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bookmarkStart w:id="0" w:name="_GoBack"/>
      <w:bookmarkEnd w:id="0"/>
      <w:r w:rsidRPr="0078790E">
        <w:rPr>
          <w:rFonts w:ascii="ＭＳ ゴシック" w:eastAsia="ＭＳ ゴシック" w:hAnsi="ＭＳ ゴシック" w:cs="ＭＳ ゴシック" w:hint="eastAsia"/>
          <w:b/>
          <w:spacing w:val="132"/>
          <w:kern w:val="0"/>
          <w:sz w:val="32"/>
          <w:szCs w:val="32"/>
          <w:fitText w:val="3840" w:id="1926524928"/>
        </w:rPr>
        <w:t>申立事情説明</w:t>
      </w:r>
      <w:r w:rsidR="001E0922" w:rsidRPr="0078790E">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even" r:id="rId7"/>
      <w:headerReference w:type="default" r:id="rId8"/>
      <w:footerReference w:type="even" r:id="rId9"/>
      <w:footerReference w:type="default" r:id="rId10"/>
      <w:headerReference w:type="first" r:id="rId11"/>
      <w:footerReference w:type="first" r:id="rId12"/>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18" w:rsidRDefault="002D5E18" w:rsidP="008A095B">
      <w:r>
        <w:separator/>
      </w:r>
    </w:p>
  </w:endnote>
  <w:endnote w:type="continuationSeparator" w:id="0">
    <w:p w:rsidR="002D5E18" w:rsidRDefault="002D5E18"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68" w:rsidRDefault="00280E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280E68" w:rsidRPr="00280E68">
      <w:rPr>
        <w:noProof/>
        <w:lang w:val="ja-JP"/>
      </w:rPr>
      <w:t>5</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18" w:rsidRDefault="002D5E18" w:rsidP="008A095B">
      <w:r>
        <w:separator/>
      </w:r>
    </w:p>
  </w:footnote>
  <w:footnote w:type="continuationSeparator" w:id="0">
    <w:p w:rsidR="002D5E18" w:rsidRDefault="002D5E18"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68" w:rsidRDefault="00280E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2C6DC4" w:rsidP="002C6DC4">
    <w:pPr>
      <w:pStyle w:val="a3"/>
      <w:jc w:val="right"/>
      <w:rPr>
        <w:sz w:val="20"/>
        <w:szCs w:val="20"/>
      </w:rPr>
    </w:pPr>
    <w:r w:rsidRPr="00F94B51">
      <w:rPr>
        <w:rFonts w:hint="eastAsia"/>
        <w:sz w:val="20"/>
        <w:szCs w:val="20"/>
      </w:rPr>
      <w:t>【令和３年４月版】</w:t>
    </w: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savePreviewPicture/>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0E68"/>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5E18"/>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2020-05-21T03:52:00Z</dcterms:created>
  <dcterms:modified xsi:type="dcterms:W3CDTF">2021-01-22T02:30:00Z</dcterms:modified>
</cp:coreProperties>
</file>