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7890D1E" w:rsidR="000A7B82" w:rsidRDefault="000A7B82" w:rsidP="003273EB">
      <w:pPr>
        <w:ind w:firstLineChars="2500" w:firstLine="5197"/>
        <w:rPr>
          <w:u w:val="single"/>
        </w:rPr>
      </w:pPr>
      <w:r>
        <w:t xml:space="preserve">作成日　</w:t>
      </w:r>
      <w:r w:rsidR="003A6B4F">
        <w:rPr>
          <w:rFonts w:hint="eastAsia"/>
          <w:u w:val="single"/>
        </w:rPr>
        <w:t>令和</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5B2FD"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D05B"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1E44"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01D8"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C7CEC"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9CFC"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B7DB8"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691A3"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6A5D" w14:textId="77777777" w:rsidR="00950581" w:rsidRDefault="00950581" w:rsidP="00E87B25">
      <w:r>
        <w:separator/>
      </w:r>
    </w:p>
  </w:endnote>
  <w:endnote w:type="continuationSeparator" w:id="0">
    <w:p w14:paraId="3E2ED5CE" w14:textId="77777777" w:rsidR="00950581" w:rsidRDefault="0095058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378F0" w14:textId="77777777" w:rsidR="00950581" w:rsidRDefault="00950581" w:rsidP="00E87B25">
      <w:r>
        <w:separator/>
      </w:r>
    </w:p>
  </w:footnote>
  <w:footnote w:type="continuationSeparator" w:id="0">
    <w:p w14:paraId="080E12CB" w14:textId="77777777" w:rsidR="00950581" w:rsidRDefault="0095058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26BE"/>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D5006"/>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A6B4F"/>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1057"/>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0581"/>
    <w:rsid w:val="00951890"/>
    <w:rsid w:val="0096052D"/>
    <w:rsid w:val="009625C6"/>
    <w:rsid w:val="00967F0E"/>
    <w:rsid w:val="00973F33"/>
    <w:rsid w:val="009879FE"/>
    <w:rsid w:val="009A41D2"/>
    <w:rsid w:val="009B5FDB"/>
    <w:rsid w:val="009C3BE6"/>
    <w:rsid w:val="009C513D"/>
    <w:rsid w:val="009D2325"/>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46FE-D4ED-4B23-8B47-6830370C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2019-02-22T03:35:00Z</dcterms:created>
  <dcterms:modified xsi:type="dcterms:W3CDTF">2020-01-09T03:05:00Z</dcterms:modified>
</cp:coreProperties>
</file>