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6194B" w14:textId="77777777" w:rsidR="006A7FDA" w:rsidRDefault="006A7FDA" w:rsidP="00A50A88">
      <w:r>
        <w:separator/>
      </w:r>
    </w:p>
  </w:endnote>
  <w:endnote w:type="continuationSeparator" w:id="0">
    <w:p w14:paraId="7F836452" w14:textId="77777777" w:rsidR="006A7FDA" w:rsidRDefault="006A7FDA"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02B6" w14:textId="77777777" w:rsidR="006A7FDA" w:rsidRDefault="006A7FDA" w:rsidP="00A50A88">
      <w:r>
        <w:separator/>
      </w:r>
    </w:p>
  </w:footnote>
  <w:footnote w:type="continuationSeparator" w:id="0">
    <w:p w14:paraId="7C32E56F" w14:textId="77777777" w:rsidR="006A7FDA" w:rsidRDefault="006A7FDA"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3449"/>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A7FDA"/>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092C-6C61-4897-8480-78375531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Pages>
  <Words>184</Words>
  <Characters>1055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2018-12-13T05:13:00Z</cp:lastPrinted>
  <dcterms:created xsi:type="dcterms:W3CDTF">2019-02-22T03:35:00Z</dcterms:created>
  <dcterms:modified xsi:type="dcterms:W3CDTF">2019-02-22T03:35:00Z</dcterms:modified>
</cp:coreProperties>
</file>