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980B-51CC-4CEB-A67A-E852CC7D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2019-04-05T04:39:00Z</dcterms:created>
  <dcterms:modified xsi:type="dcterms:W3CDTF">2019-05-24T06:26:00Z</dcterms:modified>
</cp:coreProperties>
</file>