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5366F4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5366F4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5366F4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5366F4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5366F4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  <w:bookmarkStart w:id="0" w:name="_GoBack"/>
      <w:bookmarkEnd w:id="0"/>
    </w:p>
    <w:sectPr w:rsidR="00FE6FF3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FAB69" w14:textId="77777777" w:rsidR="005366F4" w:rsidRDefault="005366F4" w:rsidP="00674CF1">
      <w:r>
        <w:separator/>
      </w:r>
    </w:p>
  </w:endnote>
  <w:endnote w:type="continuationSeparator" w:id="0">
    <w:p w14:paraId="0CAE76D8" w14:textId="77777777" w:rsidR="005366F4" w:rsidRDefault="005366F4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F5193" w14:textId="77777777" w:rsidR="005366F4" w:rsidRDefault="005366F4" w:rsidP="00674CF1">
      <w:r>
        <w:separator/>
      </w:r>
    </w:p>
  </w:footnote>
  <w:footnote w:type="continuationSeparator" w:id="0">
    <w:p w14:paraId="2C8CEBA9" w14:textId="77777777" w:rsidR="005366F4" w:rsidRDefault="005366F4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85E00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366F4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A5F1-F1AD-4831-964F-DA7735C8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2019-04-05T04:17:00Z</dcterms:created>
  <dcterms:modified xsi:type="dcterms:W3CDTF">2020-01-09T01:59:00Z</dcterms:modified>
</cp:coreProperties>
</file>