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B178EB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731482A8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D33E25" w:rsidRPr="00E1104D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D33E25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6CE4188" w14:textId="77777777" w:rsidR="00085C39" w:rsidRPr="004D2AF0" w:rsidRDefault="00EF792D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EF792D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33E0D9CD" w:rsidR="00675C4E" w:rsidRPr="004F5789" w:rsidRDefault="004D2AF0" w:rsidP="00A50321">
      <w:pPr>
        <w:ind w:left="921" w:hangingChars="400" w:hanging="921"/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rFonts w:hint="eastAsia"/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50321">
        <w:rPr>
          <w:rFonts w:hint="eastAsia"/>
          <w:b/>
          <w:sz w:val="24"/>
        </w:rPr>
        <w:t>（</w:t>
      </w:r>
      <w:r w:rsidR="00A50321">
        <w:rPr>
          <w:rFonts w:hint="eastAsia"/>
          <w:b/>
          <w:sz w:val="24"/>
        </w:rPr>
        <w:t>A</w:t>
      </w:r>
      <w:r w:rsidR="00A50321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119D4B6F" w14:textId="736493E2" w:rsidR="00556E5A" w:rsidRDefault="00556E5A" w:rsidP="00071582">
      <w:pPr>
        <w:ind w:left="230" w:hangingChars="100" w:hanging="230"/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  <w:r w:rsidR="0030441D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30441D">
        <w:rPr>
          <w:rFonts w:hint="eastAsia"/>
          <w:b/>
          <w:sz w:val="24"/>
        </w:rPr>
        <w:t>氏名：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6B55775B" w14:textId="2FB32558" w:rsidR="006069BE" w:rsidRPr="004F5789" w:rsidRDefault="00EF792D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EF792D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EF792D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640B2319" w:rsidR="00F45560" w:rsidRPr="00527F7D" w:rsidRDefault="00BD4BEF" w:rsidP="00751D07">
      <w:pPr>
        <w:ind w:leftChars="200" w:left="398"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7499E">
        <w:rPr>
          <w:rFonts w:hint="eastAsia"/>
          <w:b/>
          <w:sz w:val="24"/>
        </w:rPr>
        <w:t>（</w:t>
      </w:r>
      <w:r w:rsidR="00A7499E">
        <w:rPr>
          <w:rFonts w:hint="eastAsia"/>
          <w:b/>
          <w:sz w:val="24"/>
        </w:rPr>
        <w:t>A</w:t>
      </w:r>
      <w:r w:rsidR="00A7499E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 w:rsidRPr="00E1104D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年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月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E1104D">
        <w:rPr>
          <w:rFonts w:hint="eastAsia"/>
          <w:b/>
          <w:sz w:val="24"/>
        </w:rPr>
        <w:t>〒</w:t>
      </w:r>
      <w:r w:rsidRPr="0043544C">
        <w:rPr>
          <w:rFonts w:hint="eastAsia"/>
          <w:b/>
          <w:sz w:val="24"/>
          <w:u w:val="single"/>
        </w:rPr>
        <w:t xml:space="preserve">　　　　</w:t>
      </w:r>
      <w:r w:rsidRPr="00E1104D">
        <w:rPr>
          <w:rFonts w:hint="eastAsia"/>
          <w:b/>
          <w:sz w:val="24"/>
        </w:rPr>
        <w:t>－</w:t>
      </w:r>
      <w:r w:rsidRPr="0043544C">
        <w:rPr>
          <w:rFonts w:hint="eastAsia"/>
          <w:b/>
          <w:sz w:val="24"/>
          <w:u w:val="single"/>
        </w:rPr>
        <w:t xml:space="preserve">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28182F5" w14:textId="77777777" w:rsidR="00A7499E" w:rsidRDefault="00A7499E" w:rsidP="002F5E18">
      <w:pPr>
        <w:ind w:firstLineChars="500" w:firstLine="1151"/>
        <w:rPr>
          <w:b/>
          <w:sz w:val="24"/>
          <w:u w:val="single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  <w:bookmarkStart w:id="0" w:name="_GoBack"/>
      <w:bookmarkEnd w:id="0"/>
    </w:p>
    <w:sectPr w:rsidR="008D4EE8" w:rsidRPr="0043544C" w:rsidSect="000B2DE0">
      <w:headerReference w:type="default" r:id="rId7"/>
      <w:pgSz w:w="11906" w:h="16838" w:code="9"/>
      <w:pgMar w:top="907" w:right="924" w:bottom="737" w:left="1418" w:header="34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A05F" w14:textId="77777777" w:rsidR="00EF792D" w:rsidRDefault="00EF792D" w:rsidP="00674CF1">
      <w:r>
        <w:separator/>
      </w:r>
    </w:p>
  </w:endnote>
  <w:endnote w:type="continuationSeparator" w:id="0">
    <w:p w14:paraId="07F915ED" w14:textId="77777777" w:rsidR="00EF792D" w:rsidRDefault="00EF792D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C0A15" w14:textId="77777777" w:rsidR="00EF792D" w:rsidRDefault="00EF792D" w:rsidP="00674CF1">
      <w:r>
        <w:separator/>
      </w:r>
    </w:p>
  </w:footnote>
  <w:footnote w:type="continuationSeparator" w:id="0">
    <w:p w14:paraId="285E950F" w14:textId="77777777" w:rsidR="00EF792D" w:rsidRDefault="00EF792D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2341F6D5" w:rsidR="00F564DD" w:rsidRPr="000B2DE0" w:rsidRDefault="00B178EB" w:rsidP="000B2DE0">
    <w:pPr>
      <w:pStyle w:val="a3"/>
      <w:ind w:firstLineChars="4400" w:firstLine="7920"/>
      <w:rPr>
        <w:sz w:val="18"/>
        <w:szCs w:val="18"/>
      </w:rPr>
    </w:pPr>
    <w:r w:rsidRPr="000B2DE0">
      <w:rPr>
        <w:rFonts w:hint="eastAsia"/>
        <w:sz w:val="18"/>
        <w:szCs w:val="18"/>
      </w:rPr>
      <w:t>【令和３年４月版】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51A0"/>
    <w:rsid w:val="000A6AAF"/>
    <w:rsid w:val="000B2DE0"/>
    <w:rsid w:val="000B6559"/>
    <w:rsid w:val="000C0A42"/>
    <w:rsid w:val="000D278C"/>
    <w:rsid w:val="000D4946"/>
    <w:rsid w:val="000D59A9"/>
    <w:rsid w:val="000D7DA3"/>
    <w:rsid w:val="000F63FF"/>
    <w:rsid w:val="00122575"/>
    <w:rsid w:val="00124BD3"/>
    <w:rsid w:val="00130B70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414D9"/>
    <w:rsid w:val="00277843"/>
    <w:rsid w:val="002A0094"/>
    <w:rsid w:val="002C3B26"/>
    <w:rsid w:val="002D04DD"/>
    <w:rsid w:val="002F5E18"/>
    <w:rsid w:val="00301CA8"/>
    <w:rsid w:val="0030441D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47138"/>
    <w:rsid w:val="00556E5A"/>
    <w:rsid w:val="00567283"/>
    <w:rsid w:val="0058615C"/>
    <w:rsid w:val="00594B85"/>
    <w:rsid w:val="005A67DB"/>
    <w:rsid w:val="005B0F76"/>
    <w:rsid w:val="005C357D"/>
    <w:rsid w:val="005C574F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1D07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34BFF"/>
    <w:rsid w:val="00840B0F"/>
    <w:rsid w:val="00844129"/>
    <w:rsid w:val="00851F8C"/>
    <w:rsid w:val="00864D10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C717D"/>
    <w:rsid w:val="009D15DB"/>
    <w:rsid w:val="009D5FE0"/>
    <w:rsid w:val="00A06794"/>
    <w:rsid w:val="00A125EA"/>
    <w:rsid w:val="00A24A6C"/>
    <w:rsid w:val="00A30806"/>
    <w:rsid w:val="00A33784"/>
    <w:rsid w:val="00A50321"/>
    <w:rsid w:val="00A6749B"/>
    <w:rsid w:val="00A70446"/>
    <w:rsid w:val="00A7264E"/>
    <w:rsid w:val="00A7499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AF0303"/>
    <w:rsid w:val="00B017CE"/>
    <w:rsid w:val="00B01815"/>
    <w:rsid w:val="00B1492C"/>
    <w:rsid w:val="00B178EB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BF7D03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3E25"/>
    <w:rsid w:val="00D348C4"/>
    <w:rsid w:val="00D35583"/>
    <w:rsid w:val="00D37A91"/>
    <w:rsid w:val="00D450EF"/>
    <w:rsid w:val="00D86C5A"/>
    <w:rsid w:val="00D93E2C"/>
    <w:rsid w:val="00DA6888"/>
    <w:rsid w:val="00DB7491"/>
    <w:rsid w:val="00DC04C2"/>
    <w:rsid w:val="00DD1528"/>
    <w:rsid w:val="00DF7B4D"/>
    <w:rsid w:val="00E110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EF792D"/>
    <w:rsid w:val="00F10FDC"/>
    <w:rsid w:val="00F36D62"/>
    <w:rsid w:val="00F45560"/>
    <w:rsid w:val="00F4617C"/>
    <w:rsid w:val="00F52C39"/>
    <w:rsid w:val="00F564DD"/>
    <w:rsid w:val="00F64453"/>
    <w:rsid w:val="00F71396"/>
    <w:rsid w:val="00F71C10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139C0-7E23-4FEA-948E-1D0BC8EE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2020-05-21T09:20:00Z</dcterms:created>
  <dcterms:modified xsi:type="dcterms:W3CDTF">2021-03-15T05:05:00Z</dcterms:modified>
</cp:coreProperties>
</file>