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61A06" w14:textId="77777777" w:rsidR="0002123B" w:rsidRDefault="0002123B" w:rsidP="00A50A88">
      <w:r>
        <w:separator/>
      </w:r>
    </w:p>
  </w:endnote>
  <w:endnote w:type="continuationSeparator" w:id="0">
    <w:p w14:paraId="54C4B759" w14:textId="77777777" w:rsidR="0002123B" w:rsidRDefault="0002123B"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9424" w14:textId="77777777" w:rsidR="0002123B" w:rsidRDefault="0002123B" w:rsidP="00A50A88">
      <w:r>
        <w:separator/>
      </w:r>
    </w:p>
  </w:footnote>
  <w:footnote w:type="continuationSeparator" w:id="0">
    <w:p w14:paraId="509B86DE" w14:textId="77777777" w:rsidR="0002123B" w:rsidRDefault="0002123B"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123B"/>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356D"/>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097A-A9F7-4394-9EAC-5CF8C7AB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2022-04-06T00:42:00Z</dcterms:modified>
</cp:coreProperties>
</file>