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3B39F2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D120F3" w:rsidP="00FA231D">
      <w:pPr>
        <w:autoSpaceDE w:val="0"/>
        <w:autoSpaceDN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57150</wp:posOffset>
                </wp:positionV>
                <wp:extent cx="5962650" cy="95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E5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8pt;margin-top:4.5pt;width:469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"/>
            </w:pict>
          </mc:Fallback>
        </mc:AlternateConten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footerReference w:type="default" r:id="rId7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0C" w:rsidRDefault="000C1B0C" w:rsidP="00205FC0">
      <w:r>
        <w:separator/>
      </w:r>
    </w:p>
  </w:endnote>
  <w:endnote w:type="continuationSeparator" w:id="0">
    <w:p w:rsidR="000C1B0C" w:rsidRDefault="000C1B0C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0C" w:rsidRDefault="000C1B0C" w:rsidP="00205FC0">
      <w:r>
        <w:separator/>
      </w:r>
    </w:p>
  </w:footnote>
  <w:footnote w:type="continuationSeparator" w:id="0">
    <w:p w:rsidR="000C1B0C" w:rsidRDefault="000C1B0C" w:rsidP="0020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D"/>
    <w:rsid w:val="00042E00"/>
    <w:rsid w:val="00073F72"/>
    <w:rsid w:val="000A44E6"/>
    <w:rsid w:val="000C1B0C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B39F2"/>
    <w:rsid w:val="003E70D4"/>
    <w:rsid w:val="004201C2"/>
    <w:rsid w:val="00462C80"/>
    <w:rsid w:val="004A5A51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C1629"/>
    <w:rsid w:val="00B04835"/>
    <w:rsid w:val="00B3689C"/>
    <w:rsid w:val="00B51722"/>
    <w:rsid w:val="00B54E4D"/>
    <w:rsid w:val="00B7347A"/>
    <w:rsid w:val="00BB1C14"/>
    <w:rsid w:val="00C22434"/>
    <w:rsid w:val="00CF279C"/>
    <w:rsid w:val="00D120F3"/>
    <w:rsid w:val="00D95BA1"/>
    <w:rsid w:val="00D97572"/>
    <w:rsid w:val="00DD4125"/>
    <w:rsid w:val="00E504C6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AF8B1-DF7B-4C60-B2AF-A792E588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05FC0"/>
  </w:style>
  <w:style w:type="paragraph" w:styleId="a7">
    <w:name w:val="footer"/>
    <w:basedOn w:val="a"/>
    <w:link w:val="a8"/>
    <w:uiPriority w:val="99"/>
    <w:semiHidden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3BF4-75F8-4753-A101-B0376B36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忠</dc:creator>
  <cp:lastModifiedBy>最高裁判所</cp:lastModifiedBy>
  <cp:revision>2</cp:revision>
  <cp:lastPrinted>2019-01-23T07:14:00Z</cp:lastPrinted>
  <dcterms:created xsi:type="dcterms:W3CDTF">2019-07-24T07:16:00Z</dcterms:created>
  <dcterms:modified xsi:type="dcterms:W3CDTF">2019-07-24T07:16:00Z</dcterms:modified>
</cp:coreProperties>
</file>