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8C" w:rsidRDefault="00741EB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開始時の事件番号　</w:t>
      </w:r>
      <w:r w:rsidR="00450D4F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平成</w:t>
      </w:r>
      <w:r w:rsidR="00450D4F">
        <w:rPr>
          <w:rFonts w:hint="eastAsia"/>
          <w:sz w:val="24"/>
          <w:szCs w:val="24"/>
        </w:rPr>
        <w:t>□令和</w:t>
      </w:r>
      <w:r w:rsidRPr="00741EB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年（家）第</w:t>
      </w:r>
      <w:r w:rsidRPr="00741EB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号</w:t>
      </w:r>
    </w:p>
    <w:p w:rsid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成年被後見人等（本人）の氏名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41EB4" w:rsidRPr="00741EB4" w:rsidRDefault="00741EB4">
      <w:pPr>
        <w:rPr>
          <w:sz w:val="24"/>
          <w:szCs w:val="24"/>
        </w:rPr>
      </w:pP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山形家庭裁判所　御中</w:t>
      </w:r>
    </w:p>
    <w:p w:rsidR="00741EB4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741EB4" w:rsidRPr="00741EB4">
        <w:rPr>
          <w:rFonts w:hint="eastAsia"/>
          <w:sz w:val="24"/>
          <w:szCs w:val="24"/>
          <w:u w:val="single"/>
        </w:rPr>
        <w:t xml:space="preserve">　　</w:t>
      </w:r>
      <w:r w:rsidR="00741EB4">
        <w:rPr>
          <w:rFonts w:hint="eastAsia"/>
          <w:sz w:val="24"/>
          <w:szCs w:val="24"/>
        </w:rPr>
        <w:t>年</w:t>
      </w:r>
      <w:r w:rsidR="00741EB4" w:rsidRPr="00741EB4">
        <w:rPr>
          <w:rFonts w:hint="eastAsia"/>
          <w:sz w:val="24"/>
          <w:szCs w:val="24"/>
          <w:u w:val="single"/>
        </w:rPr>
        <w:t xml:space="preserve">　　</w:t>
      </w:r>
      <w:r w:rsidR="00741EB4">
        <w:rPr>
          <w:rFonts w:hint="eastAsia"/>
          <w:sz w:val="24"/>
          <w:szCs w:val="24"/>
        </w:rPr>
        <w:t>月</w:t>
      </w:r>
      <w:r w:rsidR="00741EB4" w:rsidRPr="00741EB4">
        <w:rPr>
          <w:rFonts w:hint="eastAsia"/>
          <w:sz w:val="24"/>
          <w:szCs w:val="24"/>
          <w:u w:val="single"/>
        </w:rPr>
        <w:t xml:space="preserve">　　</w:t>
      </w:r>
      <w:r w:rsidR="00741EB4">
        <w:rPr>
          <w:rFonts w:hint="eastAsia"/>
          <w:sz w:val="24"/>
          <w:szCs w:val="24"/>
        </w:rPr>
        <w:t>日</w:t>
      </w:r>
    </w:p>
    <w:p w:rsidR="00741EB4" w:rsidRP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住　　所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</w:p>
    <w:p w:rsidR="00741EB4" w:rsidRP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後見人等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　　　　印</w:t>
      </w:r>
    </w:p>
    <w:p w:rsidR="00741EB4" w:rsidRPr="00741EB4" w:rsidRDefault="00741EB4" w:rsidP="00741EB4">
      <w:pPr>
        <w:ind w:firstLineChars="800" w:firstLine="2618"/>
        <w:rPr>
          <w:b/>
          <w:sz w:val="32"/>
          <w:szCs w:val="32"/>
        </w:rPr>
      </w:pPr>
      <w:r w:rsidRPr="00741EB4">
        <w:rPr>
          <w:rFonts w:hint="eastAsia"/>
          <w:b/>
          <w:sz w:val="32"/>
          <w:szCs w:val="32"/>
        </w:rPr>
        <w:t>後見等事務終了報告書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終了事由</w:t>
      </w:r>
    </w:p>
    <w:p w:rsid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後見等の開始の審判が取り消された。</w:t>
      </w:r>
    </w:p>
    <w:p w:rsid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成年被後見人等（本人）が死亡した。</w:t>
      </w:r>
    </w:p>
    <w:p w:rsidR="00741EB4" w:rsidRP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　　　　　　　　　　　　　　　）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76588">
        <w:rPr>
          <w:rFonts w:hint="eastAsia"/>
          <w:sz w:val="24"/>
          <w:szCs w:val="24"/>
        </w:rPr>
        <w:t>終了事由の発生日（死亡なさ</w:t>
      </w:r>
      <w:r w:rsidR="00FD775D">
        <w:rPr>
          <w:rFonts w:hint="eastAsia"/>
          <w:sz w:val="24"/>
          <w:szCs w:val="24"/>
        </w:rPr>
        <w:t>った場合は死亡日</w:t>
      </w:r>
      <w:r w:rsidR="00476588">
        <w:rPr>
          <w:rFonts w:hint="eastAsia"/>
          <w:sz w:val="24"/>
          <w:szCs w:val="24"/>
        </w:rPr>
        <w:t>）</w:t>
      </w:r>
    </w:p>
    <w:p w:rsidR="00FD775D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後見等終了後の財産の計算</w:t>
      </w:r>
    </w:p>
    <w:p w:rsidR="00FD775D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日付け財産目録のとおり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財産の引継ぎについて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507F">
        <w:rPr>
          <w:rFonts w:hint="eastAsia"/>
          <w:sz w:val="24"/>
          <w:szCs w:val="24"/>
        </w:rPr>
        <w:t>(</w:t>
      </w:r>
      <w:r w:rsidR="00E7507F">
        <w:rPr>
          <w:sz w:val="24"/>
          <w:szCs w:val="24"/>
        </w:rPr>
        <w:t>1</w:t>
      </w:r>
      <w:r w:rsidR="00E7507F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引継ぎの時期</w:t>
      </w:r>
    </w:p>
    <w:p w:rsidR="00FD775D" w:rsidRPr="00741EB4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</w:t>
      </w:r>
    </w:p>
    <w:p w:rsid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507F">
        <w:rPr>
          <w:rFonts w:hint="eastAsia"/>
          <w:sz w:val="24"/>
          <w:szCs w:val="24"/>
        </w:rPr>
        <w:t>(</w:t>
      </w:r>
      <w:r w:rsidR="00E7507F"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引継ぎの相手方（相続人）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</w:t>
      </w:r>
      <w:r w:rsidRPr="00F9181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D775D" w:rsidRP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成年被後見人等（本人）との関係（</w:t>
      </w:r>
      <w:r w:rsidRPr="00F91817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）</w:t>
      </w:r>
    </w:p>
    <w:p w:rsid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507F">
        <w:rPr>
          <w:rFonts w:hint="eastAsia"/>
          <w:sz w:val="24"/>
          <w:szCs w:val="24"/>
        </w:rPr>
        <w:t>(</w:t>
      </w:r>
      <w:r w:rsidR="00E7507F">
        <w:rPr>
          <w:sz w:val="24"/>
          <w:szCs w:val="24"/>
        </w:rPr>
        <w:t>3)</w:t>
      </w:r>
      <w:r>
        <w:rPr>
          <w:rFonts w:hint="eastAsia"/>
          <w:sz w:val="24"/>
          <w:szCs w:val="24"/>
        </w:rPr>
        <w:t xml:space="preserve">　引き継いだ財産の内訳</w:t>
      </w:r>
    </w:p>
    <w:p w:rsidR="00FD775D" w:rsidRDefault="00450D4F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日付け財産目録のとおり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後見等事務に対する報酬請求について</w:t>
      </w:r>
    </w:p>
    <w:p w:rsidR="00FD775D" w:rsidRDefault="00FD775D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報酬付与申立て済みです。</w:t>
      </w:r>
    </w:p>
    <w:p w:rsidR="00FD775D" w:rsidRPr="00FD775D" w:rsidRDefault="00FD775D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報酬請求を放棄します。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東京法務局に対する</w:t>
      </w:r>
      <w:r w:rsidRPr="00F91817">
        <w:rPr>
          <w:rFonts w:hint="eastAsia"/>
          <w:sz w:val="24"/>
          <w:szCs w:val="24"/>
          <w:u w:val="single"/>
        </w:rPr>
        <w:t>終了の登記</w:t>
      </w:r>
      <w:r>
        <w:rPr>
          <w:rFonts w:hint="eastAsia"/>
          <w:sz w:val="24"/>
          <w:szCs w:val="24"/>
        </w:rPr>
        <w:t>の申請について</w:t>
      </w:r>
    </w:p>
    <w:p w:rsidR="00F91817" w:rsidRDefault="00450D4F" w:rsidP="00F918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登記申請済みです。（令和</w:t>
      </w:r>
      <w:r w:rsidR="00F91817" w:rsidRPr="00F91817">
        <w:rPr>
          <w:rFonts w:hint="eastAsia"/>
          <w:sz w:val="24"/>
          <w:szCs w:val="24"/>
          <w:u w:val="single"/>
        </w:rPr>
        <w:t xml:space="preserve">　　</w:t>
      </w:r>
      <w:r w:rsidR="00F91817">
        <w:rPr>
          <w:rFonts w:hint="eastAsia"/>
          <w:sz w:val="24"/>
          <w:szCs w:val="24"/>
        </w:rPr>
        <w:t>年</w:t>
      </w:r>
      <w:r w:rsidR="00F91817" w:rsidRPr="00F91817">
        <w:rPr>
          <w:rFonts w:hint="eastAsia"/>
          <w:sz w:val="24"/>
          <w:szCs w:val="24"/>
          <w:u w:val="single"/>
        </w:rPr>
        <w:t xml:space="preserve">　　</w:t>
      </w:r>
      <w:r w:rsidR="00F91817">
        <w:rPr>
          <w:rFonts w:hint="eastAsia"/>
          <w:sz w:val="24"/>
          <w:szCs w:val="24"/>
        </w:rPr>
        <w:t>月</w:t>
      </w:r>
      <w:r w:rsidR="00F91817" w:rsidRPr="00F91817">
        <w:rPr>
          <w:rFonts w:hint="eastAsia"/>
          <w:sz w:val="24"/>
          <w:szCs w:val="24"/>
          <w:u w:val="single"/>
        </w:rPr>
        <w:t xml:space="preserve">　　</w:t>
      </w:r>
      <w:r w:rsidR="00F91817">
        <w:rPr>
          <w:rFonts w:hint="eastAsia"/>
          <w:sz w:val="24"/>
          <w:szCs w:val="24"/>
        </w:rPr>
        <w:t>日に申請）</w:t>
      </w:r>
    </w:p>
    <w:p w:rsidR="00F91817" w:rsidRDefault="00F91817" w:rsidP="00F918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これから登記手続申請をします。</w:t>
      </w:r>
    </w:p>
    <w:p w:rsidR="00F91817" w:rsidRPr="00F91817" w:rsidRDefault="00F91817" w:rsidP="00F91817">
      <w:pPr>
        <w:ind w:left="480"/>
        <w:rPr>
          <w:sz w:val="24"/>
          <w:szCs w:val="24"/>
        </w:rPr>
      </w:pP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【添付書類】（次の書類を，この報告書とともに提出してください。）</w:t>
      </w: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１　財産目録</w:t>
      </w: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２　成年後見人等（本人）の死亡の記載がある戸籍（除籍）謄本</w:t>
      </w:r>
    </w:p>
    <w:p w:rsidR="00FD775D" w:rsidRPr="00F91817" w:rsidRDefault="00F91817" w:rsidP="00FD775D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 xml:space="preserve">　　又は，死亡診断書の写し</w:t>
      </w:r>
    </w:p>
    <w:sectPr w:rsidR="00FD775D" w:rsidRPr="00F91817" w:rsidSect="00F91817">
      <w:pgSz w:w="11906" w:h="16838" w:code="9"/>
      <w:pgMar w:top="1985" w:right="1134" w:bottom="1701" w:left="1701" w:header="851" w:footer="992" w:gutter="0"/>
      <w:cols w:space="425"/>
      <w:docGrid w:type="linesAndChars" w:linePitch="34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68" w:rsidRDefault="007F7668" w:rsidP="004A1A0F">
      <w:r>
        <w:separator/>
      </w:r>
    </w:p>
  </w:endnote>
  <w:endnote w:type="continuationSeparator" w:id="0">
    <w:p w:rsidR="007F7668" w:rsidRDefault="007F7668" w:rsidP="004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68" w:rsidRDefault="007F7668" w:rsidP="004A1A0F">
      <w:r>
        <w:separator/>
      </w:r>
    </w:p>
  </w:footnote>
  <w:footnote w:type="continuationSeparator" w:id="0">
    <w:p w:rsidR="007F7668" w:rsidRDefault="007F7668" w:rsidP="004A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2DEE"/>
    <w:multiLevelType w:val="hybridMultilevel"/>
    <w:tmpl w:val="31A60B26"/>
    <w:lvl w:ilvl="0" w:tplc="2C4CEB66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C"/>
    <w:rsid w:val="00325330"/>
    <w:rsid w:val="004358B8"/>
    <w:rsid w:val="00450D4F"/>
    <w:rsid w:val="00476588"/>
    <w:rsid w:val="004A1A0F"/>
    <w:rsid w:val="004E1C77"/>
    <w:rsid w:val="00631014"/>
    <w:rsid w:val="006331D3"/>
    <w:rsid w:val="00741EB4"/>
    <w:rsid w:val="007F7668"/>
    <w:rsid w:val="00870ECC"/>
    <w:rsid w:val="009721D2"/>
    <w:rsid w:val="00C830FA"/>
    <w:rsid w:val="00CE7D95"/>
    <w:rsid w:val="00D00E8C"/>
    <w:rsid w:val="00E7507F"/>
    <w:rsid w:val="00F91817"/>
    <w:rsid w:val="00FA740D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D74B2-6B68-4914-82AB-B9F1361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B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A1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1A0F"/>
  </w:style>
  <w:style w:type="paragraph" w:styleId="a6">
    <w:name w:val="footer"/>
    <w:basedOn w:val="a"/>
    <w:link w:val="a7"/>
    <w:uiPriority w:val="99"/>
    <w:semiHidden/>
    <w:unhideWhenUsed/>
    <w:rsid w:val="004A1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忠</dc:creator>
  <cp:lastModifiedBy>最高裁判所</cp:lastModifiedBy>
  <cp:revision>2</cp:revision>
  <cp:lastPrinted>2019-01-23T07:19:00Z</cp:lastPrinted>
  <dcterms:created xsi:type="dcterms:W3CDTF">2019-07-24T07:29:00Z</dcterms:created>
  <dcterms:modified xsi:type="dcterms:W3CDTF">2019-07-24T07:29:00Z</dcterms:modified>
</cp:coreProperties>
</file>