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AF" w:rsidRDefault="00171CAF" w:rsidP="00E00C7F">
      <w:pPr>
        <w:adjustRightInd/>
        <w:spacing w:line="360" w:lineRule="exact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（基本事件番号：</w:t>
      </w:r>
      <w:r w:rsidR="00EA44B6">
        <w:rPr>
          <w:rFonts w:hint="eastAsia"/>
          <w:color w:val="auto"/>
        </w:rPr>
        <w:t>□</w:t>
      </w:r>
      <w:r>
        <w:rPr>
          <w:rFonts w:hint="eastAsia"/>
          <w:color w:val="auto"/>
        </w:rPr>
        <w:t>平成</w:t>
      </w:r>
      <w:r w:rsidR="00EA44B6">
        <w:rPr>
          <w:rFonts w:hint="eastAsia"/>
          <w:color w:val="auto"/>
        </w:rPr>
        <w:t>□令和</w:t>
      </w:r>
      <w:r w:rsidRPr="00E00C7F">
        <w:rPr>
          <w:rFonts w:hint="eastAsia"/>
          <w:color w:val="auto"/>
          <w:u w:val="single"/>
        </w:rPr>
        <w:t xml:space="preserve">　　　　</w:t>
      </w:r>
      <w:r>
        <w:rPr>
          <w:rFonts w:hint="eastAsia"/>
          <w:color w:val="auto"/>
        </w:rPr>
        <w:t>年（家）第</w:t>
      </w:r>
      <w:r w:rsidRPr="00E00C7F">
        <w:rPr>
          <w:rFonts w:hint="eastAsia"/>
          <w:color w:val="auto"/>
          <w:u w:val="single"/>
        </w:rPr>
        <w:t xml:space="preserve">　　　　　　</w:t>
      </w:r>
      <w:r>
        <w:rPr>
          <w:rFonts w:hint="eastAsia"/>
          <w:color w:val="auto"/>
        </w:rPr>
        <w:t>号）</w:t>
      </w:r>
    </w:p>
    <w:p w:rsidR="00E00C7F" w:rsidRPr="00E00C7F" w:rsidRDefault="000550C4" w:rsidP="00E00C7F">
      <w:pPr>
        <w:adjustRightInd/>
        <w:spacing w:line="360" w:lineRule="exact"/>
        <w:rPr>
          <w:color w:val="auto"/>
          <w:u w:val="single"/>
        </w:rPr>
      </w:pPr>
      <w:r>
        <w:rPr>
          <w:rFonts w:hint="eastAsia"/>
          <w:color w:val="auto"/>
        </w:rPr>
        <w:t xml:space="preserve">　</w:t>
      </w:r>
      <w:r w:rsidR="00EA44B6">
        <w:rPr>
          <w:rFonts w:hint="eastAsia"/>
          <w:color w:val="auto"/>
          <w:u w:val="single"/>
        </w:rPr>
        <w:t>令和</w:t>
      </w:r>
      <w:r w:rsidRPr="000550C4">
        <w:rPr>
          <w:rFonts w:hint="eastAsia"/>
          <w:color w:val="auto"/>
          <w:u w:val="single"/>
        </w:rPr>
        <w:t xml:space="preserve">　　年　　月　　日</w:t>
      </w:r>
      <w:r w:rsidR="00E00C7F">
        <w:rPr>
          <w:rFonts w:hint="eastAsia"/>
          <w:color w:val="auto"/>
        </w:rPr>
        <w:t xml:space="preserve">　　　　　　　</w:t>
      </w:r>
      <w:r w:rsidR="00E00C7F" w:rsidRPr="00E00C7F">
        <w:rPr>
          <w:rFonts w:hint="eastAsia"/>
          <w:color w:val="auto"/>
          <w:u w:val="single"/>
        </w:rPr>
        <w:t xml:space="preserve">事件本人氏名　　　　　　　　　　　</w:t>
      </w:r>
    </w:p>
    <w:p w:rsidR="00171CAF" w:rsidRDefault="00171CAF" w:rsidP="00171CAF">
      <w:pPr>
        <w:adjustRightInd/>
        <w:spacing w:line="520" w:lineRule="exact"/>
        <w:ind w:firstLineChars="900" w:firstLine="3114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34"/>
          <w:szCs w:val="34"/>
        </w:rPr>
        <w:t>財　産　目　録</w:t>
      </w: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１　不動産（土地・建物）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2519"/>
        <w:gridCol w:w="2158"/>
        <w:gridCol w:w="1919"/>
        <w:gridCol w:w="215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所　在　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地目・用途等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固定資産税評価額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color w:val="auto"/>
        </w:rPr>
      </w:pPr>
      <w:r>
        <w:rPr>
          <w:rFonts w:hint="eastAsia"/>
          <w:color w:val="auto"/>
        </w:rPr>
        <w:t>２　預貯金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2039"/>
        <w:gridCol w:w="659"/>
        <w:gridCol w:w="1739"/>
        <w:gridCol w:w="2039"/>
        <w:gridCol w:w="227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金融機関（支店）名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種類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口座番号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金　　額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>合　　計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6"/>
                <w:szCs w:val="16"/>
              </w:rPr>
              <w:t>※ 通帳の写し(名義人が分かる部分及び記載されている</w:t>
            </w:r>
          </w:p>
          <w:p w:rsidR="00171CAF" w:rsidRDefault="00171CA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6"/>
                <w:szCs w:val="16"/>
              </w:rPr>
              <w:t xml:space="preserve">　 最後の３ページ分)を添付してください。</w:t>
            </w: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３　生命保険等（契約者が本人のもの）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2159"/>
        <w:gridCol w:w="2038"/>
        <w:gridCol w:w="2039"/>
        <w:gridCol w:w="251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保 険 会 社 名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保険の種類･証券番号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保険金額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４　負　債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1919"/>
        <w:gridCol w:w="2159"/>
        <w:gridCol w:w="2038"/>
        <w:gridCol w:w="263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種　　　類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金額(総額)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月々の返済額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  <w:sz w:val="18"/>
                <w:szCs w:val="18"/>
              </w:rPr>
              <w:t>合　　計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171CAF" w:rsidRDefault="00171CAF" w:rsidP="00171CAF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５　現金・その他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80"/>
        <w:gridCol w:w="4078"/>
        <w:gridCol w:w="2038"/>
        <w:gridCol w:w="2639"/>
      </w:tblGrid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種 類・特 徴 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  <w:position w:val="4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価　　額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  <w:kern w:val="2"/>
                <w:position w:val="4"/>
                <w:sz w:val="18"/>
                <w:szCs w:val="18"/>
              </w:rPr>
            </w:pPr>
            <w:r>
              <w:rPr>
                <w:rFonts w:hint="eastAsia"/>
                <w:color w:val="auto"/>
                <w:kern w:val="2"/>
                <w:position w:val="4"/>
                <w:sz w:val="18"/>
                <w:szCs w:val="18"/>
              </w:rPr>
              <w:t>管理状況等</w:t>
            </w: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  <w:tr w:rsidR="00171CAF" w:rsidTr="00171CA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AF" w:rsidRDefault="00171CA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auto"/>
                <w:kern w:val="2"/>
              </w:rPr>
            </w:pPr>
          </w:p>
        </w:tc>
      </w:tr>
    </w:tbl>
    <w:p w:rsidR="00D00E8C" w:rsidRDefault="00D00E8C"/>
    <w:p w:rsidR="00171CAF" w:rsidRPr="005F7680" w:rsidRDefault="00171CAF" w:rsidP="00E00C7F">
      <w:pPr>
        <w:spacing w:line="260" w:lineRule="exact"/>
        <w:rPr>
          <w:b/>
          <w:color w:val="003300"/>
        </w:rPr>
      </w:pPr>
      <w:r w:rsidRPr="005F7680">
        <w:rPr>
          <w:rFonts w:hint="eastAsia"/>
          <w:b/>
          <w:color w:val="003300"/>
        </w:rPr>
        <w:t>以上の財産を，相続人に引き継ぎました。</w:t>
      </w:r>
    </w:p>
    <w:p w:rsidR="00E00C7F" w:rsidRPr="005F7680" w:rsidRDefault="00E00C7F" w:rsidP="00E00C7F">
      <w:pPr>
        <w:spacing w:line="260" w:lineRule="exact"/>
        <w:rPr>
          <w:b/>
          <w:color w:val="003300"/>
        </w:rPr>
      </w:pPr>
    </w:p>
    <w:p w:rsidR="00171CAF" w:rsidRPr="005F7680" w:rsidRDefault="00EA44B6" w:rsidP="00E00C7F">
      <w:pPr>
        <w:spacing w:line="260" w:lineRule="exact"/>
        <w:rPr>
          <w:b/>
          <w:color w:val="003300"/>
        </w:rPr>
      </w:pPr>
      <w:r>
        <w:rPr>
          <w:rFonts w:hint="eastAsia"/>
          <w:b/>
          <w:color w:val="003300"/>
        </w:rPr>
        <w:t xml:space="preserve">　令和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>年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>月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 xml:space="preserve">日　　　　</w:t>
      </w:r>
      <w:r w:rsidR="00171CAF" w:rsidRPr="005F7680">
        <w:rPr>
          <w:rFonts w:hint="eastAsia"/>
          <w:b/>
          <w:color w:val="003300"/>
          <w:u w:val="single"/>
        </w:rPr>
        <w:t>成年後見人等　　　　　　　　　　　　　印</w:t>
      </w:r>
    </w:p>
    <w:p w:rsidR="00E00C7F" w:rsidRPr="005F7680" w:rsidRDefault="00E00C7F" w:rsidP="00E00C7F">
      <w:pPr>
        <w:spacing w:line="260" w:lineRule="exact"/>
        <w:rPr>
          <w:b/>
          <w:color w:val="003300"/>
        </w:rPr>
      </w:pPr>
    </w:p>
    <w:p w:rsidR="00171CAF" w:rsidRPr="005F7680" w:rsidRDefault="00171CAF" w:rsidP="00E00C7F">
      <w:pPr>
        <w:spacing w:line="260" w:lineRule="exact"/>
        <w:rPr>
          <w:b/>
          <w:color w:val="003300"/>
        </w:rPr>
      </w:pPr>
      <w:r w:rsidRPr="005F7680">
        <w:rPr>
          <w:rFonts w:hint="eastAsia"/>
          <w:b/>
          <w:color w:val="003300"/>
        </w:rPr>
        <w:t>以上の財産につき，内容を確認の上，成年後見人等から引き継ぎました。</w:t>
      </w:r>
    </w:p>
    <w:p w:rsidR="00E00C7F" w:rsidRPr="005F7680" w:rsidRDefault="00E00C7F" w:rsidP="00E00C7F">
      <w:pPr>
        <w:spacing w:line="260" w:lineRule="exact"/>
        <w:rPr>
          <w:b/>
          <w:color w:val="003300"/>
        </w:rPr>
      </w:pPr>
    </w:p>
    <w:p w:rsidR="00171CAF" w:rsidRPr="005F7680" w:rsidRDefault="00EA44B6" w:rsidP="00E00C7F">
      <w:pPr>
        <w:spacing w:line="260" w:lineRule="exact"/>
        <w:rPr>
          <w:b/>
          <w:color w:val="003300"/>
        </w:rPr>
      </w:pPr>
      <w:r>
        <w:rPr>
          <w:rFonts w:hint="eastAsia"/>
          <w:b/>
          <w:color w:val="003300"/>
        </w:rPr>
        <w:t xml:space="preserve">　令和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>年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>月</w:t>
      </w:r>
      <w:r w:rsidR="00171CAF" w:rsidRPr="005F7680">
        <w:rPr>
          <w:rFonts w:hint="eastAsia"/>
          <w:b/>
          <w:color w:val="003300"/>
          <w:u w:val="single"/>
        </w:rPr>
        <w:t xml:space="preserve">　　</w:t>
      </w:r>
      <w:r w:rsidR="00171CAF" w:rsidRPr="005F7680">
        <w:rPr>
          <w:rFonts w:hint="eastAsia"/>
          <w:b/>
          <w:color w:val="003300"/>
        </w:rPr>
        <w:t xml:space="preserve">日　　　　</w:t>
      </w:r>
      <w:r w:rsidR="00171CAF" w:rsidRPr="005F7680">
        <w:rPr>
          <w:rFonts w:hint="eastAsia"/>
          <w:b/>
          <w:color w:val="003300"/>
          <w:u w:val="single"/>
        </w:rPr>
        <w:t>相続人　　　　　　　　　　　　　　　　印</w:t>
      </w:r>
    </w:p>
    <w:sectPr w:rsidR="00171CAF" w:rsidRPr="005F7680" w:rsidSect="00E00C7F">
      <w:pgSz w:w="11906" w:h="16838" w:code="9"/>
      <w:pgMar w:top="1701" w:right="1134" w:bottom="1134" w:left="1701" w:header="851" w:footer="992" w:gutter="0"/>
      <w:cols w:space="425"/>
      <w:docGrid w:type="linesAndChars" w:linePitch="328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57" w:rsidRDefault="00147957" w:rsidP="001F0F8D">
      <w:r>
        <w:separator/>
      </w:r>
    </w:p>
  </w:endnote>
  <w:endnote w:type="continuationSeparator" w:id="0">
    <w:p w:rsidR="00147957" w:rsidRDefault="00147957" w:rsidP="001F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57" w:rsidRDefault="00147957" w:rsidP="001F0F8D">
      <w:r>
        <w:separator/>
      </w:r>
    </w:p>
  </w:footnote>
  <w:footnote w:type="continuationSeparator" w:id="0">
    <w:p w:rsidR="00147957" w:rsidRDefault="00147957" w:rsidP="001F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8C"/>
    <w:rsid w:val="000550C4"/>
    <w:rsid w:val="00125AA3"/>
    <w:rsid w:val="00147957"/>
    <w:rsid w:val="00171CAF"/>
    <w:rsid w:val="001D015B"/>
    <w:rsid w:val="001F0F8D"/>
    <w:rsid w:val="004358F8"/>
    <w:rsid w:val="00491AA4"/>
    <w:rsid w:val="004B2F4D"/>
    <w:rsid w:val="004E1C77"/>
    <w:rsid w:val="004E2814"/>
    <w:rsid w:val="005F7680"/>
    <w:rsid w:val="007B2761"/>
    <w:rsid w:val="00870ECC"/>
    <w:rsid w:val="00AC32D4"/>
    <w:rsid w:val="00BF7105"/>
    <w:rsid w:val="00D00E8C"/>
    <w:rsid w:val="00E00C7F"/>
    <w:rsid w:val="00E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54F16A-043E-43FD-8B63-1D1EED4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AF"/>
    <w:pPr>
      <w:widowControl w:val="0"/>
      <w:overflowPunct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0F8D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F0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0F8D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忠</dc:creator>
  <cp:lastModifiedBy>最高裁判所</cp:lastModifiedBy>
  <cp:revision>2</cp:revision>
  <cp:lastPrinted>2019-01-23T07:19:00Z</cp:lastPrinted>
  <dcterms:created xsi:type="dcterms:W3CDTF">2019-07-24T07:30:00Z</dcterms:created>
  <dcterms:modified xsi:type="dcterms:W3CDTF">2019-07-24T07:30:00Z</dcterms:modified>
</cp:coreProperties>
</file>