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5" w:rsidRDefault="00F907D9" w:rsidP="00A27B9E">
      <w:pPr>
        <w:adjustRightInd/>
      </w:pPr>
      <w:bookmarkStart w:id="0" w:name="_GoBack"/>
      <w:bookmarkEnd w:id="0"/>
      <w:r>
        <w:rPr>
          <w:rFonts w:hint="eastAsia"/>
        </w:rPr>
        <w:t>□</w:t>
      </w:r>
      <w:r w:rsidR="002B6040">
        <w:rPr>
          <w:rFonts w:hint="eastAsia"/>
        </w:rPr>
        <w:t>平成</w:t>
      </w:r>
      <w:r>
        <w:rPr>
          <w:rFonts w:hint="eastAsia"/>
        </w:rPr>
        <w:t>□令和</w:t>
      </w:r>
      <w:r w:rsidR="00636A8F">
        <w:rPr>
          <w:rFonts w:hint="eastAsia"/>
        </w:rPr>
        <w:t xml:space="preserve">　　</w:t>
      </w:r>
      <w:r w:rsidR="00A27B9E" w:rsidRPr="00C71E03">
        <w:rPr>
          <w:rFonts w:hint="eastAsia"/>
        </w:rPr>
        <w:t>年（家）第</w:t>
      </w:r>
      <w:r w:rsidR="00636A8F">
        <w:rPr>
          <w:rFonts w:hint="eastAsia"/>
        </w:rPr>
        <w:t xml:space="preserve">　　　　</w:t>
      </w:r>
      <w:r w:rsidR="00A27B9E" w:rsidRPr="00C71E03">
        <w:rPr>
          <w:rFonts w:hint="eastAsia"/>
        </w:rPr>
        <w:t>号</w:t>
      </w:r>
      <w:r w:rsidR="003E1D28">
        <w:rPr>
          <w:rFonts w:hint="eastAsia"/>
        </w:rPr>
        <w:t>（開始番号）</w:t>
      </w:r>
    </w:p>
    <w:p w:rsidR="004A21D1" w:rsidRDefault="003E1D28" w:rsidP="00A27B9E">
      <w:pPr>
        <w:adjustRightInd/>
      </w:pPr>
      <w:r>
        <w:rPr>
          <w:rFonts w:hint="eastAsia"/>
        </w:rPr>
        <w:t>成年被後見人・被保佐人・被補助人・未成年</w:t>
      </w:r>
      <w:r w:rsidR="000F5022">
        <w:rPr>
          <w:rFonts w:hint="eastAsia"/>
        </w:rPr>
        <w:t>者</w:t>
      </w:r>
      <w:r w:rsidR="004A21D1">
        <w:rPr>
          <w:rFonts w:hint="eastAsia"/>
        </w:rPr>
        <w:t xml:space="preserve">　</w:t>
      </w:r>
      <w:r w:rsidR="004A21D1">
        <w:rPr>
          <w:rFonts w:hint="eastAsia"/>
          <w:u w:val="single"/>
        </w:rPr>
        <w:t xml:space="preserve">　　</w:t>
      </w:r>
      <w:r w:rsidR="00636A8F">
        <w:rPr>
          <w:rFonts w:hint="eastAsia"/>
          <w:u w:val="single"/>
        </w:rPr>
        <w:t xml:space="preserve">　　　　　　　</w:t>
      </w:r>
      <w:r w:rsidR="004A21D1">
        <w:rPr>
          <w:rFonts w:hint="eastAsia"/>
          <w:u w:val="single"/>
        </w:rPr>
        <w:t xml:space="preserve">　　</w:t>
      </w:r>
    </w:p>
    <w:p w:rsidR="003D0733" w:rsidRDefault="003E1D28" w:rsidP="00A27B9E">
      <w:pPr>
        <w:adjustRightInd/>
        <w:rPr>
          <w:rFonts w:ascii="ＭＳ 明朝" w:cs="Times New Roman"/>
          <w:spacing w:val="6"/>
        </w:rPr>
      </w:pPr>
      <w:r w:rsidRPr="003E1D28">
        <w:rPr>
          <w:rFonts w:ascii="ＭＳ 明朝" w:cs="Times New Roman" w:hint="eastAsia"/>
          <w:spacing w:val="6"/>
        </w:rPr>
        <w:t>（住所</w:t>
      </w:r>
      <w:r w:rsidRPr="00933DD1">
        <w:rPr>
          <w:rFonts w:ascii="ＭＳ 明朝" w:cs="Times New Roman" w:hint="eastAsia"/>
          <w:spacing w:val="6"/>
        </w:rPr>
        <w:t xml:space="preserve">　</w:t>
      </w:r>
      <w:r w:rsidR="00636A8F" w:rsidRPr="00933DD1">
        <w:rPr>
          <w:rFonts w:ascii="ＭＳ 明朝" w:cs="Times New Roman" w:hint="eastAsia"/>
          <w:spacing w:val="6"/>
        </w:rPr>
        <w:t xml:space="preserve">　　　　　　　　</w:t>
      </w:r>
      <w:r w:rsidR="005A3180" w:rsidRPr="00933DD1">
        <w:rPr>
          <w:rFonts w:ascii="ＭＳ 明朝" w:cs="Times New Roman" w:hint="eastAsia"/>
          <w:spacing w:val="6"/>
        </w:rPr>
        <w:t xml:space="preserve">　</w:t>
      </w:r>
      <w:r w:rsidR="00636A8F" w:rsidRPr="00933DD1">
        <w:rPr>
          <w:rFonts w:ascii="ＭＳ 明朝" w:cs="Times New Roman" w:hint="eastAsia"/>
          <w:spacing w:val="6"/>
        </w:rPr>
        <w:t xml:space="preserve">　　　　　　　　</w:t>
      </w:r>
      <w:r>
        <w:rPr>
          <w:rFonts w:ascii="ＭＳ 明朝" w:cs="Times New Roman" w:hint="eastAsia"/>
          <w:spacing w:val="6"/>
        </w:rPr>
        <w:t>）</w:t>
      </w:r>
    </w:p>
    <w:p w:rsidR="003E1D28" w:rsidRPr="003E1D28" w:rsidRDefault="003E1D28" w:rsidP="00A27B9E">
      <w:pPr>
        <w:adjustRightInd/>
        <w:rPr>
          <w:rFonts w:ascii="ＭＳ 明朝" w:cs="Times New Roman"/>
          <w:spacing w:val="6"/>
        </w:rPr>
      </w:pPr>
    </w:p>
    <w:p w:rsidR="00A27B9E" w:rsidRPr="00C71E03" w:rsidRDefault="00A27B9E" w:rsidP="00A27B9E">
      <w:pPr>
        <w:adjustRightInd/>
        <w:jc w:val="center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  <w:b/>
          <w:bCs/>
          <w:spacing w:val="4"/>
          <w:sz w:val="32"/>
          <w:szCs w:val="32"/>
        </w:rPr>
        <w:t>印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鑑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届</w:t>
      </w:r>
    </w:p>
    <w:p w:rsidR="00A27B9E" w:rsidRPr="00933DD1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　　　　</w:t>
      </w:r>
      <w:r w:rsidR="00173C17">
        <w:rPr>
          <w:rFonts w:hint="eastAsia"/>
        </w:rPr>
        <w:t xml:space="preserve">　　</w:t>
      </w:r>
      <w:r w:rsidR="00F907D9">
        <w:rPr>
          <w:rFonts w:hint="eastAsia"/>
        </w:rPr>
        <w:t xml:space="preserve">　　　　　　　　　　　令和</w:t>
      </w:r>
      <w:r w:rsidR="00636A8F">
        <w:rPr>
          <w:rFonts w:hint="eastAsia"/>
        </w:rPr>
        <w:t xml:space="preserve">　　</w:t>
      </w:r>
      <w:r w:rsidR="002B6040">
        <w:rPr>
          <w:rFonts w:hint="eastAsia"/>
        </w:rPr>
        <w:t>年</w:t>
      </w:r>
      <w:r w:rsidR="00636A8F">
        <w:rPr>
          <w:rFonts w:hint="eastAsia"/>
        </w:rPr>
        <w:t xml:space="preserve">　　</w:t>
      </w:r>
      <w:r w:rsidR="00CF1035">
        <w:rPr>
          <w:rFonts w:hint="eastAsia"/>
        </w:rPr>
        <w:t>月</w:t>
      </w:r>
      <w:r w:rsidR="00636A8F">
        <w:rPr>
          <w:rFonts w:hint="eastAsia"/>
        </w:rPr>
        <w:t xml:space="preserve">　　</w:t>
      </w:r>
      <w:r w:rsidRPr="00C71E03">
        <w:rPr>
          <w:rFonts w:hint="eastAsia"/>
        </w:rPr>
        <w:t xml:space="preserve">日　　</w:t>
      </w:r>
    </w:p>
    <w:p w:rsidR="00A27B9E" w:rsidRDefault="00A27B9E" w:rsidP="00A27B9E">
      <w:pPr>
        <w:adjustRightInd/>
        <w:jc w:val="left"/>
      </w:pPr>
      <w:r>
        <w:rPr>
          <w:rFonts w:hint="eastAsia"/>
        </w:rPr>
        <w:t xml:space="preserve">　</w:t>
      </w:r>
      <w:r w:rsidR="008732DA">
        <w:rPr>
          <w:rFonts w:hint="eastAsia"/>
        </w:rPr>
        <w:t>山形</w:t>
      </w:r>
      <w:r w:rsidRPr="00C71E03">
        <w:rPr>
          <w:rFonts w:hint="eastAsia"/>
        </w:rPr>
        <w:t>家庭裁判所　御中</w:t>
      </w:r>
    </w:p>
    <w:p w:rsidR="00644A84" w:rsidRDefault="00644A84" w:rsidP="00A27B9E">
      <w:pPr>
        <w:adjustRightInd/>
        <w:jc w:val="left"/>
      </w:pPr>
    </w:p>
    <w:p w:rsidR="00644A84" w:rsidRPr="005A3180" w:rsidRDefault="002B6040" w:rsidP="00A27B9E">
      <w:pPr>
        <w:adjustRightInd/>
        <w:jc w:val="left"/>
      </w:pPr>
      <w:r>
        <w:rPr>
          <w:rFonts w:hint="eastAsia"/>
        </w:rPr>
        <w:t xml:space="preserve">　　　　　　</w:t>
      </w:r>
      <w:r w:rsidR="003E1D2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36A8F" w:rsidRPr="005A3180">
        <w:rPr>
          <w:rFonts w:hint="eastAsia"/>
        </w:rPr>
        <w:t>住</w:t>
      </w:r>
      <w:r w:rsidR="005A3180" w:rsidRPr="005A3180">
        <w:rPr>
          <w:rFonts w:hint="eastAsia"/>
        </w:rPr>
        <w:t xml:space="preserve">　</w:t>
      </w:r>
      <w:r w:rsidR="00636A8F" w:rsidRPr="005A3180">
        <w:rPr>
          <w:rFonts w:hint="eastAsia"/>
        </w:rPr>
        <w:t>所</w:t>
      </w:r>
      <w:r w:rsidR="00EE18FC">
        <w:rPr>
          <w:rFonts w:hint="eastAsia"/>
        </w:rPr>
        <w:t xml:space="preserve">　</w:t>
      </w:r>
      <w:r w:rsidR="00636A8F" w:rsidRPr="005A3180">
        <w:rPr>
          <w:rFonts w:hint="eastAsia"/>
          <w:u w:val="single"/>
        </w:rPr>
        <w:t xml:space="preserve">　　　　　　　　　　　　　　</w:t>
      </w:r>
      <w:r w:rsidRPr="005A3180">
        <w:rPr>
          <w:rFonts w:hint="eastAsia"/>
          <w:u w:val="single"/>
        </w:rPr>
        <w:t xml:space="preserve">　</w:t>
      </w:r>
      <w:r w:rsidR="00636A8F" w:rsidRPr="005A3180">
        <w:rPr>
          <w:rFonts w:hint="eastAsia"/>
          <w:u w:val="single"/>
        </w:rPr>
        <w:t xml:space="preserve">　　</w:t>
      </w:r>
      <w:r w:rsidRPr="005A3180">
        <w:rPr>
          <w:rFonts w:hint="eastAsia"/>
          <w:u w:val="single"/>
        </w:rPr>
        <w:t xml:space="preserve">　　　　　　</w:t>
      </w:r>
    </w:p>
    <w:p w:rsidR="00A27B9E" w:rsidRPr="00C71E03" w:rsidRDefault="00644A84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　　　　　</w:t>
      </w:r>
      <w:r w:rsidR="00E275D3">
        <w:rPr>
          <w:rFonts w:hint="eastAsia"/>
        </w:rPr>
        <w:t xml:space="preserve">　</w:t>
      </w:r>
      <w:r w:rsidR="003E1D28">
        <w:rPr>
          <w:rFonts w:hint="eastAsia"/>
        </w:rPr>
        <w:t xml:space="preserve">　　</w:t>
      </w:r>
      <w:r w:rsidR="002E1DAC">
        <w:rPr>
          <w:rFonts w:hint="eastAsia"/>
        </w:rPr>
        <w:t xml:space="preserve">　</w:t>
      </w:r>
      <w:r w:rsidR="00E275D3">
        <w:rPr>
          <w:rFonts w:hint="eastAsia"/>
        </w:rPr>
        <w:t>届出人（</w:t>
      </w:r>
      <w:r w:rsidR="003E1D28">
        <w:rPr>
          <w:rFonts w:hint="eastAsia"/>
        </w:rPr>
        <w:t>成年後見人・保佐人・補助人・未成年後見人</w:t>
      </w:r>
      <w:r w:rsidR="00E275D3">
        <w:rPr>
          <w:rFonts w:hint="eastAsia"/>
        </w:rPr>
        <w:t>）</w:t>
      </w:r>
    </w:p>
    <w:p w:rsidR="00A27B9E" w:rsidRPr="00C71E03" w:rsidRDefault="00A27B9E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</w:t>
      </w:r>
      <w:r w:rsidR="00173C17">
        <w:rPr>
          <w:rFonts w:hint="eastAsia"/>
        </w:rPr>
        <w:t xml:space="preserve">　　</w:t>
      </w:r>
      <w:r w:rsidR="00AA7DC6">
        <w:rPr>
          <w:rFonts w:hint="eastAsia"/>
        </w:rPr>
        <w:t xml:space="preserve">　</w:t>
      </w:r>
      <w:r w:rsidR="003E1D28">
        <w:rPr>
          <w:rFonts w:hint="eastAsia"/>
        </w:rPr>
        <w:t xml:space="preserve">　　　　　</w:t>
      </w:r>
      <w:r w:rsidR="00AA7DC6">
        <w:rPr>
          <w:rFonts w:hint="eastAsia"/>
        </w:rPr>
        <w:t xml:space="preserve">　　　</w:t>
      </w:r>
      <w:r w:rsidR="004A21D1" w:rsidRPr="004A21D1">
        <w:rPr>
          <w:rFonts w:hint="eastAsia"/>
          <w:u w:val="single"/>
        </w:rPr>
        <w:t xml:space="preserve">　</w:t>
      </w:r>
      <w:r w:rsidR="002E1DAC">
        <w:rPr>
          <w:rFonts w:hint="eastAsia"/>
          <w:u w:val="single"/>
        </w:rPr>
        <w:t xml:space="preserve">　</w:t>
      </w:r>
      <w:r w:rsidR="00636A8F">
        <w:rPr>
          <w:rFonts w:hint="eastAsia"/>
          <w:u w:val="single"/>
        </w:rPr>
        <w:t xml:space="preserve">　　　　　　　</w:t>
      </w:r>
      <w:r w:rsidR="005A3180">
        <w:rPr>
          <w:rFonts w:hint="eastAsia"/>
          <w:u w:val="single"/>
        </w:rPr>
        <w:t xml:space="preserve">　</w:t>
      </w:r>
      <w:r w:rsidR="00636A8F">
        <w:rPr>
          <w:rFonts w:hint="eastAsia"/>
          <w:u w:val="single"/>
        </w:rPr>
        <w:t xml:space="preserve">　　</w:t>
      </w:r>
      <w:r w:rsidR="002B6040" w:rsidRPr="00E058DA">
        <w:rPr>
          <w:rFonts w:hint="eastAsia"/>
          <w:u w:val="single"/>
        </w:rPr>
        <w:t xml:space="preserve">　　　　</w:t>
      </w:r>
      <w:r w:rsidR="002B6040">
        <w:rPr>
          <w:rFonts w:hint="eastAsia"/>
        </w:rPr>
        <w:t xml:space="preserve">　</w:t>
      </w:r>
      <w:r w:rsidR="00934543">
        <w:rPr>
          <w:rFonts w:hint="eastAsia"/>
        </w:rPr>
        <w:t>印</w:t>
      </w:r>
    </w:p>
    <w:p w:rsidR="00B107B0" w:rsidRPr="00CF1035" w:rsidRDefault="00B107B0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3B6644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頭書</w:t>
      </w:r>
      <w:r w:rsidR="00A27B9E" w:rsidRPr="00C71E03">
        <w:rPr>
          <w:rFonts w:hint="eastAsia"/>
        </w:rPr>
        <w:t>事件につき，</w:t>
      </w:r>
      <w:r w:rsidR="00E275D3">
        <w:rPr>
          <w:rFonts w:hint="eastAsia"/>
        </w:rPr>
        <w:t>次</w:t>
      </w:r>
      <w:r w:rsidR="00A27B9E" w:rsidRPr="00C71E03">
        <w:rPr>
          <w:rFonts w:hint="eastAsia"/>
        </w:rPr>
        <w:t>の印鑑を</w:t>
      </w:r>
      <w:r w:rsidR="00E275D3">
        <w:rPr>
          <w:rFonts w:hint="eastAsia"/>
        </w:rPr>
        <w:t>届出人</w:t>
      </w:r>
      <w:r w:rsidR="00A27B9E" w:rsidRPr="00C71E03">
        <w:rPr>
          <w:rFonts w:hint="eastAsia"/>
        </w:rPr>
        <w:t>の印鑑として</w:t>
      </w:r>
      <w:r w:rsidR="00A27B9E">
        <w:rPr>
          <w:rFonts w:hint="eastAsia"/>
        </w:rPr>
        <w:t>使用したくお届けいたします</w:t>
      </w:r>
      <w:r w:rsidR="00A27B9E" w:rsidRPr="00C71E03">
        <w:rPr>
          <w:rFonts w:hint="eastAsia"/>
        </w:rPr>
        <w:t>。</w:t>
      </w:r>
    </w:p>
    <w:p w:rsidR="00A27B9E" w:rsidRPr="00E275D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A27B9E" w:rsidTr="00A8664F">
        <w:trPr>
          <w:trHeight w:val="2985"/>
        </w:trPr>
        <w:tc>
          <w:tcPr>
            <w:tcW w:w="3686" w:type="dxa"/>
          </w:tcPr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:rsidR="009E76F3" w:rsidRDefault="009E76F3" w:rsidP="009E76F3">
      <w:pPr>
        <w:adjustRightInd/>
        <w:rPr>
          <w:sz w:val="16"/>
          <w:szCs w:val="16"/>
        </w:rPr>
      </w:pPr>
      <w:r>
        <w:rPr>
          <w:rFonts w:hint="eastAsia"/>
          <w:sz w:val="16"/>
          <w:szCs w:val="16"/>
        </w:rPr>
        <w:t>（注意）</w:t>
      </w:r>
    </w:p>
    <w:p w:rsidR="009E76F3" w:rsidRDefault="009E76F3" w:rsidP="009E76F3">
      <w:pPr>
        <w:widowControl/>
        <w:overflowPunct/>
        <w:adjustRightInd/>
        <w:ind w:left="172" w:hangingChars="100" w:hanging="172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１　印鑑証明書の交付申請の際は，申請書に本書面と後見登記事項証明書（作成日付が申請から３か月以内のもの，コピー可。未成年後見は除く）を添付してください。交付申請は不動産登記手続を行う場面で行ってください。</w:t>
      </w:r>
    </w:p>
    <w:p w:rsidR="009E76F3" w:rsidRDefault="009E76F3" w:rsidP="009E76F3">
      <w:pPr>
        <w:widowControl/>
        <w:overflowPunct/>
        <w:adjustRightInd/>
        <w:ind w:left="172" w:hangingChars="100" w:hanging="172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２　印鑑届は，この書式以外のものを用いないでください。作成に当たっては，</w:t>
      </w:r>
      <w:r>
        <w:rPr>
          <w:rFonts w:asciiTheme="minorEastAsia" w:eastAsiaTheme="minorEastAsia" w:hAnsiTheme="minorEastAsia" w:hint="eastAsia"/>
          <w:sz w:val="16"/>
          <w:szCs w:val="16"/>
        </w:rPr>
        <w:t>本人情報及び後見人等情報は後見登記事項証明書（未成年後見は除く）の記載と一致していることを確認してください。</w:t>
      </w:r>
    </w:p>
    <w:p w:rsidR="009E76F3" w:rsidRDefault="009E76F3" w:rsidP="009E76F3">
      <w:pPr>
        <w:pStyle w:val="af2"/>
        <w:rPr>
          <w:sz w:val="21"/>
        </w:rPr>
      </w:pPr>
      <w:r>
        <w:rPr>
          <w:rFonts w:hint="eastAsia"/>
          <w:sz w:val="16"/>
          <w:szCs w:val="16"/>
        </w:rPr>
        <w:t xml:space="preserve">３　</w:t>
      </w:r>
      <w:r>
        <w:rPr>
          <w:rFonts w:asciiTheme="minorEastAsia" w:eastAsiaTheme="minorEastAsia" w:hAnsiTheme="minorEastAsia" w:hint="eastAsia"/>
          <w:sz w:val="16"/>
          <w:szCs w:val="16"/>
        </w:rPr>
        <w:t>登記未了の場合などは，裁判所までお問い合わせください。</w:t>
      </w:r>
    </w:p>
    <w:p w:rsidR="003E1D28" w:rsidRPr="009E76F3" w:rsidRDefault="003E1D28" w:rsidP="003E1D28">
      <w:pPr>
        <w:adjustRightInd/>
        <w:rPr>
          <w:sz w:val="16"/>
          <w:szCs w:val="16"/>
        </w:rPr>
      </w:pPr>
    </w:p>
    <w:sectPr w:rsidR="003E1D28" w:rsidRPr="009E76F3" w:rsidSect="00AC2C3B">
      <w:type w:val="continuous"/>
      <w:pgSz w:w="11906" w:h="16838" w:code="9"/>
      <w:pgMar w:top="1134" w:right="851" w:bottom="1531" w:left="1701" w:header="1134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B8" w:rsidRDefault="008357B8">
      <w:r>
        <w:separator/>
      </w:r>
    </w:p>
  </w:endnote>
  <w:endnote w:type="continuationSeparator" w:id="0">
    <w:p w:rsidR="008357B8" w:rsidRDefault="0083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B8" w:rsidRDefault="008357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57B8" w:rsidRDefault="0083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81"/>
    <w:multiLevelType w:val="hybridMultilevel"/>
    <w:tmpl w:val="3A7AEC14"/>
    <w:lvl w:ilvl="0" w:tplc="18BAE01C">
      <w:numFmt w:val="bullet"/>
      <w:lvlText w:val="□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0C4D2460"/>
    <w:multiLevelType w:val="hybridMultilevel"/>
    <w:tmpl w:val="24DC6EDE"/>
    <w:lvl w:ilvl="0" w:tplc="6D38796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F2504F6"/>
    <w:multiLevelType w:val="hybridMultilevel"/>
    <w:tmpl w:val="B83ECF68"/>
    <w:lvl w:ilvl="0" w:tplc="B78CEC60">
      <w:numFmt w:val="bullet"/>
      <w:lvlText w:val="□"/>
      <w:lvlJc w:val="left"/>
      <w:pPr>
        <w:ind w:left="4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</w:abstractNum>
  <w:abstractNum w:abstractNumId="3" w15:restartNumberingAfterBreak="0">
    <w:nsid w:val="25CA72A7"/>
    <w:multiLevelType w:val="hybridMultilevel"/>
    <w:tmpl w:val="D0EEBF7C"/>
    <w:lvl w:ilvl="0" w:tplc="3DA2F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84535"/>
    <w:multiLevelType w:val="hybridMultilevel"/>
    <w:tmpl w:val="EF2289DA"/>
    <w:lvl w:ilvl="0" w:tplc="3828E42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39163B54"/>
    <w:multiLevelType w:val="hybridMultilevel"/>
    <w:tmpl w:val="D0E22006"/>
    <w:lvl w:ilvl="0" w:tplc="600C4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CC61E8"/>
    <w:multiLevelType w:val="hybridMultilevel"/>
    <w:tmpl w:val="E5D249C6"/>
    <w:lvl w:ilvl="0" w:tplc="347A8F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B461A4"/>
    <w:multiLevelType w:val="hybridMultilevel"/>
    <w:tmpl w:val="6D3E3D48"/>
    <w:lvl w:ilvl="0" w:tplc="543AAA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4BE7FEA"/>
    <w:multiLevelType w:val="hybridMultilevel"/>
    <w:tmpl w:val="82384772"/>
    <w:lvl w:ilvl="0" w:tplc="D7CEB48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484250CD"/>
    <w:multiLevelType w:val="hybridMultilevel"/>
    <w:tmpl w:val="F0A6917C"/>
    <w:lvl w:ilvl="0" w:tplc="D7FA46E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0" w15:restartNumberingAfterBreak="0">
    <w:nsid w:val="680A0AE8"/>
    <w:multiLevelType w:val="hybridMultilevel"/>
    <w:tmpl w:val="710C3F5E"/>
    <w:lvl w:ilvl="0" w:tplc="510A4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F37D08"/>
    <w:multiLevelType w:val="hybridMultilevel"/>
    <w:tmpl w:val="C7245140"/>
    <w:lvl w:ilvl="0" w:tplc="CD303D4A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83A25FA"/>
    <w:multiLevelType w:val="hybridMultilevel"/>
    <w:tmpl w:val="B874C9C2"/>
    <w:lvl w:ilvl="0" w:tplc="BF22167A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3" w15:restartNumberingAfterBreak="0">
    <w:nsid w:val="7D992EE2"/>
    <w:multiLevelType w:val="hybridMultilevel"/>
    <w:tmpl w:val="A7A62E54"/>
    <w:lvl w:ilvl="0" w:tplc="0DE6737A">
      <w:numFmt w:val="bullet"/>
      <w:lvlText w:val="□"/>
      <w:lvlJc w:val="left"/>
      <w:pPr>
        <w:ind w:left="2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1"/>
    <w:rsid w:val="000010A5"/>
    <w:rsid w:val="00014453"/>
    <w:rsid w:val="000446B8"/>
    <w:rsid w:val="00047C3A"/>
    <w:rsid w:val="000B3EF2"/>
    <w:rsid w:val="000C4B6D"/>
    <w:rsid w:val="000D60FA"/>
    <w:rsid w:val="000F5022"/>
    <w:rsid w:val="000F67BC"/>
    <w:rsid w:val="001042D1"/>
    <w:rsid w:val="001120D8"/>
    <w:rsid w:val="00115C6B"/>
    <w:rsid w:val="001302ED"/>
    <w:rsid w:val="00136897"/>
    <w:rsid w:val="00146B20"/>
    <w:rsid w:val="00155F86"/>
    <w:rsid w:val="001575F9"/>
    <w:rsid w:val="00161FB2"/>
    <w:rsid w:val="00163B71"/>
    <w:rsid w:val="00166213"/>
    <w:rsid w:val="00166F86"/>
    <w:rsid w:val="00173C17"/>
    <w:rsid w:val="00175931"/>
    <w:rsid w:val="00180A79"/>
    <w:rsid w:val="00190A70"/>
    <w:rsid w:val="001954D6"/>
    <w:rsid w:val="001A1605"/>
    <w:rsid w:val="001A5484"/>
    <w:rsid w:val="001C1895"/>
    <w:rsid w:val="001D54C5"/>
    <w:rsid w:val="001E62F6"/>
    <w:rsid w:val="001F0431"/>
    <w:rsid w:val="001F5F8F"/>
    <w:rsid w:val="00202C78"/>
    <w:rsid w:val="0020343C"/>
    <w:rsid w:val="0021312D"/>
    <w:rsid w:val="00257BDD"/>
    <w:rsid w:val="00257CEC"/>
    <w:rsid w:val="002A08ED"/>
    <w:rsid w:val="002A29BC"/>
    <w:rsid w:val="002A30EB"/>
    <w:rsid w:val="002B6040"/>
    <w:rsid w:val="002B682F"/>
    <w:rsid w:val="002C2411"/>
    <w:rsid w:val="002C32A3"/>
    <w:rsid w:val="002C4E42"/>
    <w:rsid w:val="002E1DAC"/>
    <w:rsid w:val="00322ABB"/>
    <w:rsid w:val="00325253"/>
    <w:rsid w:val="00364A09"/>
    <w:rsid w:val="003652A5"/>
    <w:rsid w:val="00370BD0"/>
    <w:rsid w:val="00380642"/>
    <w:rsid w:val="00382E17"/>
    <w:rsid w:val="003A2589"/>
    <w:rsid w:val="003B0462"/>
    <w:rsid w:val="003B6644"/>
    <w:rsid w:val="003D0733"/>
    <w:rsid w:val="003E09F1"/>
    <w:rsid w:val="003E1D28"/>
    <w:rsid w:val="003E751F"/>
    <w:rsid w:val="003F4EE8"/>
    <w:rsid w:val="003F58F9"/>
    <w:rsid w:val="00407AD3"/>
    <w:rsid w:val="004228CD"/>
    <w:rsid w:val="00424E7C"/>
    <w:rsid w:val="00431355"/>
    <w:rsid w:val="0043406D"/>
    <w:rsid w:val="00434A8C"/>
    <w:rsid w:val="004545B1"/>
    <w:rsid w:val="00456219"/>
    <w:rsid w:val="00497D86"/>
    <w:rsid w:val="004A21D1"/>
    <w:rsid w:val="004A29DA"/>
    <w:rsid w:val="004A5133"/>
    <w:rsid w:val="004B0212"/>
    <w:rsid w:val="004B3A9D"/>
    <w:rsid w:val="004C1320"/>
    <w:rsid w:val="004E2639"/>
    <w:rsid w:val="004F1CE5"/>
    <w:rsid w:val="004F5C66"/>
    <w:rsid w:val="004F60A9"/>
    <w:rsid w:val="004F6104"/>
    <w:rsid w:val="00520FB5"/>
    <w:rsid w:val="00524735"/>
    <w:rsid w:val="0053264E"/>
    <w:rsid w:val="005403A8"/>
    <w:rsid w:val="005445D6"/>
    <w:rsid w:val="00550157"/>
    <w:rsid w:val="005564C1"/>
    <w:rsid w:val="00572223"/>
    <w:rsid w:val="005767FE"/>
    <w:rsid w:val="005A22AE"/>
    <w:rsid w:val="005A3180"/>
    <w:rsid w:val="005A39CA"/>
    <w:rsid w:val="005B0894"/>
    <w:rsid w:val="005B19EC"/>
    <w:rsid w:val="005D4625"/>
    <w:rsid w:val="005E5DBA"/>
    <w:rsid w:val="00611C66"/>
    <w:rsid w:val="00635B54"/>
    <w:rsid w:val="00636A8F"/>
    <w:rsid w:val="00640BA2"/>
    <w:rsid w:val="00642027"/>
    <w:rsid w:val="00644A84"/>
    <w:rsid w:val="00653429"/>
    <w:rsid w:val="00654FEB"/>
    <w:rsid w:val="00675D5A"/>
    <w:rsid w:val="00677297"/>
    <w:rsid w:val="00677B7E"/>
    <w:rsid w:val="00684869"/>
    <w:rsid w:val="00693344"/>
    <w:rsid w:val="006A174B"/>
    <w:rsid w:val="006A1D16"/>
    <w:rsid w:val="006A1D51"/>
    <w:rsid w:val="006B6726"/>
    <w:rsid w:val="006B77E4"/>
    <w:rsid w:val="006C7614"/>
    <w:rsid w:val="006E4E39"/>
    <w:rsid w:val="006E746D"/>
    <w:rsid w:val="00727CF1"/>
    <w:rsid w:val="0073588A"/>
    <w:rsid w:val="0074453D"/>
    <w:rsid w:val="007522CC"/>
    <w:rsid w:val="00770835"/>
    <w:rsid w:val="0077755E"/>
    <w:rsid w:val="0079073B"/>
    <w:rsid w:val="007A2268"/>
    <w:rsid w:val="007A22EB"/>
    <w:rsid w:val="007B7423"/>
    <w:rsid w:val="007C11FA"/>
    <w:rsid w:val="007C1D0A"/>
    <w:rsid w:val="007C3D8D"/>
    <w:rsid w:val="007E187B"/>
    <w:rsid w:val="008357B8"/>
    <w:rsid w:val="0084023E"/>
    <w:rsid w:val="00845C8D"/>
    <w:rsid w:val="008638BC"/>
    <w:rsid w:val="00864DA1"/>
    <w:rsid w:val="00866FCD"/>
    <w:rsid w:val="008732DA"/>
    <w:rsid w:val="008A30CD"/>
    <w:rsid w:val="008D1F89"/>
    <w:rsid w:val="008F23BC"/>
    <w:rsid w:val="009039D5"/>
    <w:rsid w:val="00924C6C"/>
    <w:rsid w:val="00925F78"/>
    <w:rsid w:val="00931027"/>
    <w:rsid w:val="00933DD1"/>
    <w:rsid w:val="00934543"/>
    <w:rsid w:val="00941D4C"/>
    <w:rsid w:val="00957570"/>
    <w:rsid w:val="00960188"/>
    <w:rsid w:val="00962362"/>
    <w:rsid w:val="00963E03"/>
    <w:rsid w:val="00965849"/>
    <w:rsid w:val="00975DF5"/>
    <w:rsid w:val="00981E6D"/>
    <w:rsid w:val="009B17C2"/>
    <w:rsid w:val="009B4B15"/>
    <w:rsid w:val="009B5595"/>
    <w:rsid w:val="009B7008"/>
    <w:rsid w:val="009C2380"/>
    <w:rsid w:val="009C531F"/>
    <w:rsid w:val="009D4635"/>
    <w:rsid w:val="009E309A"/>
    <w:rsid w:val="009E617C"/>
    <w:rsid w:val="009E6E04"/>
    <w:rsid w:val="009E76F3"/>
    <w:rsid w:val="00A055EE"/>
    <w:rsid w:val="00A27B9E"/>
    <w:rsid w:val="00A302AE"/>
    <w:rsid w:val="00A36DB5"/>
    <w:rsid w:val="00A50A4A"/>
    <w:rsid w:val="00A53700"/>
    <w:rsid w:val="00A72798"/>
    <w:rsid w:val="00A72CCB"/>
    <w:rsid w:val="00A8664F"/>
    <w:rsid w:val="00AA2D1C"/>
    <w:rsid w:val="00AA7DC6"/>
    <w:rsid w:val="00AC2C3B"/>
    <w:rsid w:val="00AC7B02"/>
    <w:rsid w:val="00B02A60"/>
    <w:rsid w:val="00B10149"/>
    <w:rsid w:val="00B107B0"/>
    <w:rsid w:val="00B25B84"/>
    <w:rsid w:val="00B40C6C"/>
    <w:rsid w:val="00B51B9B"/>
    <w:rsid w:val="00B52377"/>
    <w:rsid w:val="00B90E33"/>
    <w:rsid w:val="00BB304F"/>
    <w:rsid w:val="00BB354F"/>
    <w:rsid w:val="00BB7E17"/>
    <w:rsid w:val="00BC5A13"/>
    <w:rsid w:val="00BE7B4F"/>
    <w:rsid w:val="00BF453C"/>
    <w:rsid w:val="00C61F4B"/>
    <w:rsid w:val="00C62158"/>
    <w:rsid w:val="00C71E03"/>
    <w:rsid w:val="00C76F3F"/>
    <w:rsid w:val="00C840D0"/>
    <w:rsid w:val="00CA1361"/>
    <w:rsid w:val="00CB3D94"/>
    <w:rsid w:val="00CC4237"/>
    <w:rsid w:val="00CE3B8D"/>
    <w:rsid w:val="00CF1035"/>
    <w:rsid w:val="00CF7A21"/>
    <w:rsid w:val="00D01507"/>
    <w:rsid w:val="00D06B46"/>
    <w:rsid w:val="00D348F5"/>
    <w:rsid w:val="00D50507"/>
    <w:rsid w:val="00D66760"/>
    <w:rsid w:val="00D7012B"/>
    <w:rsid w:val="00D75685"/>
    <w:rsid w:val="00D7620B"/>
    <w:rsid w:val="00D770C7"/>
    <w:rsid w:val="00DA2EA0"/>
    <w:rsid w:val="00DA478E"/>
    <w:rsid w:val="00DA780F"/>
    <w:rsid w:val="00DC0FC0"/>
    <w:rsid w:val="00DD0CF7"/>
    <w:rsid w:val="00E058DA"/>
    <w:rsid w:val="00E120DB"/>
    <w:rsid w:val="00E12E82"/>
    <w:rsid w:val="00E15649"/>
    <w:rsid w:val="00E275D3"/>
    <w:rsid w:val="00E33ED6"/>
    <w:rsid w:val="00E4242C"/>
    <w:rsid w:val="00E43935"/>
    <w:rsid w:val="00E60455"/>
    <w:rsid w:val="00E61808"/>
    <w:rsid w:val="00E72844"/>
    <w:rsid w:val="00EE18FC"/>
    <w:rsid w:val="00EE3824"/>
    <w:rsid w:val="00F16449"/>
    <w:rsid w:val="00F4700C"/>
    <w:rsid w:val="00F47E0A"/>
    <w:rsid w:val="00F57ACE"/>
    <w:rsid w:val="00F64884"/>
    <w:rsid w:val="00F65C7C"/>
    <w:rsid w:val="00F6720C"/>
    <w:rsid w:val="00F724AA"/>
    <w:rsid w:val="00F81825"/>
    <w:rsid w:val="00F81FBA"/>
    <w:rsid w:val="00F87A6C"/>
    <w:rsid w:val="00F907D9"/>
    <w:rsid w:val="00F97A04"/>
    <w:rsid w:val="00FA451F"/>
    <w:rsid w:val="00FA4627"/>
    <w:rsid w:val="00FA5ABA"/>
    <w:rsid w:val="00FC03C9"/>
    <w:rsid w:val="00FC510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E74C6-4516-4042-84E2-5F180206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</w:rPr>
  </w:style>
  <w:style w:type="paragraph" w:styleId="a7">
    <w:name w:val="No Spacing"/>
    <w:link w:val="a8"/>
    <w:uiPriority w:val="1"/>
    <w:qFormat/>
    <w:rsid w:val="004C1320"/>
    <w:rPr>
      <w:rFonts w:ascii="Century" w:hAnsi="Century"/>
      <w:sz w:val="22"/>
      <w:szCs w:val="22"/>
    </w:rPr>
  </w:style>
  <w:style w:type="character" w:customStyle="1" w:styleId="a8">
    <w:name w:val="行間詰め (文字)"/>
    <w:link w:val="a7"/>
    <w:uiPriority w:val="1"/>
    <w:locked/>
    <w:rsid w:val="004C1320"/>
    <w:rPr>
      <w:rFonts w:ascii="Century" w:hAnsi="Century"/>
      <w:kern w:val="0"/>
      <w:sz w:val="22"/>
    </w:rPr>
  </w:style>
  <w:style w:type="paragraph" w:styleId="a9">
    <w:name w:val="Balloon Text"/>
    <w:basedOn w:val="a"/>
    <w:link w:val="aa"/>
    <w:uiPriority w:val="99"/>
    <w:rsid w:val="0001445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1445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CA136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A1361"/>
    <w:rPr>
      <w:rFonts w:cs="Times New Roman"/>
      <w:color w:val="000000"/>
      <w:sz w:val="24"/>
    </w:rPr>
  </w:style>
  <w:style w:type="paragraph" w:styleId="ad">
    <w:name w:val="Closing"/>
    <w:basedOn w:val="a"/>
    <w:link w:val="ae"/>
    <w:uiPriority w:val="99"/>
    <w:rsid w:val="00CA136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CA1361"/>
    <w:rPr>
      <w:rFonts w:cs="Times New Roman"/>
      <w:color w:val="000000"/>
      <w:sz w:val="24"/>
    </w:rPr>
  </w:style>
  <w:style w:type="paragraph" w:styleId="af">
    <w:name w:val="List Paragraph"/>
    <w:basedOn w:val="a"/>
    <w:uiPriority w:val="34"/>
    <w:qFormat/>
    <w:rsid w:val="007E187B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7D86"/>
  </w:style>
  <w:style w:type="character" w:customStyle="1" w:styleId="af1">
    <w:name w:val="日付 (文字)"/>
    <w:basedOn w:val="a0"/>
    <w:link w:val="af0"/>
    <w:uiPriority w:val="99"/>
    <w:semiHidden/>
    <w:rsid w:val="00497D86"/>
    <w:rPr>
      <w:rFonts w:cs="ＭＳ 明朝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C2380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9C23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88D6-89AF-4C52-987C-E206B7BE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忠</dc:creator>
  <cp:keywords/>
  <dc:description/>
  <cp:lastModifiedBy>最高裁判所</cp:lastModifiedBy>
  <cp:revision>2</cp:revision>
  <cp:lastPrinted>2019-01-23T07:35:00Z</cp:lastPrinted>
  <dcterms:created xsi:type="dcterms:W3CDTF">2019-07-24T07:48:00Z</dcterms:created>
  <dcterms:modified xsi:type="dcterms:W3CDTF">2019-07-24T07:48:00Z</dcterms:modified>
</cp:coreProperties>
</file>