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35" w:rsidRDefault="00402123" w:rsidP="00A27B9E">
      <w:pPr>
        <w:adjustRightInd/>
      </w:pPr>
      <w:bookmarkStart w:id="0" w:name="_GoBack"/>
      <w:bookmarkEnd w:id="0"/>
      <w:r>
        <w:rPr>
          <w:rFonts w:hint="eastAsia"/>
        </w:rPr>
        <w:t>□</w:t>
      </w:r>
      <w:r w:rsidR="002B6040">
        <w:rPr>
          <w:rFonts w:hint="eastAsia"/>
        </w:rPr>
        <w:t>平成</w:t>
      </w:r>
      <w:r>
        <w:rPr>
          <w:rFonts w:hint="eastAsia"/>
        </w:rPr>
        <w:t>□令和</w:t>
      </w:r>
      <w:r w:rsidR="00DB2385">
        <w:rPr>
          <w:rFonts w:hint="eastAsia"/>
        </w:rPr>
        <w:t xml:space="preserve">　　</w:t>
      </w:r>
      <w:r w:rsidR="00A27B9E" w:rsidRPr="00C71E03">
        <w:rPr>
          <w:rFonts w:hint="eastAsia"/>
        </w:rPr>
        <w:t>年（家）第</w:t>
      </w:r>
      <w:r w:rsidR="00DB2385">
        <w:rPr>
          <w:rFonts w:hint="eastAsia"/>
        </w:rPr>
        <w:t xml:space="preserve">　　　　</w:t>
      </w:r>
      <w:r w:rsidR="00A27B9E" w:rsidRPr="00C71E03">
        <w:rPr>
          <w:rFonts w:hint="eastAsia"/>
        </w:rPr>
        <w:t>号</w:t>
      </w:r>
      <w:r w:rsidR="00CF1035">
        <w:rPr>
          <w:rFonts w:hint="eastAsia"/>
        </w:rPr>
        <w:t xml:space="preserve">　</w:t>
      </w:r>
      <w:r w:rsidR="000F5022">
        <w:rPr>
          <w:rFonts w:hint="eastAsia"/>
        </w:rPr>
        <w:t>不在者</w:t>
      </w:r>
      <w:r w:rsidR="00CF1035">
        <w:rPr>
          <w:rFonts w:hint="eastAsia"/>
        </w:rPr>
        <w:t>財産管理人選任</w:t>
      </w:r>
      <w:r w:rsidR="005527FA">
        <w:rPr>
          <w:rFonts w:hint="eastAsia"/>
        </w:rPr>
        <w:t>申立</w:t>
      </w:r>
      <w:r w:rsidR="00CF1035">
        <w:rPr>
          <w:rFonts w:hint="eastAsia"/>
        </w:rPr>
        <w:t>事件</w:t>
      </w:r>
    </w:p>
    <w:p w:rsidR="004A21D1" w:rsidRDefault="000F5022" w:rsidP="00A27B9E">
      <w:pPr>
        <w:adjustRightInd/>
      </w:pPr>
      <w:r>
        <w:rPr>
          <w:rFonts w:hint="eastAsia"/>
        </w:rPr>
        <w:t>不在者</w:t>
      </w:r>
      <w:r w:rsidR="004A21D1">
        <w:rPr>
          <w:rFonts w:hint="eastAsia"/>
        </w:rPr>
        <w:t xml:space="preserve">　</w:t>
      </w:r>
      <w:r w:rsidR="004A21D1">
        <w:rPr>
          <w:rFonts w:hint="eastAsia"/>
          <w:u w:val="single"/>
        </w:rPr>
        <w:t xml:space="preserve">　　</w:t>
      </w:r>
      <w:r w:rsidR="00DB2385">
        <w:rPr>
          <w:rFonts w:hint="eastAsia"/>
          <w:u w:val="single"/>
        </w:rPr>
        <w:t xml:space="preserve">　　　　　　　</w:t>
      </w:r>
      <w:r w:rsidR="004A21D1">
        <w:rPr>
          <w:rFonts w:hint="eastAsia"/>
          <w:u w:val="single"/>
        </w:rPr>
        <w:t xml:space="preserve">　　</w:t>
      </w:r>
    </w:p>
    <w:p w:rsidR="003D0733" w:rsidRPr="002B6040" w:rsidRDefault="003D0733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A27B9E" w:rsidP="00A27B9E">
      <w:pPr>
        <w:adjustRightInd/>
        <w:jc w:val="center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  <w:b/>
          <w:bCs/>
          <w:spacing w:val="4"/>
          <w:sz w:val="32"/>
          <w:szCs w:val="32"/>
        </w:rPr>
        <w:t>印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鑑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届</w:t>
      </w:r>
    </w:p>
    <w:p w:rsidR="00A27B9E" w:rsidRPr="000D60FA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　　　　</w:t>
      </w:r>
      <w:r w:rsidR="00173C17">
        <w:rPr>
          <w:rFonts w:hint="eastAsia"/>
        </w:rPr>
        <w:t xml:space="preserve">　　</w:t>
      </w:r>
      <w:r w:rsidR="00402123">
        <w:rPr>
          <w:rFonts w:hint="eastAsia"/>
        </w:rPr>
        <w:t xml:space="preserve">　　　　　　　　　　　令和</w:t>
      </w:r>
      <w:r w:rsidR="00DB2385">
        <w:rPr>
          <w:rFonts w:hint="eastAsia"/>
        </w:rPr>
        <w:t xml:space="preserve">　　</w:t>
      </w:r>
      <w:r w:rsidR="002B6040">
        <w:rPr>
          <w:rFonts w:hint="eastAsia"/>
        </w:rPr>
        <w:t>年</w:t>
      </w:r>
      <w:r w:rsidR="00DB2385">
        <w:rPr>
          <w:rFonts w:hint="eastAsia"/>
        </w:rPr>
        <w:t xml:space="preserve">　　</w:t>
      </w:r>
      <w:r w:rsidR="00CF1035">
        <w:rPr>
          <w:rFonts w:hint="eastAsia"/>
        </w:rPr>
        <w:t>月</w:t>
      </w:r>
      <w:r w:rsidR="00DB2385">
        <w:rPr>
          <w:rFonts w:hint="eastAsia"/>
        </w:rPr>
        <w:t xml:space="preserve">　　</w:t>
      </w:r>
      <w:r w:rsidRPr="00C71E03">
        <w:rPr>
          <w:rFonts w:hint="eastAsia"/>
        </w:rPr>
        <w:t xml:space="preserve">日　　</w:t>
      </w:r>
    </w:p>
    <w:p w:rsidR="00A27B9E" w:rsidRDefault="00A27B9E" w:rsidP="00A27B9E">
      <w:pPr>
        <w:adjustRightInd/>
        <w:jc w:val="left"/>
      </w:pPr>
      <w:r>
        <w:rPr>
          <w:rFonts w:hint="eastAsia"/>
        </w:rPr>
        <w:t xml:space="preserve">　</w:t>
      </w:r>
      <w:r w:rsidR="008732DA">
        <w:rPr>
          <w:rFonts w:hint="eastAsia"/>
        </w:rPr>
        <w:t>山形</w:t>
      </w:r>
      <w:r w:rsidRPr="00C71E03">
        <w:rPr>
          <w:rFonts w:hint="eastAsia"/>
        </w:rPr>
        <w:t>家庭裁判所　御中</w:t>
      </w:r>
    </w:p>
    <w:p w:rsidR="00644A84" w:rsidRDefault="00644A84" w:rsidP="00A27B9E">
      <w:pPr>
        <w:adjustRightInd/>
        <w:jc w:val="left"/>
      </w:pPr>
    </w:p>
    <w:p w:rsidR="00644A84" w:rsidRDefault="002B6040" w:rsidP="00A27B9E">
      <w:pPr>
        <w:adjustRightInd/>
        <w:jc w:val="left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35352B">
        <w:rPr>
          <w:rFonts w:hint="eastAsia"/>
        </w:rPr>
        <w:t xml:space="preserve">　</w:t>
      </w:r>
      <w:r w:rsidR="003725E5">
        <w:rPr>
          <w:rFonts w:hint="eastAsia"/>
        </w:rPr>
        <w:t>事務所</w:t>
      </w:r>
      <w:r w:rsidR="00DB2385">
        <w:rPr>
          <w:rFonts w:hint="eastAsia"/>
        </w:rPr>
        <w:t xml:space="preserve">　</w:t>
      </w:r>
      <w:r w:rsidR="004A21D1" w:rsidRPr="004A21D1">
        <w:rPr>
          <w:rFonts w:hint="eastAsia"/>
          <w:u w:val="single"/>
        </w:rPr>
        <w:t xml:space="preserve">　</w:t>
      </w:r>
      <w:r w:rsidR="00DB2385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8F5A42" w:rsidRPr="008F5A42" w:rsidRDefault="008F5A42" w:rsidP="00A27B9E">
      <w:pPr>
        <w:adjustRightInd/>
        <w:jc w:val="left"/>
        <w:rPr>
          <w:u w:val="single"/>
        </w:rPr>
      </w:pPr>
      <w:r w:rsidRPr="008F5A4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</w:t>
      </w:r>
      <w:r w:rsidRPr="008F5A42">
        <w:rPr>
          <w:rFonts w:hint="eastAsia"/>
          <w:u w:val="single"/>
        </w:rPr>
        <w:t xml:space="preserve">　　　　　　　　　　　　　　　　　　　　</w:t>
      </w:r>
    </w:p>
    <w:p w:rsidR="00A27B9E" w:rsidRPr="00C71E03" w:rsidRDefault="00644A84" w:rsidP="00A27B9E">
      <w:pPr>
        <w:adjustRightInd/>
        <w:jc w:val="left"/>
        <w:rPr>
          <w:rFonts w:ascii="ＭＳ 明朝" w:cs="Times New Roman"/>
          <w:spacing w:val="6"/>
          <w:sz w:val="21"/>
          <w:szCs w:val="21"/>
        </w:rPr>
      </w:pPr>
      <w:r>
        <w:rPr>
          <w:rFonts w:hint="eastAsia"/>
        </w:rPr>
        <w:t xml:space="preserve">　　　　　　　　　</w:t>
      </w:r>
      <w:r w:rsidR="00E275D3">
        <w:rPr>
          <w:rFonts w:hint="eastAsia"/>
        </w:rPr>
        <w:t xml:space="preserve">　　　</w:t>
      </w:r>
      <w:r w:rsidR="002E1DAC">
        <w:rPr>
          <w:rFonts w:hint="eastAsia"/>
        </w:rPr>
        <w:t xml:space="preserve">　</w:t>
      </w:r>
      <w:r w:rsidR="00E275D3">
        <w:rPr>
          <w:rFonts w:hint="eastAsia"/>
        </w:rPr>
        <w:t>届出人（</w:t>
      </w:r>
      <w:r w:rsidR="000F5022">
        <w:rPr>
          <w:rFonts w:hint="eastAsia"/>
        </w:rPr>
        <w:t>不在者</w:t>
      </w:r>
      <w:r w:rsidR="00DB2385">
        <w:rPr>
          <w:rFonts w:hint="eastAsia"/>
        </w:rPr>
        <w:t xml:space="preserve">　　　　　</w:t>
      </w:r>
      <w:r w:rsidR="00B107B0">
        <w:rPr>
          <w:rFonts w:hint="eastAsia"/>
        </w:rPr>
        <w:t>財産管理人</w:t>
      </w:r>
      <w:r w:rsidR="00E275D3">
        <w:rPr>
          <w:rFonts w:hint="eastAsia"/>
        </w:rPr>
        <w:t>）</w:t>
      </w:r>
    </w:p>
    <w:p w:rsidR="00A27B9E" w:rsidRPr="00C71E03" w:rsidRDefault="00A27B9E" w:rsidP="00A27B9E">
      <w:pPr>
        <w:adjustRightInd/>
        <w:jc w:val="left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</w:t>
      </w:r>
      <w:r w:rsidR="00173C17">
        <w:rPr>
          <w:rFonts w:hint="eastAsia"/>
        </w:rPr>
        <w:t xml:space="preserve">　　　</w:t>
      </w:r>
      <w:r w:rsidR="00AA7DC6">
        <w:rPr>
          <w:rFonts w:hint="eastAsia"/>
        </w:rPr>
        <w:t xml:space="preserve">　　　　　　</w:t>
      </w:r>
      <w:r w:rsidR="004A21D1" w:rsidRPr="004A21D1">
        <w:rPr>
          <w:rFonts w:hint="eastAsia"/>
          <w:u w:val="single"/>
        </w:rPr>
        <w:t xml:space="preserve">　</w:t>
      </w:r>
      <w:r w:rsidR="00B10149" w:rsidRPr="00B10149">
        <w:rPr>
          <w:rFonts w:hint="eastAsia"/>
          <w:u w:val="single"/>
        </w:rPr>
        <w:t>弁護士</w:t>
      </w:r>
      <w:r w:rsidR="00AA7DC6" w:rsidRPr="00E058DA">
        <w:rPr>
          <w:rFonts w:hint="eastAsia"/>
          <w:u w:val="single"/>
        </w:rPr>
        <w:t xml:space="preserve">　</w:t>
      </w:r>
      <w:r w:rsidR="00CE6C6D">
        <w:rPr>
          <w:rFonts w:hint="eastAsia"/>
          <w:u w:val="single"/>
        </w:rPr>
        <w:t xml:space="preserve">　</w:t>
      </w:r>
      <w:r w:rsidR="002E1DAC">
        <w:rPr>
          <w:rFonts w:hint="eastAsia"/>
          <w:u w:val="single"/>
        </w:rPr>
        <w:t xml:space="preserve">　</w:t>
      </w:r>
      <w:r w:rsidR="00DB2385">
        <w:rPr>
          <w:rFonts w:hint="eastAsia"/>
          <w:u w:val="single"/>
        </w:rPr>
        <w:t xml:space="preserve">　　　　　　　</w:t>
      </w:r>
      <w:r w:rsidR="002B6040" w:rsidRPr="00E058DA">
        <w:rPr>
          <w:rFonts w:hint="eastAsia"/>
          <w:u w:val="single"/>
        </w:rPr>
        <w:t xml:space="preserve">　　　　</w:t>
      </w:r>
      <w:r w:rsidR="002B6040">
        <w:rPr>
          <w:rFonts w:hint="eastAsia"/>
        </w:rPr>
        <w:t xml:space="preserve">　</w:t>
      </w:r>
      <w:r w:rsidR="00934543">
        <w:rPr>
          <w:rFonts w:hint="eastAsia"/>
        </w:rPr>
        <w:t>印</w:t>
      </w:r>
    </w:p>
    <w:p w:rsidR="00A27B9E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CF1035" w:rsidRDefault="00CF1035" w:rsidP="00CF1035">
      <w:pPr>
        <w:rPr>
          <w:rFonts w:cstheme="minorBidi"/>
          <w:color w:val="auto"/>
        </w:rPr>
      </w:pPr>
      <w:r>
        <w:rPr>
          <w:rFonts w:hint="eastAsia"/>
        </w:rPr>
        <w:t xml:space="preserve">　（</w:t>
      </w:r>
      <w:r w:rsidR="000F5022">
        <w:rPr>
          <w:rFonts w:hint="eastAsia"/>
        </w:rPr>
        <w:t>不在者</w:t>
      </w:r>
      <w:r>
        <w:rPr>
          <w:rFonts w:hint="eastAsia"/>
        </w:rPr>
        <w:t>の表示）</w:t>
      </w:r>
    </w:p>
    <w:p w:rsidR="00CF1035" w:rsidRDefault="00CF1035" w:rsidP="00CF1035"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 w:rsidR="000F5022" w:rsidRPr="000F5022">
        <w:rPr>
          <w:rFonts w:hint="eastAsia"/>
          <w:spacing w:val="135"/>
          <w:fitText w:val="1260" w:id="1715648768"/>
        </w:rPr>
        <w:t>不在</w:t>
      </w:r>
      <w:r w:rsidR="000F5022" w:rsidRPr="000F5022">
        <w:rPr>
          <w:rFonts w:hint="eastAsia"/>
          <w:fitText w:val="1260" w:id="1715648768"/>
        </w:rPr>
        <w:t>者</w:t>
      </w:r>
      <w:r>
        <w:rPr>
          <w:rFonts w:hint="eastAsia"/>
        </w:rPr>
        <w:t xml:space="preserve">　　</w:t>
      </w:r>
    </w:p>
    <w:p w:rsidR="00CF1035" w:rsidRDefault="00CF1035" w:rsidP="00CF1035">
      <w:r>
        <w:rPr>
          <w:rFonts w:hint="eastAsia"/>
        </w:rPr>
        <w:t xml:space="preserve">　　　本　　　籍　　</w:t>
      </w:r>
    </w:p>
    <w:p w:rsidR="00CF1035" w:rsidRDefault="00CF1035" w:rsidP="00CF1035">
      <w:r>
        <w:rPr>
          <w:rFonts w:hint="eastAsia"/>
        </w:rPr>
        <w:t xml:space="preserve">　　　</w:t>
      </w:r>
      <w:r w:rsidR="000F5022">
        <w:rPr>
          <w:rFonts w:hint="eastAsia"/>
        </w:rPr>
        <w:t>従来</w:t>
      </w:r>
      <w:r>
        <w:rPr>
          <w:rFonts w:hint="eastAsia"/>
        </w:rPr>
        <w:t xml:space="preserve">の住所　　</w:t>
      </w:r>
    </w:p>
    <w:p w:rsidR="00CF1035" w:rsidRDefault="00CF1035" w:rsidP="00CF1035">
      <w:r>
        <w:rPr>
          <w:rFonts w:hint="eastAsia"/>
        </w:rPr>
        <w:t xml:space="preserve">　　　</w:t>
      </w:r>
      <w:r w:rsidR="000F5022" w:rsidRPr="000F5022">
        <w:rPr>
          <w:rFonts w:hint="eastAsia"/>
          <w:spacing w:val="50"/>
          <w:fitText w:val="1260" w:id="1715648769"/>
        </w:rPr>
        <w:t>生年月</w:t>
      </w:r>
      <w:r w:rsidR="000F5022" w:rsidRPr="000F5022">
        <w:rPr>
          <w:rFonts w:hint="eastAsia"/>
          <w:fitText w:val="1260" w:id="1715648769"/>
        </w:rPr>
        <w:t>日</w:t>
      </w:r>
      <w:r>
        <w:rPr>
          <w:rFonts w:hint="eastAsia"/>
        </w:rPr>
        <w:t xml:space="preserve">　　</w:t>
      </w:r>
      <w:r w:rsidR="00402123">
        <w:rPr>
          <w:rFonts w:hint="eastAsia"/>
        </w:rPr>
        <w:t>□昭和□</w:t>
      </w:r>
      <w:r w:rsidR="005F5AEC">
        <w:rPr>
          <w:rFonts w:hint="eastAsia"/>
        </w:rPr>
        <w:t xml:space="preserve">　　</w:t>
      </w:r>
      <w:r w:rsidR="00DB238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B238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B238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107B0" w:rsidRPr="00CF1035" w:rsidRDefault="00B107B0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3B6644" w:rsidP="00A27B9E">
      <w:pPr>
        <w:adjustRightInd/>
        <w:rPr>
          <w:rFonts w:ascii="ＭＳ 明朝" w:cs="Times New Roman"/>
          <w:spacing w:val="6"/>
          <w:sz w:val="21"/>
          <w:szCs w:val="21"/>
        </w:rPr>
      </w:pPr>
      <w:r>
        <w:rPr>
          <w:rFonts w:hint="eastAsia"/>
        </w:rPr>
        <w:t xml:space="preserve">　頭書</w:t>
      </w:r>
      <w:r w:rsidR="00A27B9E" w:rsidRPr="00C71E03">
        <w:rPr>
          <w:rFonts w:hint="eastAsia"/>
        </w:rPr>
        <w:t>事件につき，</w:t>
      </w:r>
      <w:r w:rsidR="00E275D3">
        <w:rPr>
          <w:rFonts w:hint="eastAsia"/>
        </w:rPr>
        <w:t>次</w:t>
      </w:r>
      <w:r w:rsidR="00A27B9E" w:rsidRPr="00C71E03">
        <w:rPr>
          <w:rFonts w:hint="eastAsia"/>
        </w:rPr>
        <w:t>の印鑑を</w:t>
      </w:r>
      <w:r w:rsidR="00E275D3">
        <w:rPr>
          <w:rFonts w:hint="eastAsia"/>
        </w:rPr>
        <w:t>届出人</w:t>
      </w:r>
      <w:r w:rsidR="00A27B9E" w:rsidRPr="00C71E03">
        <w:rPr>
          <w:rFonts w:hint="eastAsia"/>
        </w:rPr>
        <w:t>の印鑑として</w:t>
      </w:r>
      <w:r w:rsidR="00A27B9E">
        <w:rPr>
          <w:rFonts w:hint="eastAsia"/>
        </w:rPr>
        <w:t>使用したくお届けいたします</w:t>
      </w:r>
      <w:r w:rsidR="00A27B9E" w:rsidRPr="00C71E03">
        <w:rPr>
          <w:rFonts w:hint="eastAsia"/>
        </w:rPr>
        <w:t>。</w:t>
      </w:r>
    </w:p>
    <w:p w:rsidR="00A27B9E" w:rsidRPr="00E275D3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</w:tblGrid>
      <w:tr w:rsidR="00A27B9E" w:rsidTr="00DE07E9">
        <w:trPr>
          <w:trHeight w:val="2800"/>
        </w:trPr>
        <w:tc>
          <w:tcPr>
            <w:tcW w:w="3686" w:type="dxa"/>
          </w:tcPr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</w:tbl>
    <w:p w:rsidR="00B107B0" w:rsidRDefault="00B107B0" w:rsidP="009E6E04">
      <w:pPr>
        <w:adjustRightInd/>
        <w:rPr>
          <w:sz w:val="16"/>
          <w:szCs w:val="16"/>
        </w:rPr>
      </w:pPr>
    </w:p>
    <w:sectPr w:rsidR="00B107B0" w:rsidSect="00AC2C3B">
      <w:type w:val="continuous"/>
      <w:pgSz w:w="11906" w:h="16838" w:code="9"/>
      <w:pgMar w:top="1134" w:right="851" w:bottom="1531" w:left="1701" w:header="1134" w:footer="720" w:gutter="0"/>
      <w:pgNumType w:start="1"/>
      <w:cols w:space="720"/>
      <w:noEndnote/>
      <w:docGrid w:type="linesAndChars" w:linePitch="51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DC" w:rsidRDefault="00FB7CDC">
      <w:r>
        <w:separator/>
      </w:r>
    </w:p>
  </w:endnote>
  <w:endnote w:type="continuationSeparator" w:id="0">
    <w:p w:rsidR="00FB7CDC" w:rsidRDefault="00FB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DC" w:rsidRDefault="00FB7C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7CDC" w:rsidRDefault="00FB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481"/>
    <w:multiLevelType w:val="hybridMultilevel"/>
    <w:tmpl w:val="3A7AEC14"/>
    <w:lvl w:ilvl="0" w:tplc="18BAE01C">
      <w:numFmt w:val="bullet"/>
      <w:lvlText w:val="□"/>
      <w:lvlJc w:val="left"/>
      <w:pPr>
        <w:ind w:left="42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abstractNum w:abstractNumId="1" w15:restartNumberingAfterBreak="0">
    <w:nsid w:val="0C4D2460"/>
    <w:multiLevelType w:val="hybridMultilevel"/>
    <w:tmpl w:val="24DC6EDE"/>
    <w:lvl w:ilvl="0" w:tplc="6D38796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1F2504F6"/>
    <w:multiLevelType w:val="hybridMultilevel"/>
    <w:tmpl w:val="B83ECF68"/>
    <w:lvl w:ilvl="0" w:tplc="B78CEC60">
      <w:numFmt w:val="bullet"/>
      <w:lvlText w:val="□"/>
      <w:lvlJc w:val="left"/>
      <w:pPr>
        <w:ind w:left="41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80" w:hanging="420"/>
      </w:pPr>
      <w:rPr>
        <w:rFonts w:ascii="Wingdings" w:hAnsi="Wingdings" w:hint="default"/>
      </w:rPr>
    </w:lvl>
  </w:abstractNum>
  <w:abstractNum w:abstractNumId="3" w15:restartNumberingAfterBreak="0">
    <w:nsid w:val="25CA72A7"/>
    <w:multiLevelType w:val="hybridMultilevel"/>
    <w:tmpl w:val="D0EEBF7C"/>
    <w:lvl w:ilvl="0" w:tplc="3DA2F4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84535"/>
    <w:multiLevelType w:val="hybridMultilevel"/>
    <w:tmpl w:val="EF2289DA"/>
    <w:lvl w:ilvl="0" w:tplc="3828E42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" w15:restartNumberingAfterBreak="0">
    <w:nsid w:val="39163B54"/>
    <w:multiLevelType w:val="hybridMultilevel"/>
    <w:tmpl w:val="D0E22006"/>
    <w:lvl w:ilvl="0" w:tplc="600C4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CC61E8"/>
    <w:multiLevelType w:val="hybridMultilevel"/>
    <w:tmpl w:val="E5D249C6"/>
    <w:lvl w:ilvl="0" w:tplc="347A8F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B461A4"/>
    <w:multiLevelType w:val="hybridMultilevel"/>
    <w:tmpl w:val="6D3E3D48"/>
    <w:lvl w:ilvl="0" w:tplc="543AAAB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4BE7FEA"/>
    <w:multiLevelType w:val="hybridMultilevel"/>
    <w:tmpl w:val="82384772"/>
    <w:lvl w:ilvl="0" w:tplc="D7CEB48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 w15:restartNumberingAfterBreak="0">
    <w:nsid w:val="484250CD"/>
    <w:multiLevelType w:val="hybridMultilevel"/>
    <w:tmpl w:val="F0A6917C"/>
    <w:lvl w:ilvl="0" w:tplc="D7FA46E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0" w15:restartNumberingAfterBreak="0">
    <w:nsid w:val="680A0AE8"/>
    <w:multiLevelType w:val="hybridMultilevel"/>
    <w:tmpl w:val="710C3F5E"/>
    <w:lvl w:ilvl="0" w:tplc="510A40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F37D08"/>
    <w:multiLevelType w:val="hybridMultilevel"/>
    <w:tmpl w:val="C7245140"/>
    <w:lvl w:ilvl="0" w:tplc="CD303D4A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2" w15:restartNumberingAfterBreak="0">
    <w:nsid w:val="783A25FA"/>
    <w:multiLevelType w:val="hybridMultilevel"/>
    <w:tmpl w:val="B874C9C2"/>
    <w:lvl w:ilvl="0" w:tplc="BF22167A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3" w15:restartNumberingAfterBreak="0">
    <w:nsid w:val="7D992EE2"/>
    <w:multiLevelType w:val="hybridMultilevel"/>
    <w:tmpl w:val="A7A62E54"/>
    <w:lvl w:ilvl="0" w:tplc="0DE6737A">
      <w:numFmt w:val="bullet"/>
      <w:lvlText w:val="□"/>
      <w:lvlJc w:val="left"/>
      <w:pPr>
        <w:ind w:left="2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21"/>
    <w:rsid w:val="0000101E"/>
    <w:rsid w:val="000010A5"/>
    <w:rsid w:val="00014453"/>
    <w:rsid w:val="000446B8"/>
    <w:rsid w:val="00047C3A"/>
    <w:rsid w:val="000B3005"/>
    <w:rsid w:val="000B3EF2"/>
    <w:rsid w:val="000C4B6D"/>
    <w:rsid w:val="000D60FA"/>
    <w:rsid w:val="000F5022"/>
    <w:rsid w:val="000F67BC"/>
    <w:rsid w:val="001042D1"/>
    <w:rsid w:val="001120D8"/>
    <w:rsid w:val="00115C6B"/>
    <w:rsid w:val="001302ED"/>
    <w:rsid w:val="00136897"/>
    <w:rsid w:val="00146B20"/>
    <w:rsid w:val="00155F86"/>
    <w:rsid w:val="001575F9"/>
    <w:rsid w:val="00161FB2"/>
    <w:rsid w:val="00163B71"/>
    <w:rsid w:val="00166213"/>
    <w:rsid w:val="00166F86"/>
    <w:rsid w:val="00173C17"/>
    <w:rsid w:val="00175931"/>
    <w:rsid w:val="00180A79"/>
    <w:rsid w:val="00190A70"/>
    <w:rsid w:val="001954D6"/>
    <w:rsid w:val="001A1605"/>
    <w:rsid w:val="001A5484"/>
    <w:rsid w:val="001C1895"/>
    <w:rsid w:val="001D54C5"/>
    <w:rsid w:val="001E06AB"/>
    <w:rsid w:val="001F0431"/>
    <w:rsid w:val="001F5F8F"/>
    <w:rsid w:val="00202C78"/>
    <w:rsid w:val="0020343C"/>
    <w:rsid w:val="0021312D"/>
    <w:rsid w:val="00227BB4"/>
    <w:rsid w:val="00257BDD"/>
    <w:rsid w:val="00257CEC"/>
    <w:rsid w:val="002A08ED"/>
    <w:rsid w:val="002A29BC"/>
    <w:rsid w:val="002A30EB"/>
    <w:rsid w:val="002B6040"/>
    <w:rsid w:val="002B682F"/>
    <w:rsid w:val="002C2411"/>
    <w:rsid w:val="002C32A3"/>
    <w:rsid w:val="002C4E42"/>
    <w:rsid w:val="002E1DAC"/>
    <w:rsid w:val="00322ABB"/>
    <w:rsid w:val="00325253"/>
    <w:rsid w:val="0035352B"/>
    <w:rsid w:val="00364A09"/>
    <w:rsid w:val="003652A5"/>
    <w:rsid w:val="00370BD0"/>
    <w:rsid w:val="003725E5"/>
    <w:rsid w:val="00380642"/>
    <w:rsid w:val="00382E17"/>
    <w:rsid w:val="003A2589"/>
    <w:rsid w:val="003B0462"/>
    <w:rsid w:val="003B6644"/>
    <w:rsid w:val="003D0733"/>
    <w:rsid w:val="003E09F1"/>
    <w:rsid w:val="003E751F"/>
    <w:rsid w:val="003F4EE8"/>
    <w:rsid w:val="003F58F9"/>
    <w:rsid w:val="00402123"/>
    <w:rsid w:val="00407AD3"/>
    <w:rsid w:val="004228CD"/>
    <w:rsid w:val="00424E7C"/>
    <w:rsid w:val="0043406D"/>
    <w:rsid w:val="00434A8C"/>
    <w:rsid w:val="004545B1"/>
    <w:rsid w:val="00456219"/>
    <w:rsid w:val="00497D86"/>
    <w:rsid w:val="004A21D1"/>
    <w:rsid w:val="004A29DA"/>
    <w:rsid w:val="004A5133"/>
    <w:rsid w:val="004B0212"/>
    <w:rsid w:val="004B3A9D"/>
    <w:rsid w:val="004C1320"/>
    <w:rsid w:val="004E2639"/>
    <w:rsid w:val="004F1CE5"/>
    <w:rsid w:val="004F5C66"/>
    <w:rsid w:val="004F60A9"/>
    <w:rsid w:val="004F6104"/>
    <w:rsid w:val="00520FB5"/>
    <w:rsid w:val="00524735"/>
    <w:rsid w:val="0053264E"/>
    <w:rsid w:val="005403A8"/>
    <w:rsid w:val="005445D6"/>
    <w:rsid w:val="00550157"/>
    <w:rsid w:val="005527FA"/>
    <w:rsid w:val="005564C1"/>
    <w:rsid w:val="00572223"/>
    <w:rsid w:val="005A22AE"/>
    <w:rsid w:val="005A39CA"/>
    <w:rsid w:val="005B19EC"/>
    <w:rsid w:val="005D4625"/>
    <w:rsid w:val="005E5DBA"/>
    <w:rsid w:val="005F5AEC"/>
    <w:rsid w:val="00611C66"/>
    <w:rsid w:val="00635B54"/>
    <w:rsid w:val="00640BA2"/>
    <w:rsid w:val="00642027"/>
    <w:rsid w:val="00644A84"/>
    <w:rsid w:val="00653429"/>
    <w:rsid w:val="00654FEB"/>
    <w:rsid w:val="00663356"/>
    <w:rsid w:val="00675D5A"/>
    <w:rsid w:val="00677297"/>
    <w:rsid w:val="00677B7E"/>
    <w:rsid w:val="00684869"/>
    <w:rsid w:val="00693344"/>
    <w:rsid w:val="006A174B"/>
    <w:rsid w:val="006A1D16"/>
    <w:rsid w:val="006A1D51"/>
    <w:rsid w:val="006B6726"/>
    <w:rsid w:val="006B77E4"/>
    <w:rsid w:val="006C7614"/>
    <w:rsid w:val="006E4E39"/>
    <w:rsid w:val="006E746D"/>
    <w:rsid w:val="00727CF1"/>
    <w:rsid w:val="0073588A"/>
    <w:rsid w:val="0074150F"/>
    <w:rsid w:val="0074453D"/>
    <w:rsid w:val="007522CC"/>
    <w:rsid w:val="00770835"/>
    <w:rsid w:val="0077755E"/>
    <w:rsid w:val="0079073B"/>
    <w:rsid w:val="007A2268"/>
    <w:rsid w:val="007A22EB"/>
    <w:rsid w:val="007B7423"/>
    <w:rsid w:val="007C11FA"/>
    <w:rsid w:val="007C1D0A"/>
    <w:rsid w:val="007C3D8D"/>
    <w:rsid w:val="007E187B"/>
    <w:rsid w:val="00832B2B"/>
    <w:rsid w:val="0084023E"/>
    <w:rsid w:val="00845C8D"/>
    <w:rsid w:val="00860A8D"/>
    <w:rsid w:val="008638BC"/>
    <w:rsid w:val="00866FCD"/>
    <w:rsid w:val="008732DA"/>
    <w:rsid w:val="008A30CD"/>
    <w:rsid w:val="008D1F89"/>
    <w:rsid w:val="008F23BC"/>
    <w:rsid w:val="008F5A42"/>
    <w:rsid w:val="009039D5"/>
    <w:rsid w:val="00924C6C"/>
    <w:rsid w:val="00925F78"/>
    <w:rsid w:val="00931027"/>
    <w:rsid w:val="00934543"/>
    <w:rsid w:val="00957570"/>
    <w:rsid w:val="00960188"/>
    <w:rsid w:val="00962362"/>
    <w:rsid w:val="00963E03"/>
    <w:rsid w:val="00965849"/>
    <w:rsid w:val="00975DF5"/>
    <w:rsid w:val="00981E6D"/>
    <w:rsid w:val="009B17C2"/>
    <w:rsid w:val="009B4B15"/>
    <w:rsid w:val="009B5595"/>
    <w:rsid w:val="009B7008"/>
    <w:rsid w:val="009C2380"/>
    <w:rsid w:val="009C531F"/>
    <w:rsid w:val="009D4635"/>
    <w:rsid w:val="009E2304"/>
    <w:rsid w:val="009E309A"/>
    <w:rsid w:val="009E617C"/>
    <w:rsid w:val="009E6E04"/>
    <w:rsid w:val="00A055EE"/>
    <w:rsid w:val="00A27B9E"/>
    <w:rsid w:val="00A302AE"/>
    <w:rsid w:val="00A36DB5"/>
    <w:rsid w:val="00A50A4A"/>
    <w:rsid w:val="00A53700"/>
    <w:rsid w:val="00A72798"/>
    <w:rsid w:val="00A72CCB"/>
    <w:rsid w:val="00A8664F"/>
    <w:rsid w:val="00AA2D1C"/>
    <w:rsid w:val="00AA7DC6"/>
    <w:rsid w:val="00AC2C3B"/>
    <w:rsid w:val="00AC7B02"/>
    <w:rsid w:val="00B10149"/>
    <w:rsid w:val="00B107B0"/>
    <w:rsid w:val="00B25B84"/>
    <w:rsid w:val="00B40C6C"/>
    <w:rsid w:val="00B51B9B"/>
    <w:rsid w:val="00B52377"/>
    <w:rsid w:val="00B90E33"/>
    <w:rsid w:val="00BB304F"/>
    <w:rsid w:val="00BB354F"/>
    <w:rsid w:val="00BB7E17"/>
    <w:rsid w:val="00BC5A13"/>
    <w:rsid w:val="00BE7B4F"/>
    <w:rsid w:val="00BF453C"/>
    <w:rsid w:val="00C61F4B"/>
    <w:rsid w:val="00C62158"/>
    <w:rsid w:val="00C71E03"/>
    <w:rsid w:val="00C76F3F"/>
    <w:rsid w:val="00C840D0"/>
    <w:rsid w:val="00CA1361"/>
    <w:rsid w:val="00CB3D94"/>
    <w:rsid w:val="00CB7F85"/>
    <w:rsid w:val="00CC4237"/>
    <w:rsid w:val="00CC7B34"/>
    <w:rsid w:val="00CE3B8D"/>
    <w:rsid w:val="00CE6C6D"/>
    <w:rsid w:val="00CF1035"/>
    <w:rsid w:val="00CF7A21"/>
    <w:rsid w:val="00D01507"/>
    <w:rsid w:val="00D06B46"/>
    <w:rsid w:val="00D348F5"/>
    <w:rsid w:val="00D50507"/>
    <w:rsid w:val="00D66760"/>
    <w:rsid w:val="00D7012B"/>
    <w:rsid w:val="00D75685"/>
    <w:rsid w:val="00D7620B"/>
    <w:rsid w:val="00D770C7"/>
    <w:rsid w:val="00DA2EA0"/>
    <w:rsid w:val="00DA478E"/>
    <w:rsid w:val="00DA780F"/>
    <w:rsid w:val="00DB2385"/>
    <w:rsid w:val="00DD0CF7"/>
    <w:rsid w:val="00DE07E9"/>
    <w:rsid w:val="00E058DA"/>
    <w:rsid w:val="00E120DB"/>
    <w:rsid w:val="00E12E82"/>
    <w:rsid w:val="00E15649"/>
    <w:rsid w:val="00E275D3"/>
    <w:rsid w:val="00E4242C"/>
    <w:rsid w:val="00E43935"/>
    <w:rsid w:val="00E60455"/>
    <w:rsid w:val="00E61808"/>
    <w:rsid w:val="00E634A1"/>
    <w:rsid w:val="00E72844"/>
    <w:rsid w:val="00EE3824"/>
    <w:rsid w:val="00F16449"/>
    <w:rsid w:val="00F37C7A"/>
    <w:rsid w:val="00F47E0A"/>
    <w:rsid w:val="00F57ACE"/>
    <w:rsid w:val="00F64884"/>
    <w:rsid w:val="00F65C7C"/>
    <w:rsid w:val="00F6720C"/>
    <w:rsid w:val="00F724AA"/>
    <w:rsid w:val="00F81825"/>
    <w:rsid w:val="00F81FBA"/>
    <w:rsid w:val="00F87A6C"/>
    <w:rsid w:val="00F97A04"/>
    <w:rsid w:val="00FA451F"/>
    <w:rsid w:val="00FA4627"/>
    <w:rsid w:val="00FA5ABA"/>
    <w:rsid w:val="00FA6613"/>
    <w:rsid w:val="00FB7CDC"/>
    <w:rsid w:val="00FC03C9"/>
    <w:rsid w:val="00FC510B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4E74C6-4516-4042-84E2-5F180206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</w:rPr>
  </w:style>
  <w:style w:type="paragraph" w:styleId="a7">
    <w:name w:val="No Spacing"/>
    <w:link w:val="a8"/>
    <w:uiPriority w:val="1"/>
    <w:qFormat/>
    <w:rsid w:val="004C1320"/>
    <w:rPr>
      <w:rFonts w:ascii="Century" w:hAnsi="Century"/>
      <w:sz w:val="22"/>
      <w:szCs w:val="22"/>
    </w:rPr>
  </w:style>
  <w:style w:type="character" w:customStyle="1" w:styleId="a8">
    <w:name w:val="行間詰め (文字)"/>
    <w:link w:val="a7"/>
    <w:uiPriority w:val="1"/>
    <w:locked/>
    <w:rsid w:val="004C1320"/>
    <w:rPr>
      <w:rFonts w:ascii="Century" w:hAnsi="Century"/>
      <w:kern w:val="0"/>
      <w:sz w:val="22"/>
    </w:rPr>
  </w:style>
  <w:style w:type="paragraph" w:styleId="a9">
    <w:name w:val="Balloon Text"/>
    <w:basedOn w:val="a"/>
    <w:link w:val="aa"/>
    <w:uiPriority w:val="99"/>
    <w:rsid w:val="0001445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1445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CA1361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CA1361"/>
    <w:rPr>
      <w:rFonts w:cs="Times New Roman"/>
      <w:color w:val="000000"/>
      <w:sz w:val="24"/>
    </w:rPr>
  </w:style>
  <w:style w:type="paragraph" w:styleId="ad">
    <w:name w:val="Closing"/>
    <w:basedOn w:val="a"/>
    <w:link w:val="ae"/>
    <w:uiPriority w:val="99"/>
    <w:rsid w:val="00CA1361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CA1361"/>
    <w:rPr>
      <w:rFonts w:cs="Times New Roman"/>
      <w:color w:val="000000"/>
      <w:sz w:val="24"/>
    </w:rPr>
  </w:style>
  <w:style w:type="paragraph" w:styleId="af">
    <w:name w:val="List Paragraph"/>
    <w:basedOn w:val="a"/>
    <w:uiPriority w:val="34"/>
    <w:qFormat/>
    <w:rsid w:val="007E187B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497D86"/>
  </w:style>
  <w:style w:type="character" w:customStyle="1" w:styleId="af1">
    <w:name w:val="日付 (文字)"/>
    <w:basedOn w:val="a0"/>
    <w:link w:val="af0"/>
    <w:uiPriority w:val="99"/>
    <w:semiHidden/>
    <w:rsid w:val="00497D86"/>
    <w:rPr>
      <w:rFonts w:cs="ＭＳ 明朝"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C2380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9C238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9C98-6B40-4A4C-AE8E-6852FC22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忠</dc:creator>
  <cp:keywords/>
  <dc:description/>
  <cp:lastModifiedBy>最高裁判所</cp:lastModifiedBy>
  <cp:revision>2</cp:revision>
  <cp:lastPrinted>2019-01-23T07:37:00Z</cp:lastPrinted>
  <dcterms:created xsi:type="dcterms:W3CDTF">2019-07-24T07:51:00Z</dcterms:created>
  <dcterms:modified xsi:type="dcterms:W3CDTF">2019-07-24T07:51:00Z</dcterms:modified>
</cp:coreProperties>
</file>