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E1" w:rsidRPr="00CF02DB" w:rsidRDefault="006F7356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事件番号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982DE1" w:rsidRPr="00CF02DB">
        <w:rPr>
          <w:rFonts w:ascii="ＭＳ 明朝" w:eastAsia="ＭＳ 明朝" w:hAnsi="ＭＳ 明朝"/>
          <w:sz w:val="24"/>
          <w:szCs w:val="24"/>
        </w:rPr>
        <w:t>年(家)第</w:t>
      </w: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 xml:space="preserve">　　　　　　</w:t>
      </w:r>
      <w:r w:rsidR="00982DE1"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6F7356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被後見人　</w:t>
      </w:r>
      <w:r w:rsidRPr="006F7356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82DE1" w:rsidRPr="006F7356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3E2AAE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52072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="006F7356"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支部，□</w:t>
      </w:r>
      <w:r w:rsidR="006F7356"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82DE1"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82DE1" w:rsidRPr="006F7356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FE3EE5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6F7356">
        <w:rPr>
          <w:rFonts w:ascii="ＭＳ 明朝" w:eastAsia="ＭＳ 明朝" w:hAnsi="ＭＳ 明朝"/>
          <w:sz w:val="24"/>
          <w:szCs w:val="24"/>
        </w:rPr>
        <w:t>年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月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日</w:t>
      </w:r>
      <w:r w:rsidRPr="006F735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520721" w:rsidP="00520721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982DE1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F7" w:rsidRDefault="008F63F7" w:rsidP="00E87B25">
      <w:r>
        <w:separator/>
      </w:r>
    </w:p>
  </w:endnote>
  <w:endnote w:type="continuationSeparator" w:id="0">
    <w:p w:rsidR="008F63F7" w:rsidRDefault="008F63F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F7" w:rsidRDefault="008F63F7" w:rsidP="00E87B25">
      <w:r>
        <w:separator/>
      </w:r>
    </w:p>
  </w:footnote>
  <w:footnote w:type="continuationSeparator" w:id="0">
    <w:p w:rsidR="008F63F7" w:rsidRDefault="008F63F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CF" w:rsidRDefault="005179CF" w:rsidP="00D7624D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1D4849"/>
    <w:rsid w:val="00206DE9"/>
    <w:rsid w:val="002073DC"/>
    <w:rsid w:val="002358C6"/>
    <w:rsid w:val="002430D5"/>
    <w:rsid w:val="002C17A5"/>
    <w:rsid w:val="002C7DC7"/>
    <w:rsid w:val="002E4AE4"/>
    <w:rsid w:val="002F6305"/>
    <w:rsid w:val="00334D13"/>
    <w:rsid w:val="00354879"/>
    <w:rsid w:val="00391067"/>
    <w:rsid w:val="003B0715"/>
    <w:rsid w:val="003C0091"/>
    <w:rsid w:val="003C1AC2"/>
    <w:rsid w:val="003E2AAE"/>
    <w:rsid w:val="003F05A1"/>
    <w:rsid w:val="00424EC7"/>
    <w:rsid w:val="00446999"/>
    <w:rsid w:val="00447177"/>
    <w:rsid w:val="00482716"/>
    <w:rsid w:val="00485F5D"/>
    <w:rsid w:val="004A3C0A"/>
    <w:rsid w:val="004B0EEC"/>
    <w:rsid w:val="00505D61"/>
    <w:rsid w:val="005179CF"/>
    <w:rsid w:val="00520721"/>
    <w:rsid w:val="0052786D"/>
    <w:rsid w:val="0054621C"/>
    <w:rsid w:val="005548DB"/>
    <w:rsid w:val="00557E84"/>
    <w:rsid w:val="005623A3"/>
    <w:rsid w:val="005C16BD"/>
    <w:rsid w:val="005F46CE"/>
    <w:rsid w:val="00641481"/>
    <w:rsid w:val="00651CA6"/>
    <w:rsid w:val="00680517"/>
    <w:rsid w:val="006832F9"/>
    <w:rsid w:val="006C1D0C"/>
    <w:rsid w:val="006E667F"/>
    <w:rsid w:val="006F2F78"/>
    <w:rsid w:val="006F7356"/>
    <w:rsid w:val="007059C7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8F63F7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731E"/>
    <w:rsid w:val="00C1026B"/>
    <w:rsid w:val="00C5242A"/>
    <w:rsid w:val="00C9468C"/>
    <w:rsid w:val="00CE2483"/>
    <w:rsid w:val="00CF02DB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E3EE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B232-CBA0-4D92-9AA2-5D84ADD2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2018-12-07T05:04:00Z</cp:lastPrinted>
  <dcterms:created xsi:type="dcterms:W3CDTF">2019-11-01T04:52:00Z</dcterms:created>
  <dcterms:modified xsi:type="dcterms:W3CDTF">2019-11-01T04:52:00Z</dcterms:modified>
</cp:coreProperties>
</file>