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91" w:rsidRPr="00CF02DB" w:rsidRDefault="00576D91" w:rsidP="00576D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事件番号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576D91" w:rsidP="00576D9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被後見人　</w:t>
      </w:r>
      <w:r w:rsidRPr="006F7356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0B0CEA" w:rsidRDefault="000B0CEA" w:rsidP="000B0CEA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576D91" w:rsidRPr="00810A5F" w:rsidRDefault="00576D91" w:rsidP="00576D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</w:t>
      </w:r>
      <w:r w:rsidRPr="00810A5F">
        <w:rPr>
          <w:rFonts w:ascii="ＭＳ 明朝" w:eastAsia="ＭＳ 明朝" w:hAnsi="ＭＳ 明朝"/>
          <w:sz w:val="24"/>
          <w:szCs w:val="24"/>
        </w:rPr>
        <w:t>家庭裁判所(□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支部，□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576D91" w:rsidRPr="006F7356" w:rsidRDefault="00576D91" w:rsidP="00576D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DB0FD1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6F7356">
        <w:rPr>
          <w:rFonts w:ascii="ＭＳ 明朝" w:eastAsia="ＭＳ 明朝" w:hAnsi="ＭＳ 明朝"/>
          <w:sz w:val="24"/>
          <w:szCs w:val="24"/>
        </w:rPr>
        <w:t>年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月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日</w:t>
      </w:r>
      <w:r w:rsidRPr="006F7356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7E5632" w:rsidRPr="00920410" w:rsidRDefault="00576D91" w:rsidP="00576D91">
      <w:pPr>
        <w:spacing w:beforeLines="20" w:before="68" w:afterLines="50" w:after="170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下記のとおり，後見制度支援預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E22361" w:rsidRPr="00920410" w:rsidRDefault="00E22361" w:rsidP="00F90EB5">
      <w:pPr>
        <w:pStyle w:val="a7"/>
        <w:spacing w:beforeLines="30" w:before="102" w:afterLines="30" w:after="102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Pr="00920410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7E5632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920410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職権により，上記報告書のとおり，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920410" w:rsidRDefault="00197DEE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　</w:t>
      </w:r>
      <w:r w:rsidR="00B83EE7" w:rsidRPr="00920410">
        <w:rPr>
          <w:rFonts w:hint="eastAsia"/>
          <w:sz w:val="24"/>
          <w:szCs w:val="24"/>
        </w:rPr>
        <w:t xml:space="preserve">　　年　　月　　日</w:t>
      </w:r>
    </w:p>
    <w:p w:rsidR="00B83EE7" w:rsidRPr="00920410" w:rsidRDefault="000B0CEA" w:rsidP="00F90EB5">
      <w:pPr>
        <w:spacing w:line="40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B83EE7" w:rsidRPr="00920410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sz w:val="24"/>
          <w:szCs w:val="24"/>
        </w:rPr>
        <w:t>以上</w:t>
      </w:r>
    </w:p>
    <w:sectPr w:rsidR="00482716" w:rsidRPr="00920410" w:rsidSect="007E5632">
      <w:headerReference w:type="default" r:id="rId7"/>
      <w:footerReference w:type="default" r:id="rId8"/>
      <w:pgSz w:w="11906" w:h="16838" w:code="9"/>
      <w:pgMar w:top="1701" w:right="851" w:bottom="1531" w:left="1701" w:header="851" w:footer="992" w:gutter="0"/>
      <w:cols w:space="425"/>
      <w:docGrid w:type="linesAndChars" w:linePitch="34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BD" w:rsidRDefault="004163BD" w:rsidP="00E87B25">
      <w:r>
        <w:separator/>
      </w:r>
    </w:p>
  </w:endnote>
  <w:endnote w:type="continuationSeparator" w:id="0">
    <w:p w:rsidR="004163BD" w:rsidRDefault="004163B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BD" w:rsidRDefault="004163BD" w:rsidP="00E87B25">
      <w:r>
        <w:separator/>
      </w:r>
    </w:p>
  </w:footnote>
  <w:footnote w:type="continuationSeparator" w:id="0">
    <w:p w:rsidR="004163BD" w:rsidRDefault="004163B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4C746B" w:rsidRDefault="00636012" w:rsidP="00FD2247">
    <w:pPr>
      <w:pStyle w:val="a3"/>
      <w:jc w:val="right"/>
      <w:rPr>
        <w:rFonts w:ascii="ＭＳ 明朝" w:eastAsia="ＭＳ 明朝" w:hAnsi="ＭＳ 明朝"/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5053E"/>
    <w:rsid w:val="00080FB8"/>
    <w:rsid w:val="0009347A"/>
    <w:rsid w:val="000A6B17"/>
    <w:rsid w:val="000A7E42"/>
    <w:rsid w:val="000B0CEA"/>
    <w:rsid w:val="000E67B3"/>
    <w:rsid w:val="000F699A"/>
    <w:rsid w:val="00152473"/>
    <w:rsid w:val="00172544"/>
    <w:rsid w:val="00190E83"/>
    <w:rsid w:val="001975E3"/>
    <w:rsid w:val="00197DEE"/>
    <w:rsid w:val="001B1583"/>
    <w:rsid w:val="00203D85"/>
    <w:rsid w:val="00206B3C"/>
    <w:rsid w:val="00244E64"/>
    <w:rsid w:val="00250545"/>
    <w:rsid w:val="002E2091"/>
    <w:rsid w:val="002E2960"/>
    <w:rsid w:val="00347722"/>
    <w:rsid w:val="0038691C"/>
    <w:rsid w:val="003B54DB"/>
    <w:rsid w:val="003D03C5"/>
    <w:rsid w:val="003E4CAF"/>
    <w:rsid w:val="004163BD"/>
    <w:rsid w:val="00425367"/>
    <w:rsid w:val="00427ABE"/>
    <w:rsid w:val="00482716"/>
    <w:rsid w:val="004870E6"/>
    <w:rsid w:val="004C746B"/>
    <w:rsid w:val="004D5434"/>
    <w:rsid w:val="004E2230"/>
    <w:rsid w:val="004E4619"/>
    <w:rsid w:val="0054164C"/>
    <w:rsid w:val="0055450E"/>
    <w:rsid w:val="00572CAA"/>
    <w:rsid w:val="00576D91"/>
    <w:rsid w:val="005A6046"/>
    <w:rsid w:val="005C6A51"/>
    <w:rsid w:val="005F4764"/>
    <w:rsid w:val="00601B53"/>
    <w:rsid w:val="00602485"/>
    <w:rsid w:val="0061541F"/>
    <w:rsid w:val="006202D6"/>
    <w:rsid w:val="00624992"/>
    <w:rsid w:val="00636012"/>
    <w:rsid w:val="0064040C"/>
    <w:rsid w:val="00641481"/>
    <w:rsid w:val="00642348"/>
    <w:rsid w:val="006B074B"/>
    <w:rsid w:val="006B4546"/>
    <w:rsid w:val="006C1AFA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32C0A"/>
    <w:rsid w:val="00847B52"/>
    <w:rsid w:val="00865A69"/>
    <w:rsid w:val="008810BC"/>
    <w:rsid w:val="00897A57"/>
    <w:rsid w:val="008A6B77"/>
    <w:rsid w:val="00915EBD"/>
    <w:rsid w:val="00920410"/>
    <w:rsid w:val="00934449"/>
    <w:rsid w:val="00942D80"/>
    <w:rsid w:val="00996605"/>
    <w:rsid w:val="009A31C6"/>
    <w:rsid w:val="00A26A89"/>
    <w:rsid w:val="00A3076F"/>
    <w:rsid w:val="00A46395"/>
    <w:rsid w:val="00AA2E2B"/>
    <w:rsid w:val="00AE69E6"/>
    <w:rsid w:val="00B139B5"/>
    <w:rsid w:val="00B21179"/>
    <w:rsid w:val="00B621BC"/>
    <w:rsid w:val="00B83EE7"/>
    <w:rsid w:val="00BA0AE6"/>
    <w:rsid w:val="00C5242A"/>
    <w:rsid w:val="00C6750D"/>
    <w:rsid w:val="00C72001"/>
    <w:rsid w:val="00C839DB"/>
    <w:rsid w:val="00C97F92"/>
    <w:rsid w:val="00CA3F27"/>
    <w:rsid w:val="00CA6A57"/>
    <w:rsid w:val="00CE2483"/>
    <w:rsid w:val="00D2693D"/>
    <w:rsid w:val="00D272D8"/>
    <w:rsid w:val="00DB0FD1"/>
    <w:rsid w:val="00DC6100"/>
    <w:rsid w:val="00DD2D44"/>
    <w:rsid w:val="00DD3A06"/>
    <w:rsid w:val="00E136CA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D5422"/>
    <w:rsid w:val="00EF5500"/>
    <w:rsid w:val="00F11300"/>
    <w:rsid w:val="00F15E56"/>
    <w:rsid w:val="00F35AA0"/>
    <w:rsid w:val="00F4361D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B05C-BFE6-4930-A16C-4A08BF50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忠</dc:creator>
  <cp:keywords/>
  <dc:description/>
  <cp:lastModifiedBy>最高裁判所</cp:lastModifiedBy>
  <cp:revision>2</cp:revision>
  <cp:lastPrinted>2018-09-19T05:59:00Z</cp:lastPrinted>
  <dcterms:created xsi:type="dcterms:W3CDTF">2019-11-01T04:54:00Z</dcterms:created>
  <dcterms:modified xsi:type="dcterms:W3CDTF">2019-11-01T04:54:00Z</dcterms:modified>
</cp:coreProperties>
</file>