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3B" w:rsidRPr="006E24E9" w:rsidRDefault="00881D3B" w:rsidP="006E24E9">
      <w:pPr>
        <w:adjustRightInd/>
        <w:ind w:left="282" w:hangingChars="100" w:hanging="282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■　</w:t>
      </w:r>
      <w:r w:rsidR="006E24E9">
        <w:rPr>
          <w:rFonts w:hint="eastAsia"/>
        </w:rPr>
        <w:t>相手方</w:t>
      </w:r>
      <w:r w:rsidR="00E014AC">
        <w:rPr>
          <w:rFonts w:hint="eastAsia"/>
        </w:rPr>
        <w:t>からの更なる暴力又は脅迫によって私が生命又は心身</w:t>
      </w:r>
      <w:r w:rsidR="006E24E9">
        <w:rPr>
          <w:rFonts w:hint="eastAsia"/>
        </w:rPr>
        <w:t>に重大な危害を</w:t>
      </w:r>
      <w:r w:rsidR="00E014AC">
        <w:rPr>
          <w:rFonts w:hint="eastAsia"/>
        </w:rPr>
        <w:t>受ける</w:t>
      </w:r>
      <w:r w:rsidR="00D201D0">
        <w:rPr>
          <w:rFonts w:hint="eastAsia"/>
        </w:rPr>
        <w:t>おそれが大きいと考える理由は次のとおりです。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</w:tc>
      </w:tr>
    </w:tbl>
    <w:p w:rsidR="00C5242A" w:rsidRPr="00881D3B" w:rsidRDefault="00C5242A">
      <w:pPr>
        <w:rPr>
          <w:rFonts w:ascii="ＭＳ 明朝" w:hAnsi="ＭＳ 明朝"/>
        </w:rPr>
      </w:pPr>
    </w:p>
    <w:sectPr w:rsidR="00C5242A" w:rsidRPr="00881D3B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A6" w:rsidRDefault="006C05A6" w:rsidP="00E87B25">
      <w:r>
        <w:separator/>
      </w:r>
    </w:p>
  </w:endnote>
  <w:endnote w:type="continuationSeparator" w:id="0">
    <w:p w:rsidR="006C05A6" w:rsidRDefault="006C05A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B8" w:rsidRDefault="000733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B8" w:rsidRDefault="000733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B8" w:rsidRDefault="00073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A6" w:rsidRDefault="006C05A6" w:rsidP="00E87B25">
      <w:r>
        <w:separator/>
      </w:r>
    </w:p>
  </w:footnote>
  <w:footnote w:type="continuationSeparator" w:id="0">
    <w:p w:rsidR="006C05A6" w:rsidRDefault="006C05A6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B8" w:rsidRDefault="000733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3B" w:rsidRDefault="00881D3B">
    <w:pPr>
      <w:pStyle w:val="a3"/>
    </w:pPr>
    <w:r>
      <w:rPr>
        <w:rFonts w:hint="eastAsia"/>
      </w:rPr>
      <w:t>別紙様式（</w:t>
    </w:r>
    <w:r w:rsidR="009B6EB9">
      <w:rPr>
        <w:rFonts w:hint="eastAsia"/>
      </w:rPr>
      <w:t>３</w:t>
    </w:r>
    <w:r>
      <w:rPr>
        <w:rFonts w:hint="eastAsia"/>
      </w:rPr>
      <w:t>）</w:t>
    </w:r>
  </w:p>
  <w:p w:rsidR="00881D3B" w:rsidRDefault="00881D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B8" w:rsidRDefault="00073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0733B8"/>
    <w:rsid w:val="002358CB"/>
    <w:rsid w:val="00290DED"/>
    <w:rsid w:val="00412451"/>
    <w:rsid w:val="006C05A6"/>
    <w:rsid w:val="006E24E9"/>
    <w:rsid w:val="00881D3B"/>
    <w:rsid w:val="009B6EB9"/>
    <w:rsid w:val="009D22DE"/>
    <w:rsid w:val="00C5242A"/>
    <w:rsid w:val="00D201D0"/>
    <w:rsid w:val="00E014AC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01D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2024-03-26T05:17:00Z</dcterms:created>
  <dcterms:modified xsi:type="dcterms:W3CDTF">2024-03-26T05:17:00Z</dcterms:modified>
</cp:coreProperties>
</file>