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DC" w:rsidRDefault="00881D3B" w:rsidP="0007794B">
      <w:pPr>
        <w:adjustRightInd/>
        <w:ind w:left="282" w:hangingChars="100" w:hanging="282"/>
        <w:rPr>
          <w:rFonts w:ascii="ＭＳ 明朝" w:cs="Times New Roman"/>
          <w:spacing w:val="2"/>
        </w:rPr>
      </w:pPr>
      <w:bookmarkStart w:id="0" w:name="_GoBack"/>
      <w:bookmarkEnd w:id="0"/>
      <w:r>
        <w:rPr>
          <w:rFonts w:hint="eastAsia"/>
        </w:rPr>
        <w:t xml:space="preserve">■　</w:t>
      </w:r>
      <w:r w:rsidR="0007794B">
        <w:rPr>
          <w:rFonts w:hint="eastAsia"/>
        </w:rPr>
        <w:t>申立書に記載した親族等</w:t>
      </w:r>
      <w:r w:rsidR="0007794B">
        <w:rPr>
          <w:rFonts w:hint="eastAsia"/>
          <w:sz w:val="20"/>
          <w:szCs w:val="20"/>
          <w:u w:val="dotted" w:color="000000"/>
        </w:rPr>
        <w:t>（氏名）</w:t>
      </w:r>
      <w:r w:rsidR="0007794B">
        <w:rPr>
          <w:rFonts w:hint="eastAsia"/>
          <w:u w:val="dotted" w:color="000000"/>
        </w:rPr>
        <w:t xml:space="preserve">　　　　　　　　　　　</w:t>
      </w:r>
      <w:r w:rsidR="0007794B">
        <w:rPr>
          <w:rFonts w:hint="eastAsia"/>
        </w:rPr>
        <w:t>に関して私が相手方と面会を余儀なくされると考える理由は次のとおりです。</w:t>
      </w:r>
    </w:p>
    <w:tbl>
      <w:tblPr>
        <w:tblStyle w:val="a7"/>
        <w:tblW w:w="0" w:type="auto"/>
        <w:tblLook w:val="04A0" w:firstRow="1" w:lastRow="0" w:firstColumn="1" w:lastColumn="0" w:noHBand="0" w:noVBand="1"/>
      </w:tblPr>
      <w:tblGrid>
        <w:gridCol w:w="9344"/>
      </w:tblGrid>
      <w:tr w:rsidR="00881D3B" w:rsidTr="00881D3B">
        <w:tc>
          <w:tcPr>
            <w:tcW w:w="9344" w:type="dxa"/>
          </w:tcPr>
          <w:p w:rsidR="00881D3B" w:rsidRP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tc>
      </w:tr>
    </w:tbl>
    <w:p w:rsidR="00C5242A" w:rsidRPr="00881D3B" w:rsidRDefault="00C5242A">
      <w:pPr>
        <w:rPr>
          <w:rFonts w:ascii="ＭＳ 明朝" w:hAnsi="ＭＳ 明朝"/>
        </w:rPr>
      </w:pPr>
    </w:p>
    <w:sectPr w:rsidR="00C5242A" w:rsidRPr="00881D3B" w:rsidSect="00E87B25">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53" w:rsidRDefault="00CE5753" w:rsidP="00E87B25">
      <w:r>
        <w:separator/>
      </w:r>
    </w:p>
  </w:endnote>
  <w:endnote w:type="continuationSeparator" w:id="0">
    <w:p w:rsidR="00CE5753" w:rsidRDefault="00CE5753"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24" w:rsidRDefault="00FE61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24" w:rsidRDefault="00FE61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24" w:rsidRDefault="00FE61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53" w:rsidRDefault="00CE5753" w:rsidP="00E87B25">
      <w:r>
        <w:separator/>
      </w:r>
    </w:p>
  </w:footnote>
  <w:footnote w:type="continuationSeparator" w:id="0">
    <w:p w:rsidR="00CE5753" w:rsidRDefault="00CE5753"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24" w:rsidRDefault="00FE61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3B" w:rsidRDefault="00881D3B">
    <w:pPr>
      <w:pStyle w:val="a3"/>
    </w:pPr>
    <w:r>
      <w:rPr>
        <w:rFonts w:hint="eastAsia"/>
      </w:rPr>
      <w:t>別紙様式（</w:t>
    </w:r>
    <w:r w:rsidR="0079195A">
      <w:rPr>
        <w:rFonts w:hint="eastAsia"/>
      </w:rPr>
      <w:t>５</w:t>
    </w:r>
    <w:r>
      <w:rPr>
        <w:rFonts w:hint="eastAsia"/>
      </w:rPr>
      <w:t>）</w:t>
    </w:r>
  </w:p>
  <w:p w:rsidR="00881D3B" w:rsidRDefault="00881D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24" w:rsidRDefault="00FE61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3B"/>
    <w:rsid w:val="0007794B"/>
    <w:rsid w:val="001B00EC"/>
    <w:rsid w:val="00290DED"/>
    <w:rsid w:val="00382F07"/>
    <w:rsid w:val="00412451"/>
    <w:rsid w:val="00513B2F"/>
    <w:rsid w:val="006379A3"/>
    <w:rsid w:val="006E24E9"/>
    <w:rsid w:val="007868DC"/>
    <w:rsid w:val="0079195A"/>
    <w:rsid w:val="00881D3B"/>
    <w:rsid w:val="009D22DE"/>
    <w:rsid w:val="00C5242A"/>
    <w:rsid w:val="00C865F2"/>
    <w:rsid w:val="00CE5753"/>
    <w:rsid w:val="00E87B25"/>
    <w:rsid w:val="00EC15F4"/>
    <w:rsid w:val="00F606D0"/>
    <w:rsid w:val="00F9035A"/>
    <w:rsid w:val="00FD1621"/>
    <w:rsid w:val="00FE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3B"/>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E87B25"/>
  </w:style>
  <w:style w:type="table" w:styleId="a7">
    <w:name w:val="Table Grid"/>
    <w:basedOn w:val="a1"/>
    <w:uiPriority w:val="39"/>
    <w:rsid w:val="0088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1D3B"/>
    <w:pPr>
      <w:ind w:leftChars="400" w:left="840"/>
    </w:pPr>
  </w:style>
  <w:style w:type="paragraph" w:styleId="a9">
    <w:name w:val="Balloon Text"/>
    <w:basedOn w:val="a"/>
    <w:link w:val="aa"/>
    <w:uiPriority w:val="99"/>
    <w:semiHidden/>
    <w:unhideWhenUsed/>
    <w:rsid w:val="007919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9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2024-03-26T05:19:00Z</dcterms:created>
  <dcterms:modified xsi:type="dcterms:W3CDTF">2024-03-26T05:19:00Z</dcterms:modified>
</cp:coreProperties>
</file>