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A4" w:rsidRPr="0025182C" w:rsidRDefault="00881D3B" w:rsidP="00CF5839">
      <w:pPr>
        <w:adjustRightInd/>
        <w:ind w:left="282" w:hangingChars="100" w:hanging="282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■　</w:t>
      </w:r>
      <w:r w:rsidR="0025182C">
        <w:rPr>
          <w:rFonts w:hint="eastAsia"/>
        </w:rPr>
        <w:t>再度の退去等命令を求める</w:t>
      </w:r>
      <w:r w:rsidR="00CF5839">
        <w:rPr>
          <w:rFonts w:hint="eastAsia"/>
        </w:rPr>
        <w:t>理由は</w:t>
      </w:r>
      <w:r w:rsidR="00C865F2" w:rsidRPr="00C865F2">
        <w:rPr>
          <w:rFonts w:hint="eastAsia"/>
        </w:rPr>
        <w:t>次のとおりです。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1D3B" w:rsidTr="00881D3B">
        <w:tc>
          <w:tcPr>
            <w:tcW w:w="9344" w:type="dxa"/>
          </w:tcPr>
          <w:p w:rsidR="00881D3B" w:rsidRP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</w:tc>
      </w:tr>
    </w:tbl>
    <w:p w:rsidR="00C5242A" w:rsidRPr="00881D3B" w:rsidRDefault="00C5242A">
      <w:pPr>
        <w:rPr>
          <w:rFonts w:ascii="ＭＳ 明朝" w:hAnsi="ＭＳ 明朝"/>
        </w:rPr>
      </w:pPr>
    </w:p>
    <w:sectPr w:rsidR="00C5242A" w:rsidRPr="00881D3B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2B" w:rsidRDefault="003E6E2B" w:rsidP="00E87B25">
      <w:r>
        <w:separator/>
      </w:r>
    </w:p>
  </w:endnote>
  <w:endnote w:type="continuationSeparator" w:id="0">
    <w:p w:rsidR="003E6E2B" w:rsidRDefault="003E6E2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0D" w:rsidRDefault="000E0A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0D" w:rsidRDefault="000E0A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0D" w:rsidRDefault="000E0A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2B" w:rsidRDefault="003E6E2B" w:rsidP="00E87B25">
      <w:r>
        <w:separator/>
      </w:r>
    </w:p>
  </w:footnote>
  <w:footnote w:type="continuationSeparator" w:id="0">
    <w:p w:rsidR="003E6E2B" w:rsidRDefault="003E6E2B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0D" w:rsidRDefault="000E0A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3B" w:rsidRDefault="00881D3B">
    <w:pPr>
      <w:pStyle w:val="a3"/>
    </w:pPr>
    <w:r>
      <w:rPr>
        <w:rFonts w:hint="eastAsia"/>
      </w:rPr>
      <w:t>別紙様式（</w:t>
    </w:r>
    <w:r w:rsidR="005F0E1B">
      <w:rPr>
        <w:rFonts w:hint="eastAsia"/>
      </w:rPr>
      <w:t>６</w:t>
    </w:r>
    <w:r>
      <w:rPr>
        <w:rFonts w:hint="eastAsia"/>
      </w:rPr>
      <w:t>）</w:t>
    </w:r>
  </w:p>
  <w:p w:rsidR="00881D3B" w:rsidRDefault="00881D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0D" w:rsidRDefault="000E0A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3B"/>
    <w:rsid w:val="000E0A0D"/>
    <w:rsid w:val="00175787"/>
    <w:rsid w:val="0025182C"/>
    <w:rsid w:val="00290DED"/>
    <w:rsid w:val="003119A4"/>
    <w:rsid w:val="00382F07"/>
    <w:rsid w:val="0038542A"/>
    <w:rsid w:val="003E6E2B"/>
    <w:rsid w:val="00412451"/>
    <w:rsid w:val="005F0E1B"/>
    <w:rsid w:val="006379A3"/>
    <w:rsid w:val="006E24E9"/>
    <w:rsid w:val="00881D3B"/>
    <w:rsid w:val="008B08FE"/>
    <w:rsid w:val="008B3EA3"/>
    <w:rsid w:val="009D22DE"/>
    <w:rsid w:val="00C5242A"/>
    <w:rsid w:val="00C865F2"/>
    <w:rsid w:val="00CF5839"/>
    <w:rsid w:val="00E87B25"/>
    <w:rsid w:val="00F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3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88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1D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F0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0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2024-03-26T05:20:00Z</dcterms:created>
  <dcterms:modified xsi:type="dcterms:W3CDTF">2024-03-26T05:20:00Z</dcterms:modified>
</cp:coreProperties>
</file>