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5427" w:type="pct"/>
        <w:tblLook w:val="04A0" w:firstRow="1" w:lastRow="0" w:firstColumn="1" w:lastColumn="0" w:noHBand="0" w:noVBand="1"/>
      </w:tblPr>
      <w:tblGrid>
        <w:gridCol w:w="1657"/>
        <w:gridCol w:w="158"/>
        <w:gridCol w:w="278"/>
        <w:gridCol w:w="1167"/>
        <w:gridCol w:w="535"/>
        <w:gridCol w:w="1846"/>
        <w:gridCol w:w="850"/>
        <w:gridCol w:w="195"/>
        <w:gridCol w:w="2779"/>
      </w:tblGrid>
      <w:tr w:rsidR="00417EF9" w:rsidRPr="00021857" w:rsidTr="0017492D">
        <w:trPr>
          <w:gridAfter w:val="1"/>
          <w:wAfter w:w="1468" w:type="pct"/>
          <w:trHeight w:val="1380"/>
        </w:trPr>
        <w:tc>
          <w:tcPr>
            <w:tcW w:w="172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EF9" w:rsidRPr="00021857" w:rsidRDefault="00417EF9" w:rsidP="009C2B2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EF9" w:rsidRPr="00021857" w:rsidRDefault="00417EF9" w:rsidP="00021857">
            <w:pPr>
              <w:widowControl/>
              <w:ind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印紙欄</w:t>
            </w:r>
          </w:p>
          <w:p w:rsidR="00417EF9" w:rsidRPr="00021857" w:rsidRDefault="00417EF9" w:rsidP="009C2B2C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（割印はしないでください）</w:t>
            </w:r>
          </w:p>
        </w:tc>
      </w:tr>
      <w:tr w:rsidR="00E60B12" w:rsidRPr="00535D69" w:rsidTr="008E4167">
        <w:trPr>
          <w:trHeight w:val="350"/>
        </w:trPr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F41" w:rsidRPr="00021857" w:rsidRDefault="00020F41" w:rsidP="009C2B2C">
            <w:pPr>
              <w:tabs>
                <w:tab w:val="left" w:pos="29"/>
              </w:tabs>
              <w:rPr>
                <w:rFonts w:ascii="ＭＳ 明朝" w:eastAsia="ＭＳ 明朝" w:hAnsi="ＭＳ 明朝"/>
                <w:b/>
                <w:sz w:val="22"/>
              </w:rPr>
            </w:pPr>
            <w:r w:rsidRPr="00021857">
              <w:rPr>
                <w:rFonts w:ascii="ＭＳ 明朝" w:eastAsia="ＭＳ 明朝" w:hAnsi="ＭＳ 明朝"/>
                <w:b/>
                <w:sz w:val="22"/>
              </w:rPr>
              <w:tab/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41" w:rsidRPr="00021857" w:rsidRDefault="00020F41" w:rsidP="00020F41">
            <w:pPr>
              <w:ind w:right="-49"/>
              <w:jc w:val="lef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調停事項の価額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F41" w:rsidRPr="00021857" w:rsidRDefault="00020F41" w:rsidP="009C2B2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7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0F41" w:rsidRPr="00021857" w:rsidRDefault="00020F41" w:rsidP="009C2B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0A34">
              <w:rPr>
                <w:rFonts w:ascii="ＭＳ 明朝" w:eastAsia="ＭＳ 明朝" w:hAnsi="ＭＳ 明朝" w:hint="eastAsia"/>
                <w:spacing w:val="180"/>
                <w:kern w:val="0"/>
                <w:sz w:val="22"/>
                <w:fitText w:val="1440" w:id="573821184"/>
              </w:rPr>
              <w:t>受付</w:t>
            </w:r>
            <w:r w:rsidRPr="008E0A34">
              <w:rPr>
                <w:rFonts w:ascii="ＭＳ 明朝" w:eastAsia="ＭＳ 明朝" w:hAnsi="ＭＳ 明朝" w:hint="eastAsia"/>
                <w:kern w:val="0"/>
                <w:sz w:val="22"/>
                <w:fitText w:val="1440" w:id="573821184"/>
              </w:rPr>
              <w:t>印</w:t>
            </w:r>
          </w:p>
        </w:tc>
      </w:tr>
      <w:tr w:rsidR="00B95F19" w:rsidRPr="00535D69" w:rsidTr="008E4167">
        <w:trPr>
          <w:trHeight w:val="321"/>
        </w:trPr>
        <w:tc>
          <w:tcPr>
            <w:tcW w:w="9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CBC" w:rsidRPr="00021857" w:rsidRDefault="00516CBC" w:rsidP="009C2B2C">
            <w:pPr>
              <w:tabs>
                <w:tab w:val="left" w:pos="29"/>
              </w:tabs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0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6CBC" w:rsidRPr="00021857" w:rsidRDefault="00516CBC" w:rsidP="009C2B2C">
            <w:pPr>
              <w:tabs>
                <w:tab w:val="left" w:pos="29"/>
              </w:tabs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ちょう用印紙</w:t>
            </w: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516CBC" w:rsidRPr="00021857" w:rsidRDefault="00E60B12" w:rsidP="00020F41">
            <w:pPr>
              <w:tabs>
                <w:tab w:val="left" w:pos="29"/>
              </w:tabs>
              <w:jc w:val="righ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16CBC" w:rsidRPr="0002185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CBC" w:rsidRPr="00021857" w:rsidRDefault="00516CBC" w:rsidP="009C2B2C">
            <w:pPr>
              <w:tabs>
                <w:tab w:val="left" w:pos="29"/>
              </w:tabs>
              <w:rPr>
                <w:rFonts w:ascii="ＭＳ 明朝" w:eastAsia="ＭＳ 明朝" w:hAnsi="ＭＳ 明朝"/>
                <w:sz w:val="22"/>
              </w:rPr>
            </w:pPr>
          </w:p>
          <w:p w:rsidR="00516CBC" w:rsidRPr="00021857" w:rsidRDefault="00516CBC" w:rsidP="009C2B2C">
            <w:pPr>
              <w:tabs>
                <w:tab w:val="left" w:pos="29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CBC" w:rsidRPr="00021857" w:rsidRDefault="00516CBC" w:rsidP="00516CB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95F19" w:rsidRPr="00535D69" w:rsidTr="00431204">
        <w:trPr>
          <w:trHeight w:val="350"/>
        </w:trPr>
        <w:tc>
          <w:tcPr>
            <w:tcW w:w="95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16CBC" w:rsidRPr="00021857" w:rsidRDefault="00516CBC" w:rsidP="009C2B2C">
            <w:pPr>
              <w:tabs>
                <w:tab w:val="left" w:pos="29"/>
              </w:tabs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047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CBC" w:rsidRPr="00021857" w:rsidRDefault="00516CBC" w:rsidP="009C2B2C">
            <w:pPr>
              <w:tabs>
                <w:tab w:val="left" w:pos="29"/>
              </w:tabs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添付郵便切手</w:t>
            </w:r>
          </w:p>
        </w:tc>
        <w:tc>
          <w:tcPr>
            <w:tcW w:w="97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CBC" w:rsidRPr="00021857" w:rsidRDefault="00E60B12" w:rsidP="00020F41">
            <w:pPr>
              <w:tabs>
                <w:tab w:val="left" w:pos="29"/>
              </w:tabs>
              <w:jc w:val="righ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16CBC" w:rsidRPr="0002185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CBC" w:rsidRPr="00021857" w:rsidRDefault="00516CBC" w:rsidP="009C2B2C">
            <w:pPr>
              <w:tabs>
                <w:tab w:val="left" w:pos="29"/>
              </w:tabs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57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CBC" w:rsidRPr="00021857" w:rsidRDefault="00516CBC" w:rsidP="00516CB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76193" w:rsidRPr="00535D69" w:rsidTr="00431204">
        <w:trPr>
          <w:trHeight w:val="964"/>
        </w:trPr>
        <w:tc>
          <w:tcPr>
            <w:tcW w:w="3429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278" w:rsidRPr="00310278" w:rsidRDefault="00310278" w:rsidP="00310278">
            <w:pPr>
              <w:ind w:firstLineChars="600" w:firstLine="1928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310278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調　停　申　立　書</w:t>
            </w:r>
          </w:p>
          <w:p w:rsidR="00310278" w:rsidRPr="00310278" w:rsidRDefault="00565AC6" w:rsidP="00615BA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山口</w:t>
            </w:r>
            <w:r w:rsidR="00310278" w:rsidRPr="00310278">
              <w:rPr>
                <w:rFonts w:ascii="ＭＳ 明朝" w:eastAsia="ＭＳ 明朝" w:hAnsi="ＭＳ 明朝" w:hint="eastAsia"/>
                <w:sz w:val="24"/>
                <w:szCs w:val="24"/>
              </w:rPr>
              <w:t>簡易裁判所　御中</w:t>
            </w:r>
          </w:p>
        </w:tc>
        <w:tc>
          <w:tcPr>
            <w:tcW w:w="15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16CBC" w:rsidRPr="00021857" w:rsidRDefault="00516CBC" w:rsidP="009C2B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1857" w:rsidRPr="00535D69" w:rsidTr="00431204">
        <w:trPr>
          <w:trHeight w:val="399"/>
        </w:trPr>
        <w:tc>
          <w:tcPr>
            <w:tcW w:w="875" w:type="pct"/>
            <w:tcBorders>
              <w:left w:val="single" w:sz="12" w:space="0" w:color="auto"/>
              <w:right w:val="single" w:sz="4" w:space="0" w:color="auto"/>
            </w:tcBorders>
          </w:tcPr>
          <w:p w:rsidR="00516CBC" w:rsidRPr="00021857" w:rsidRDefault="00516CBC" w:rsidP="009C2B2C">
            <w:pPr>
              <w:rPr>
                <w:rFonts w:ascii="ＭＳ 明朝" w:eastAsia="ＭＳ 明朝" w:hAnsi="ＭＳ 明朝"/>
                <w:sz w:val="22"/>
              </w:rPr>
            </w:pPr>
            <w:r w:rsidRPr="008E0A34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440" w:id="573820675"/>
              </w:rPr>
              <w:t>作成年月</w:t>
            </w:r>
            <w:r w:rsidRPr="008E0A34">
              <w:rPr>
                <w:rFonts w:ascii="ＭＳ 明朝" w:eastAsia="ＭＳ 明朝" w:hAnsi="ＭＳ 明朝" w:hint="eastAsia"/>
                <w:kern w:val="0"/>
                <w:sz w:val="22"/>
                <w:fitText w:val="1440" w:id="573820675"/>
              </w:rPr>
              <w:t>日</w:t>
            </w:r>
          </w:p>
        </w:tc>
        <w:tc>
          <w:tcPr>
            <w:tcW w:w="2554" w:type="pct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516CBC" w:rsidRPr="00021857" w:rsidRDefault="0006782B" w:rsidP="009C2B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16CBC" w:rsidRPr="0002185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03C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16CBC" w:rsidRPr="00021857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703C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16CBC" w:rsidRPr="00021857">
              <w:rPr>
                <w:rFonts w:ascii="ＭＳ 明朝" w:eastAsia="ＭＳ 明朝" w:hAnsi="ＭＳ 明朝" w:hint="eastAsia"/>
                <w:sz w:val="22"/>
              </w:rPr>
              <w:t xml:space="preserve">　　月　　</w:t>
            </w:r>
            <w:r w:rsidR="00703C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16CBC" w:rsidRPr="00021857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  <w:tc>
          <w:tcPr>
            <w:tcW w:w="157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16CBC" w:rsidRPr="00021857" w:rsidRDefault="00516CBC" w:rsidP="009C2B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1520" w:rsidRPr="00535D69" w:rsidTr="00431204">
        <w:trPr>
          <w:trHeight w:val="2064"/>
        </w:trPr>
        <w:tc>
          <w:tcPr>
            <w:tcW w:w="87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1520" w:rsidRPr="00021857" w:rsidRDefault="00B95F19" w:rsidP="00B95F19">
            <w:pPr>
              <w:tabs>
                <w:tab w:val="left" w:pos="126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kern w:val="0"/>
                <w:sz w:val="22"/>
              </w:rPr>
              <w:t>申　立　人</w:t>
            </w:r>
          </w:p>
        </w:tc>
        <w:tc>
          <w:tcPr>
            <w:tcW w:w="4125" w:type="pct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01520" w:rsidRPr="00021857" w:rsidRDefault="00401520" w:rsidP="00E60B12">
            <w:pPr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住所（所在地）〒</w:t>
            </w:r>
          </w:p>
          <w:p w:rsidR="00401520" w:rsidRPr="00021857" w:rsidRDefault="00401520" w:rsidP="00E60B12">
            <w:pPr>
              <w:rPr>
                <w:rFonts w:ascii="ＭＳ 明朝" w:eastAsia="ＭＳ 明朝" w:hAnsi="ＭＳ 明朝"/>
                <w:sz w:val="22"/>
              </w:rPr>
            </w:pPr>
          </w:p>
          <w:p w:rsidR="00401520" w:rsidRPr="00021857" w:rsidRDefault="00401520" w:rsidP="00E60B12">
            <w:pPr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氏名（会社名・代表者名）</w:t>
            </w:r>
          </w:p>
          <w:p w:rsidR="00A66C87" w:rsidRDefault="00E42B24" w:rsidP="00E60B12">
            <w:pPr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="00401520" w:rsidRPr="0002185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CA5023" w:rsidRPr="00021857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AA66A4" w:rsidRPr="0002185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01520" w:rsidRPr="000218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A66C87" w:rsidRPr="007B1F69" w:rsidRDefault="007B1F69" w:rsidP="00A66C87">
            <w:pPr>
              <w:ind w:firstLineChars="2700" w:firstLine="59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  <w:bookmarkStart w:id="0" w:name="_GoBack"/>
            <w:bookmarkEnd w:id="0"/>
          </w:p>
          <w:p w:rsidR="00401520" w:rsidRPr="00021857" w:rsidRDefault="00401520" w:rsidP="00A66C8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ＴＥＬ　　　　　　　　　</w:t>
            </w:r>
            <w:r w:rsidR="0063412F" w:rsidRPr="000218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06FB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21857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</w:tr>
      <w:tr w:rsidR="00021857" w:rsidRPr="00535D69" w:rsidTr="00431204">
        <w:trPr>
          <w:trHeight w:val="3568"/>
        </w:trPr>
        <w:tc>
          <w:tcPr>
            <w:tcW w:w="87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520" w:rsidRPr="00021857" w:rsidRDefault="00401520" w:rsidP="009C2B2C">
            <w:pPr>
              <w:tabs>
                <w:tab w:val="left" w:pos="126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20" w:rsidRPr="00021857" w:rsidRDefault="00401520" w:rsidP="000218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送達場所等の届出</w:t>
            </w:r>
          </w:p>
        </w:tc>
        <w:tc>
          <w:tcPr>
            <w:tcW w:w="3894" w:type="pct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401520" w:rsidRPr="00021857" w:rsidRDefault="00543476" w:rsidP="00E60B1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申立人に対する書類の送達は，次の場所に宛てて行ってください。</w:t>
            </w:r>
          </w:p>
          <w:p w:rsidR="00543476" w:rsidRPr="00021857" w:rsidRDefault="00543476" w:rsidP="006D35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81DA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1857">
              <w:rPr>
                <w:rFonts w:ascii="ＭＳ 明朝" w:eastAsia="ＭＳ 明朝" w:hAnsi="ＭＳ 明朝" w:hint="eastAsia"/>
                <w:sz w:val="22"/>
              </w:rPr>
              <w:t>上記住所等</w:t>
            </w:r>
          </w:p>
          <w:p w:rsidR="00543476" w:rsidRPr="00021857" w:rsidRDefault="00543476" w:rsidP="006D35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81DA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1857">
              <w:rPr>
                <w:rFonts w:ascii="ＭＳ 明朝" w:eastAsia="ＭＳ 明朝" w:hAnsi="ＭＳ 明朝" w:hint="eastAsia"/>
                <w:sz w:val="22"/>
              </w:rPr>
              <w:t>勤務先名称</w:t>
            </w:r>
          </w:p>
          <w:p w:rsidR="00543476" w:rsidRPr="00021857" w:rsidRDefault="00E02CDB" w:rsidP="0002185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43476" w:rsidRPr="00021857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543476" w:rsidRPr="00021857" w:rsidRDefault="00E02CDB" w:rsidP="0002185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43476" w:rsidRPr="0002185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43476" w:rsidRPr="00021857" w:rsidRDefault="00E02CDB" w:rsidP="0002185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43476" w:rsidRPr="00021857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  <w:p w:rsidR="00543476" w:rsidRPr="00021857" w:rsidRDefault="001D0797" w:rsidP="006D35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81DA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その他の場所（申立人との関係　　</w:t>
            </w:r>
            <w:r w:rsidR="00703CF8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  <w:r w:rsidR="00547B61" w:rsidRPr="0002185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D4E60" w:rsidRPr="000218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47B61" w:rsidRPr="00021857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  <w:p w:rsidR="00543476" w:rsidRPr="00021857" w:rsidRDefault="00AA66A4" w:rsidP="0002185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43476" w:rsidRPr="00021857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543476" w:rsidRPr="00021857" w:rsidRDefault="00AA66A4" w:rsidP="0002185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43476" w:rsidRPr="0002185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43476" w:rsidRPr="00021857" w:rsidRDefault="00AA66A4" w:rsidP="0002185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43476" w:rsidRPr="00021857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="00E02CD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06FB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ＦＡＸ</w:t>
            </w:r>
          </w:p>
        </w:tc>
      </w:tr>
      <w:tr w:rsidR="00021857" w:rsidRPr="00535D69" w:rsidTr="00431204">
        <w:trPr>
          <w:trHeight w:val="807"/>
        </w:trPr>
        <w:tc>
          <w:tcPr>
            <w:tcW w:w="87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520" w:rsidRPr="00021857" w:rsidRDefault="00401520" w:rsidP="009C2B2C">
            <w:pPr>
              <w:tabs>
                <w:tab w:val="left" w:pos="126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1520" w:rsidRPr="00021857" w:rsidRDefault="00401520" w:rsidP="009C2B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94" w:type="pct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401520" w:rsidRPr="00021857" w:rsidRDefault="00543476" w:rsidP="006D353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81DA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1857">
              <w:rPr>
                <w:rFonts w:ascii="ＭＳ 明朝" w:eastAsia="ＭＳ 明朝" w:hAnsi="ＭＳ 明朝" w:hint="eastAsia"/>
                <w:sz w:val="22"/>
              </w:rPr>
              <w:t>申立人に対する書類の送達は，次の人に宛てて行ってください。</w:t>
            </w:r>
          </w:p>
          <w:p w:rsidR="00543476" w:rsidRPr="00021857" w:rsidRDefault="00543476" w:rsidP="00E60B1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　　氏　名</w:t>
            </w:r>
          </w:p>
        </w:tc>
      </w:tr>
      <w:tr w:rsidR="00E42B24" w:rsidRPr="00535D69" w:rsidTr="00431204">
        <w:trPr>
          <w:trHeight w:val="1907"/>
        </w:trPr>
        <w:tc>
          <w:tcPr>
            <w:tcW w:w="87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24" w:rsidRPr="00021857" w:rsidRDefault="00E42B24" w:rsidP="00B95F19">
            <w:pPr>
              <w:tabs>
                <w:tab w:val="left" w:pos="126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E0A34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080" w:id="573823233"/>
              </w:rPr>
              <w:t>相手</w:t>
            </w:r>
            <w:r w:rsidRPr="008E0A34">
              <w:rPr>
                <w:rFonts w:ascii="ＭＳ 明朝" w:eastAsia="ＭＳ 明朝" w:hAnsi="ＭＳ 明朝" w:hint="eastAsia"/>
                <w:kern w:val="0"/>
                <w:sz w:val="22"/>
                <w:fitText w:val="1080" w:id="573823233"/>
              </w:rPr>
              <w:t>方</w:t>
            </w:r>
          </w:p>
        </w:tc>
        <w:tc>
          <w:tcPr>
            <w:tcW w:w="4125" w:type="pct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E42B24" w:rsidRPr="00021857" w:rsidRDefault="00E42B24" w:rsidP="009C2B2C">
            <w:pPr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住所（所在地）〒</w:t>
            </w:r>
          </w:p>
          <w:p w:rsidR="00F64B2D" w:rsidRPr="00021857" w:rsidRDefault="00F64B2D" w:rsidP="009C2B2C">
            <w:pPr>
              <w:rPr>
                <w:rFonts w:ascii="ＭＳ 明朝" w:eastAsia="ＭＳ 明朝" w:hAnsi="ＭＳ 明朝"/>
                <w:sz w:val="22"/>
              </w:rPr>
            </w:pPr>
          </w:p>
          <w:p w:rsidR="00E42B24" w:rsidRPr="00021857" w:rsidRDefault="00E42B24" w:rsidP="009C2B2C">
            <w:pPr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氏名（会社名・代表者名）</w:t>
            </w:r>
          </w:p>
          <w:p w:rsidR="00C651EB" w:rsidRDefault="00C651EB" w:rsidP="009C2B2C">
            <w:pPr>
              <w:rPr>
                <w:rFonts w:ascii="ＭＳ 明朝" w:eastAsia="ＭＳ 明朝" w:hAnsi="ＭＳ 明朝"/>
                <w:sz w:val="22"/>
              </w:rPr>
            </w:pPr>
          </w:p>
          <w:p w:rsidR="00A66C87" w:rsidRPr="00021857" w:rsidRDefault="00A66C87" w:rsidP="009C2B2C">
            <w:pPr>
              <w:rPr>
                <w:rFonts w:ascii="ＭＳ 明朝" w:eastAsia="ＭＳ 明朝" w:hAnsi="ＭＳ 明朝"/>
                <w:sz w:val="22"/>
              </w:rPr>
            </w:pPr>
          </w:p>
          <w:p w:rsidR="00E42B24" w:rsidRPr="00021857" w:rsidRDefault="00E42B24" w:rsidP="00A66C8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 xml:space="preserve">ＴＥＬ　　　　　　　　　　</w:t>
            </w:r>
            <w:r w:rsidR="00574EF8" w:rsidRPr="0002185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1857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</w:tr>
      <w:tr w:rsidR="00AA66A4" w:rsidRPr="00535D69" w:rsidTr="00431204">
        <w:trPr>
          <w:trHeight w:val="1783"/>
        </w:trPr>
        <w:tc>
          <w:tcPr>
            <w:tcW w:w="8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66A4" w:rsidRPr="00021857" w:rsidRDefault="00AA66A4" w:rsidP="00310278">
            <w:pPr>
              <w:tabs>
                <w:tab w:val="left" w:pos="126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021857">
              <w:rPr>
                <w:rFonts w:ascii="ＭＳ 明朝" w:eastAsia="ＭＳ 明朝" w:hAnsi="ＭＳ 明朝" w:hint="eastAsia"/>
                <w:sz w:val="22"/>
              </w:rPr>
              <w:t>申立ての趣旨</w:t>
            </w:r>
          </w:p>
        </w:tc>
        <w:tc>
          <w:tcPr>
            <w:tcW w:w="4125" w:type="pct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AA66A4" w:rsidRPr="00021857" w:rsidRDefault="00AA66A4" w:rsidP="009C2B2C">
            <w:pPr>
              <w:rPr>
                <w:rFonts w:ascii="ＭＳ 明朝" w:eastAsia="ＭＳ 明朝" w:hAnsi="ＭＳ 明朝"/>
                <w:sz w:val="22"/>
              </w:rPr>
            </w:pPr>
          </w:p>
          <w:p w:rsidR="00AA66A4" w:rsidRPr="00021857" w:rsidRDefault="00AA66A4" w:rsidP="009C2B2C">
            <w:pPr>
              <w:rPr>
                <w:rFonts w:ascii="ＭＳ 明朝" w:eastAsia="ＭＳ 明朝" w:hAnsi="ＭＳ 明朝"/>
                <w:sz w:val="22"/>
              </w:rPr>
            </w:pPr>
          </w:p>
          <w:p w:rsidR="001D0797" w:rsidRPr="00021857" w:rsidRDefault="001D0797" w:rsidP="009C2B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2B24" w:rsidRPr="00535D69" w:rsidTr="00431204">
        <w:trPr>
          <w:trHeight w:val="435"/>
        </w:trPr>
        <w:tc>
          <w:tcPr>
            <w:tcW w:w="87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24" w:rsidRPr="00021857" w:rsidRDefault="00310278" w:rsidP="00310278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紛争の要点</w:t>
            </w:r>
          </w:p>
        </w:tc>
        <w:tc>
          <w:tcPr>
            <w:tcW w:w="4125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B24" w:rsidRPr="00021857" w:rsidRDefault="00E42B24" w:rsidP="009C2B2C">
            <w:pPr>
              <w:rPr>
                <w:sz w:val="22"/>
              </w:rPr>
            </w:pPr>
            <w:r w:rsidRPr="00021857">
              <w:rPr>
                <w:rFonts w:hint="eastAsia"/>
                <w:sz w:val="22"/>
              </w:rPr>
              <w:t>後記記載のとおり</w:t>
            </w:r>
          </w:p>
        </w:tc>
      </w:tr>
      <w:tr w:rsidR="00E42B24" w:rsidRPr="00535D69" w:rsidTr="00090F36">
        <w:trPr>
          <w:trHeight w:val="462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B24" w:rsidRPr="008E4167" w:rsidRDefault="008E4167" w:rsidP="008E4167">
            <w:pPr>
              <w:jc w:val="center"/>
              <w:rPr>
                <w:b/>
                <w:sz w:val="22"/>
              </w:rPr>
            </w:pPr>
            <w:r w:rsidRPr="008E4167">
              <w:rPr>
                <w:rFonts w:hint="eastAsia"/>
                <w:b/>
                <w:sz w:val="22"/>
              </w:rPr>
              <w:t>上記のとおり調停を求めます。</w:t>
            </w:r>
          </w:p>
        </w:tc>
      </w:tr>
    </w:tbl>
    <w:p w:rsidR="008C193C" w:rsidRDefault="008C193C" w:rsidP="008E4167">
      <w:pPr>
        <w:rPr>
          <w:sz w:val="24"/>
          <w:szCs w:val="24"/>
        </w:rPr>
      </w:pPr>
    </w:p>
    <w:p w:rsidR="008C193C" w:rsidRDefault="008C193C" w:rsidP="008E4167">
      <w:pPr>
        <w:rPr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3239A" w:rsidTr="00090F36">
        <w:trPr>
          <w:trHeight w:val="56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39A" w:rsidRPr="0013239A" w:rsidRDefault="0013239A" w:rsidP="008C193C">
            <w:pPr>
              <w:rPr>
                <w:b/>
                <w:sz w:val="24"/>
                <w:szCs w:val="24"/>
              </w:rPr>
            </w:pPr>
            <w:r w:rsidRPr="0013239A">
              <w:rPr>
                <w:rFonts w:hint="eastAsia"/>
                <w:b/>
                <w:sz w:val="24"/>
                <w:szCs w:val="24"/>
              </w:rPr>
              <w:t>紛争の要点（下記のとおり）</w:t>
            </w:r>
          </w:p>
        </w:tc>
      </w:tr>
      <w:tr w:rsidR="0013239A" w:rsidTr="00431204">
        <w:trPr>
          <w:trHeight w:val="567"/>
        </w:trPr>
        <w:tc>
          <w:tcPr>
            <w:tcW w:w="946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239A" w:rsidRDefault="0013239A" w:rsidP="008C193C">
            <w:pPr>
              <w:rPr>
                <w:sz w:val="24"/>
                <w:szCs w:val="24"/>
              </w:rPr>
            </w:pPr>
          </w:p>
        </w:tc>
      </w:tr>
      <w:tr w:rsidR="0013239A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239A" w:rsidRDefault="0013239A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431204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  <w:tr w:rsidR="008C193C" w:rsidTr="00090F36">
        <w:trPr>
          <w:trHeight w:val="567"/>
        </w:trPr>
        <w:tc>
          <w:tcPr>
            <w:tcW w:w="94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93C" w:rsidRDefault="008C193C" w:rsidP="008C193C">
            <w:pPr>
              <w:rPr>
                <w:sz w:val="24"/>
                <w:szCs w:val="24"/>
              </w:rPr>
            </w:pPr>
          </w:p>
        </w:tc>
      </w:tr>
    </w:tbl>
    <w:p w:rsidR="00D659BC" w:rsidRPr="00D659BC" w:rsidRDefault="00D659BC" w:rsidP="008E4167">
      <w:pPr>
        <w:rPr>
          <w:sz w:val="24"/>
          <w:szCs w:val="24"/>
        </w:rPr>
      </w:pPr>
    </w:p>
    <w:sectPr w:rsidR="00D659BC" w:rsidRPr="00D659BC" w:rsidSect="00417EF9">
      <w:footerReference w:type="default" r:id="rId7"/>
      <w:pgSz w:w="11906" w:h="16838" w:code="9"/>
      <w:pgMar w:top="567" w:right="1701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34" w:rsidRDefault="008E0A34" w:rsidP="00020F41">
      <w:r>
        <w:separator/>
      </w:r>
    </w:p>
  </w:endnote>
  <w:endnote w:type="continuationSeparator" w:id="0">
    <w:p w:rsidR="008E0A34" w:rsidRDefault="008E0A34" w:rsidP="0002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5476"/>
      <w:docPartObj>
        <w:docPartGallery w:val="Page Numbers (Bottom of Page)"/>
        <w:docPartUnique/>
      </w:docPartObj>
    </w:sdtPr>
    <w:sdtEndPr/>
    <w:sdtContent>
      <w:p w:rsidR="00703CF8" w:rsidRDefault="0006782B">
        <w:pPr>
          <w:pStyle w:val="a6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7B1F6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34" w:rsidRDefault="008E0A34" w:rsidP="00020F41">
      <w:r>
        <w:separator/>
      </w:r>
    </w:p>
  </w:footnote>
  <w:footnote w:type="continuationSeparator" w:id="0">
    <w:p w:rsidR="008E0A34" w:rsidRDefault="008E0A34" w:rsidP="0002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BD1"/>
    <w:rsid w:val="00000BFB"/>
    <w:rsid w:val="00020F41"/>
    <w:rsid w:val="00021857"/>
    <w:rsid w:val="00024E50"/>
    <w:rsid w:val="00026D6D"/>
    <w:rsid w:val="0002789F"/>
    <w:rsid w:val="000456B8"/>
    <w:rsid w:val="00051DED"/>
    <w:rsid w:val="000525F4"/>
    <w:rsid w:val="0006782B"/>
    <w:rsid w:val="00070E11"/>
    <w:rsid w:val="000771D2"/>
    <w:rsid w:val="00090F36"/>
    <w:rsid w:val="0013239A"/>
    <w:rsid w:val="00141D61"/>
    <w:rsid w:val="00145A94"/>
    <w:rsid w:val="00154E12"/>
    <w:rsid w:val="0017492D"/>
    <w:rsid w:val="001C4E47"/>
    <w:rsid w:val="001D0797"/>
    <w:rsid w:val="00206FB5"/>
    <w:rsid w:val="00210193"/>
    <w:rsid w:val="00233200"/>
    <w:rsid w:val="00283A5A"/>
    <w:rsid w:val="00284F8B"/>
    <w:rsid w:val="002A51FE"/>
    <w:rsid w:val="002B2BD1"/>
    <w:rsid w:val="002C0C86"/>
    <w:rsid w:val="002D32A0"/>
    <w:rsid w:val="00307CAB"/>
    <w:rsid w:val="00310278"/>
    <w:rsid w:val="003146B3"/>
    <w:rsid w:val="0032534A"/>
    <w:rsid w:val="0032619B"/>
    <w:rsid w:val="00396FD6"/>
    <w:rsid w:val="003B58AA"/>
    <w:rsid w:val="003C12FD"/>
    <w:rsid w:val="00401520"/>
    <w:rsid w:val="00405E08"/>
    <w:rsid w:val="00411E80"/>
    <w:rsid w:val="00417EF9"/>
    <w:rsid w:val="00431204"/>
    <w:rsid w:val="00445D3E"/>
    <w:rsid w:val="00496C3E"/>
    <w:rsid w:val="00497B66"/>
    <w:rsid w:val="004A18D1"/>
    <w:rsid w:val="004C0232"/>
    <w:rsid w:val="004F71B0"/>
    <w:rsid w:val="0051635E"/>
    <w:rsid w:val="00516CBC"/>
    <w:rsid w:val="00535D69"/>
    <w:rsid w:val="00543476"/>
    <w:rsid w:val="00547B61"/>
    <w:rsid w:val="00565AC6"/>
    <w:rsid w:val="00566A49"/>
    <w:rsid w:val="00574EF8"/>
    <w:rsid w:val="00585CBD"/>
    <w:rsid w:val="005B4224"/>
    <w:rsid w:val="005E069B"/>
    <w:rsid w:val="005E3E86"/>
    <w:rsid w:val="005F5A8D"/>
    <w:rsid w:val="00615BAD"/>
    <w:rsid w:val="00620482"/>
    <w:rsid w:val="0063412F"/>
    <w:rsid w:val="006361C5"/>
    <w:rsid w:val="0069721D"/>
    <w:rsid w:val="006D353E"/>
    <w:rsid w:val="006D4011"/>
    <w:rsid w:val="006E36DC"/>
    <w:rsid w:val="00703CF8"/>
    <w:rsid w:val="00710FE4"/>
    <w:rsid w:val="00713790"/>
    <w:rsid w:val="00744685"/>
    <w:rsid w:val="0076444C"/>
    <w:rsid w:val="007655C9"/>
    <w:rsid w:val="00766BFF"/>
    <w:rsid w:val="007A3B57"/>
    <w:rsid w:val="007B1F69"/>
    <w:rsid w:val="007B5D83"/>
    <w:rsid w:val="007F0623"/>
    <w:rsid w:val="007F56D8"/>
    <w:rsid w:val="00853EDB"/>
    <w:rsid w:val="008718AD"/>
    <w:rsid w:val="00893071"/>
    <w:rsid w:val="00897D05"/>
    <w:rsid w:val="008C193C"/>
    <w:rsid w:val="008E0A34"/>
    <w:rsid w:val="008E4167"/>
    <w:rsid w:val="00900B08"/>
    <w:rsid w:val="00973C32"/>
    <w:rsid w:val="00976193"/>
    <w:rsid w:val="00981DA2"/>
    <w:rsid w:val="009A5698"/>
    <w:rsid w:val="009C2B2C"/>
    <w:rsid w:val="009F1F5B"/>
    <w:rsid w:val="00A02377"/>
    <w:rsid w:val="00A0387F"/>
    <w:rsid w:val="00A07378"/>
    <w:rsid w:val="00A50D29"/>
    <w:rsid w:val="00A64B1E"/>
    <w:rsid w:val="00A66C87"/>
    <w:rsid w:val="00A738F0"/>
    <w:rsid w:val="00AA66A4"/>
    <w:rsid w:val="00AB34BA"/>
    <w:rsid w:val="00AB3C2E"/>
    <w:rsid w:val="00AD1130"/>
    <w:rsid w:val="00B03091"/>
    <w:rsid w:val="00B433C2"/>
    <w:rsid w:val="00B525CB"/>
    <w:rsid w:val="00B95F19"/>
    <w:rsid w:val="00BA39AA"/>
    <w:rsid w:val="00BD47F1"/>
    <w:rsid w:val="00BE021E"/>
    <w:rsid w:val="00BE0B4C"/>
    <w:rsid w:val="00C17142"/>
    <w:rsid w:val="00C30E01"/>
    <w:rsid w:val="00C42BAC"/>
    <w:rsid w:val="00C651EB"/>
    <w:rsid w:val="00C675D6"/>
    <w:rsid w:val="00C75DAC"/>
    <w:rsid w:val="00CA5023"/>
    <w:rsid w:val="00CB5049"/>
    <w:rsid w:val="00CE5EE2"/>
    <w:rsid w:val="00D12EAB"/>
    <w:rsid w:val="00D21A01"/>
    <w:rsid w:val="00D54AC2"/>
    <w:rsid w:val="00D6180E"/>
    <w:rsid w:val="00D659BC"/>
    <w:rsid w:val="00D83D63"/>
    <w:rsid w:val="00DA272B"/>
    <w:rsid w:val="00DD17C1"/>
    <w:rsid w:val="00DD4E60"/>
    <w:rsid w:val="00DE4019"/>
    <w:rsid w:val="00E015E3"/>
    <w:rsid w:val="00E02CDB"/>
    <w:rsid w:val="00E42B24"/>
    <w:rsid w:val="00E60B12"/>
    <w:rsid w:val="00E83E7D"/>
    <w:rsid w:val="00E9345B"/>
    <w:rsid w:val="00E95A86"/>
    <w:rsid w:val="00EE2565"/>
    <w:rsid w:val="00EE3215"/>
    <w:rsid w:val="00F2742B"/>
    <w:rsid w:val="00F64B2D"/>
    <w:rsid w:val="00F80FBD"/>
    <w:rsid w:val="00FB1E21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572D5A-2C9D-4B7F-AE68-4479AE4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20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0F41"/>
  </w:style>
  <w:style w:type="paragraph" w:styleId="a6">
    <w:name w:val="footer"/>
    <w:basedOn w:val="a"/>
    <w:link w:val="a7"/>
    <w:uiPriority w:val="99"/>
    <w:unhideWhenUsed/>
    <w:rsid w:val="00020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F41"/>
  </w:style>
  <w:style w:type="paragraph" w:styleId="a8">
    <w:name w:val="List Paragraph"/>
    <w:basedOn w:val="a"/>
    <w:uiPriority w:val="34"/>
    <w:qFormat/>
    <w:rsid w:val="00981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C8790-60F6-4FC9-8C3B-F942712B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8</cp:revision>
  <cp:lastPrinted>2014-02-27T02:43:00Z</cp:lastPrinted>
  <dcterms:created xsi:type="dcterms:W3CDTF">2014-09-18T07:06:00Z</dcterms:created>
  <dcterms:modified xsi:type="dcterms:W3CDTF">2020-05-13T23:52:00Z</dcterms:modified>
</cp:coreProperties>
</file>