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57E" w:rsidRPr="00D62C17" w:rsidRDefault="00A539D6" w:rsidP="00003652">
      <w:pPr>
        <w:wordWrap w:val="0"/>
        <w:ind w:right="-2"/>
        <w:rPr>
          <w:rFonts w:ascii="ＭＳ ゴシック" w:eastAsia="ＭＳ ゴシック" w:hAnsi="ＭＳ ゴシック"/>
        </w:rPr>
      </w:pPr>
      <w:r w:rsidRPr="00D62C17">
        <w:rPr>
          <w:rFonts w:ascii="ＭＳ ゴシック" w:eastAsia="ＭＳ ゴシック" w:hAnsi="ＭＳ ゴシック" w:hint="eastAsia"/>
          <w:u w:val="single"/>
        </w:rPr>
        <w:t>基本</w:t>
      </w:r>
      <w:r w:rsidR="00003652" w:rsidRPr="00D62C17">
        <w:rPr>
          <w:rFonts w:ascii="ＭＳ ゴシック" w:eastAsia="ＭＳ ゴシック" w:hAnsi="ＭＳ ゴシック" w:hint="eastAsia"/>
          <w:u w:val="single"/>
        </w:rPr>
        <w:t>事件</w:t>
      </w:r>
      <w:r w:rsidR="00A92C79" w:rsidRPr="00D62C17">
        <w:rPr>
          <w:rFonts w:ascii="ＭＳ ゴシック" w:eastAsia="ＭＳ ゴシック" w:hAnsi="ＭＳ ゴシック" w:hint="eastAsia"/>
          <w:u w:val="single"/>
        </w:rPr>
        <w:t>番号</w:t>
      </w:r>
      <w:r w:rsidR="00003652" w:rsidRPr="00D62C17">
        <w:rPr>
          <w:rFonts w:ascii="ＭＳ ゴシック" w:eastAsia="ＭＳ ゴシック" w:hAnsi="ＭＳ ゴシック" w:hint="eastAsia"/>
          <w:u w:val="single"/>
        </w:rPr>
        <w:t xml:space="preserve"> 平成</w:t>
      </w:r>
      <w:r w:rsidR="00A60305">
        <w:rPr>
          <w:rFonts w:ascii="ＭＳ ゴシック" w:eastAsia="ＭＳ ゴシック" w:hAnsi="ＭＳ ゴシック" w:hint="eastAsia"/>
          <w:u w:val="single"/>
        </w:rPr>
        <w:t xml:space="preserve">　　</w:t>
      </w:r>
      <w:r w:rsidR="001C013A" w:rsidRPr="00D62C17">
        <w:rPr>
          <w:rFonts w:ascii="ＭＳ ゴシック" w:eastAsia="ＭＳ ゴシック" w:hAnsi="ＭＳ ゴシック" w:hint="eastAsia"/>
          <w:u w:val="single"/>
        </w:rPr>
        <w:t>年</w:t>
      </w:r>
      <w:r w:rsidR="00D75315" w:rsidRPr="00D62C17">
        <w:rPr>
          <w:rFonts w:ascii="ＭＳ ゴシック" w:eastAsia="ＭＳ ゴシック" w:hAnsi="ＭＳ ゴシック" w:hint="eastAsia"/>
          <w:u w:val="single"/>
        </w:rPr>
        <w:t>(家)</w:t>
      </w:r>
      <w:r w:rsidR="001C013A" w:rsidRPr="00D62C17">
        <w:rPr>
          <w:rFonts w:ascii="ＭＳ ゴシック" w:eastAsia="ＭＳ ゴシック" w:hAnsi="ＭＳ ゴシック" w:hint="eastAsia"/>
          <w:u w:val="single"/>
        </w:rPr>
        <w:t>第</w:t>
      </w:r>
      <w:r w:rsidR="00D62C17" w:rsidRPr="00D62C17">
        <w:rPr>
          <w:rFonts w:ascii="ＭＳ ゴシック" w:eastAsia="ＭＳ ゴシック" w:hAnsi="ＭＳ ゴシック" w:hint="eastAsia"/>
          <w:u w:val="single"/>
        </w:rPr>
        <w:t xml:space="preserve">　　　</w:t>
      </w:r>
      <w:r w:rsidR="00003652" w:rsidRPr="00D62C17">
        <w:rPr>
          <w:rFonts w:ascii="ＭＳ ゴシック" w:eastAsia="ＭＳ ゴシック" w:hAnsi="ＭＳ ゴシック" w:hint="eastAsia"/>
          <w:u w:val="single"/>
        </w:rPr>
        <w:t>号</w:t>
      </w:r>
      <w:r w:rsidR="008E5BA5" w:rsidRPr="00D62C17">
        <w:rPr>
          <w:rFonts w:ascii="ＭＳ ゴシック" w:eastAsia="ＭＳ ゴシック" w:hAnsi="ＭＳ ゴシック" w:hint="eastAsia"/>
          <w:u w:val="single"/>
        </w:rPr>
        <w:t>【</w:t>
      </w:r>
      <w:r w:rsidR="0009657E" w:rsidRPr="00D62C17">
        <w:rPr>
          <w:rFonts w:ascii="ＭＳ ゴシック" w:eastAsia="ＭＳ ゴシック" w:hAnsi="ＭＳ ゴシック" w:hint="eastAsia"/>
          <w:u w:val="single"/>
        </w:rPr>
        <w:t>被</w:t>
      </w:r>
      <w:r w:rsidR="007802EB" w:rsidRPr="00D62C17">
        <w:rPr>
          <w:rFonts w:ascii="ＭＳ ゴシック" w:eastAsia="ＭＳ ゴシック" w:hAnsi="ＭＳ ゴシック" w:hint="eastAsia"/>
          <w:u w:val="single"/>
        </w:rPr>
        <w:t>保佐</w:t>
      </w:r>
      <w:r w:rsidR="0009657E" w:rsidRPr="00D62C17">
        <w:rPr>
          <w:rFonts w:ascii="ＭＳ ゴシック" w:eastAsia="ＭＳ ゴシック" w:hAnsi="ＭＳ ゴシック" w:hint="eastAsia"/>
          <w:u w:val="single"/>
        </w:rPr>
        <w:t>人</w:t>
      </w:r>
      <w:r w:rsidR="00122E14" w:rsidRPr="00D62C17">
        <w:rPr>
          <w:rFonts w:ascii="ＭＳ ゴシック" w:eastAsia="ＭＳ ゴシック" w:hAnsi="ＭＳ ゴシック" w:hint="eastAsia"/>
          <w:u w:val="single"/>
        </w:rPr>
        <w:t>（本人）</w:t>
      </w:r>
      <w:r w:rsidR="0009657E" w:rsidRPr="00D62C17">
        <w:rPr>
          <w:rFonts w:ascii="ＭＳ ゴシック" w:eastAsia="ＭＳ ゴシック" w:hAnsi="ＭＳ ゴシック" w:hint="eastAsia"/>
          <w:u w:val="single"/>
        </w:rPr>
        <w:t>：</w:t>
      </w:r>
      <w:r w:rsidR="00D62C17">
        <w:rPr>
          <w:rFonts w:ascii="ＭＳ ゴシック" w:eastAsia="ＭＳ ゴシック" w:hAnsi="ＭＳ ゴシック" w:hint="eastAsia"/>
          <w:u w:val="single"/>
        </w:rPr>
        <w:t xml:space="preserve">　</w:t>
      </w:r>
      <w:r w:rsidR="00D62C17" w:rsidRPr="00D62C17">
        <w:rPr>
          <w:rFonts w:ascii="ＭＳ ゴシック" w:eastAsia="ＭＳ ゴシック" w:hAnsi="ＭＳ ゴシック" w:hint="eastAsia"/>
          <w:u w:val="single"/>
        </w:rPr>
        <w:t xml:space="preserve">　　　　　　</w:t>
      </w:r>
      <w:r w:rsidR="00A92C79" w:rsidRPr="00D62C17">
        <w:rPr>
          <w:rFonts w:ascii="ＭＳ ゴシック" w:eastAsia="ＭＳ ゴシック" w:hAnsi="ＭＳ ゴシック" w:hint="eastAsia"/>
          <w:u w:val="single"/>
        </w:rPr>
        <w:t xml:space="preserve"> </w:t>
      </w:r>
      <w:r w:rsidR="008E5BA5" w:rsidRPr="00D62C17">
        <w:rPr>
          <w:rFonts w:ascii="ＭＳ ゴシック" w:eastAsia="ＭＳ ゴシック" w:hAnsi="ＭＳ ゴシック" w:hint="eastAsia"/>
        </w:rPr>
        <w:t>】</w:t>
      </w:r>
    </w:p>
    <w:p w:rsidR="00C878D2" w:rsidRDefault="00C878D2" w:rsidP="00B1138E">
      <w:pPr>
        <w:ind w:right="1120" w:firstLineChars="1100" w:firstLine="3652"/>
        <w:rPr>
          <w:rFonts w:ascii="ＭＳ ゴシック" w:eastAsia="ＭＳ ゴシック" w:hAnsi="ＭＳ ゴシック"/>
          <w:sz w:val="32"/>
          <w:szCs w:val="32"/>
        </w:rPr>
      </w:pPr>
      <w:r>
        <w:rPr>
          <w:rFonts w:ascii="ＭＳ ゴシック" w:eastAsia="ＭＳ ゴシック" w:hAnsi="ＭＳ ゴシック" w:hint="eastAsia"/>
          <w:sz w:val="32"/>
          <w:szCs w:val="32"/>
        </w:rPr>
        <w:t>保佐</w:t>
      </w:r>
      <w:r w:rsidR="00277715">
        <w:rPr>
          <w:rFonts w:ascii="ＭＳ ゴシック" w:eastAsia="ＭＳ ゴシック" w:hAnsi="ＭＳ ゴシック" w:hint="eastAsia"/>
          <w:sz w:val="32"/>
          <w:szCs w:val="32"/>
        </w:rPr>
        <w:t>事務</w:t>
      </w:r>
      <w:r>
        <w:rPr>
          <w:rFonts w:ascii="ＭＳ ゴシック" w:eastAsia="ＭＳ ゴシック" w:hAnsi="ＭＳ ゴシック" w:hint="eastAsia"/>
          <w:sz w:val="32"/>
          <w:szCs w:val="32"/>
        </w:rPr>
        <w:t>報告書</w:t>
      </w:r>
    </w:p>
    <w:p w:rsidR="00003652" w:rsidRPr="00C878D2" w:rsidRDefault="00C878D2" w:rsidP="00C878D2">
      <w:pPr>
        <w:jc w:val="center"/>
        <w:rPr>
          <w:rFonts w:ascii="ＭＳ ゴシック" w:eastAsia="ＭＳ ゴシック" w:hAnsi="ＭＳ ゴシック"/>
          <w:bdr w:val="single" w:sz="4" w:space="0" w:color="auto"/>
        </w:rPr>
      </w:pPr>
      <w:r>
        <w:rPr>
          <w:rFonts w:ascii="ＭＳ ゴシック" w:eastAsia="ＭＳ ゴシック" w:hAnsi="ＭＳ ゴシック" w:hint="eastAsia"/>
          <w:sz w:val="32"/>
          <w:szCs w:val="32"/>
        </w:rPr>
        <w:t xml:space="preserve">　　　　　</w:t>
      </w:r>
      <w:r w:rsidR="001C013A" w:rsidRPr="00D75315">
        <w:rPr>
          <w:rFonts w:ascii="ＭＳ ゴシック" w:eastAsia="ＭＳ ゴシック" w:hAnsi="ＭＳ ゴシック" w:hint="eastAsia"/>
        </w:rPr>
        <w:t>平成</w:t>
      </w:r>
      <w:r w:rsidR="00D62C17">
        <w:rPr>
          <w:rFonts w:ascii="ＭＳ ゴシック" w:eastAsia="ＭＳ ゴシック" w:hAnsi="ＭＳ ゴシック" w:hint="eastAsia"/>
          <w:color w:val="FF0000"/>
        </w:rPr>
        <w:t xml:space="preserve">　　</w:t>
      </w:r>
      <w:r w:rsidR="00003652" w:rsidRPr="00D75315">
        <w:rPr>
          <w:rFonts w:ascii="ＭＳ ゴシック" w:eastAsia="ＭＳ ゴシック" w:hAnsi="ＭＳ ゴシック" w:hint="eastAsia"/>
        </w:rPr>
        <w:t>年</w:t>
      </w:r>
      <w:r w:rsidR="00D62C17">
        <w:rPr>
          <w:rFonts w:ascii="ＭＳ ゴシック" w:eastAsia="ＭＳ ゴシック" w:hAnsi="ＭＳ ゴシック" w:hint="eastAsia"/>
          <w:color w:val="FF0000"/>
        </w:rPr>
        <w:t xml:space="preserve">　　</w:t>
      </w:r>
      <w:r w:rsidR="00003652" w:rsidRPr="00D75315">
        <w:rPr>
          <w:rFonts w:ascii="ＭＳ ゴシック" w:eastAsia="ＭＳ ゴシック" w:hAnsi="ＭＳ ゴシック" w:hint="eastAsia"/>
        </w:rPr>
        <w:t>月</w:t>
      </w:r>
      <w:r w:rsidR="00D62C17">
        <w:rPr>
          <w:rFonts w:ascii="ＭＳ ゴシック" w:eastAsia="ＭＳ ゴシック" w:hAnsi="ＭＳ ゴシック" w:hint="eastAsia"/>
          <w:color w:val="FF0000"/>
        </w:rPr>
        <w:t xml:space="preserve">　　</w:t>
      </w:r>
      <w:r w:rsidR="00003652" w:rsidRPr="00D75315">
        <w:rPr>
          <w:rFonts w:ascii="ＭＳ ゴシック" w:eastAsia="ＭＳ ゴシック" w:hAnsi="ＭＳ ゴシック" w:hint="eastAsia"/>
        </w:rPr>
        <w:t>日</w:t>
      </w:r>
      <w:r w:rsidR="008E5BA5" w:rsidRPr="00D75315">
        <w:rPr>
          <w:rFonts w:ascii="ＭＳ ゴシック" w:eastAsia="ＭＳ ゴシック" w:hAnsi="ＭＳ ゴシック" w:hint="eastAsia"/>
        </w:rPr>
        <w:t>（作成基準日）</w:t>
      </w:r>
    </w:p>
    <w:p w:rsidR="00003652" w:rsidRPr="00D75315" w:rsidRDefault="00003652" w:rsidP="00B1138E">
      <w:pPr>
        <w:wordWrap w:val="0"/>
        <w:spacing w:beforeLines="50"/>
        <w:ind w:right="252"/>
        <w:jc w:val="right"/>
        <w:rPr>
          <w:rFonts w:ascii="ＭＳ ゴシック" w:eastAsia="ＭＳ ゴシック" w:hAnsi="ＭＳ ゴシック"/>
        </w:rPr>
      </w:pPr>
      <w:r w:rsidRPr="00D75315">
        <w:rPr>
          <w:rFonts w:ascii="ＭＳ ゴシック" w:eastAsia="ＭＳ ゴシック" w:hAnsi="ＭＳ ゴシック" w:hint="eastAsia"/>
        </w:rPr>
        <w:t>住　所</w:t>
      </w:r>
      <w:r w:rsidR="00E15389">
        <w:rPr>
          <w:rFonts w:ascii="ＭＳ ゴシック" w:eastAsia="ＭＳ ゴシック" w:hAnsi="ＭＳ ゴシック" w:hint="eastAsia"/>
        </w:rPr>
        <w:t xml:space="preserve">　</w:t>
      </w:r>
      <w:r w:rsidRPr="00D75315">
        <w:rPr>
          <w:rFonts w:ascii="ＭＳ ゴシック" w:eastAsia="ＭＳ ゴシック" w:hAnsi="ＭＳ ゴシック" w:hint="eastAsia"/>
        </w:rPr>
        <w:t xml:space="preserve">　</w:t>
      </w:r>
      <w:r w:rsidR="00D62C17">
        <w:rPr>
          <w:rFonts w:ascii="ＭＳ ゴシック" w:eastAsia="ＭＳ ゴシック" w:hAnsi="ＭＳ ゴシック" w:hint="eastAsia"/>
        </w:rPr>
        <w:t xml:space="preserve">　　　　　　　　　　　　</w:t>
      </w:r>
      <w:r w:rsidR="00E15389">
        <w:rPr>
          <w:rFonts w:ascii="ＭＳ ゴシック" w:eastAsia="ＭＳ ゴシック" w:hAnsi="ＭＳ ゴシック" w:hint="eastAsia"/>
        </w:rPr>
        <w:t xml:space="preserve">　　　　　</w:t>
      </w:r>
    </w:p>
    <w:p w:rsidR="00003652" w:rsidRPr="00D75315" w:rsidRDefault="007802EB" w:rsidP="00B1138E">
      <w:pPr>
        <w:wordWrap w:val="0"/>
        <w:spacing w:beforeLines="50"/>
        <w:ind w:right="252"/>
        <w:jc w:val="right"/>
        <w:rPr>
          <w:rFonts w:ascii="ＭＳ ゴシック" w:eastAsia="ＭＳ ゴシック" w:hAnsi="ＭＳ ゴシック"/>
        </w:rPr>
      </w:pPr>
      <w:r>
        <w:rPr>
          <w:rFonts w:ascii="ＭＳ ゴシック" w:eastAsia="ＭＳ ゴシック" w:hAnsi="ＭＳ ゴシック" w:hint="eastAsia"/>
        </w:rPr>
        <w:t>保佐</w:t>
      </w:r>
      <w:r w:rsidR="00003652" w:rsidRPr="00D75315">
        <w:rPr>
          <w:rFonts w:ascii="ＭＳ ゴシック" w:eastAsia="ＭＳ ゴシック" w:hAnsi="ＭＳ ゴシック" w:hint="eastAsia"/>
        </w:rPr>
        <w:t>人</w:t>
      </w:r>
      <w:r w:rsidR="00003652" w:rsidRPr="00D75315">
        <w:rPr>
          <w:rFonts w:ascii="ＭＳ ゴシック" w:eastAsia="ＭＳ ゴシック" w:hAnsi="ＭＳ ゴシック" w:hint="eastAsia"/>
          <w:color w:val="FF0000"/>
        </w:rPr>
        <w:t xml:space="preserve">　</w:t>
      </w:r>
      <w:r w:rsidR="00E15389">
        <w:rPr>
          <w:rFonts w:ascii="ＭＳ ゴシック" w:eastAsia="ＭＳ ゴシック" w:hAnsi="ＭＳ ゴシック" w:hint="eastAsia"/>
          <w:color w:val="FF0000"/>
        </w:rPr>
        <w:t xml:space="preserve">　</w:t>
      </w:r>
      <w:r w:rsidR="00D62C17">
        <w:rPr>
          <w:rFonts w:ascii="ＭＳ ゴシック" w:eastAsia="ＭＳ ゴシック" w:hAnsi="ＭＳ ゴシック" w:hint="eastAsia"/>
          <w:color w:val="FF0000"/>
        </w:rPr>
        <w:t xml:space="preserve">　　　　　　　</w:t>
      </w:r>
      <w:r w:rsidR="001C013A" w:rsidRPr="00D75315">
        <w:rPr>
          <w:rFonts w:ascii="ＭＳ ゴシック" w:eastAsia="ＭＳ ゴシック" w:hAnsi="ＭＳ ゴシック" w:hint="eastAsia"/>
          <w:color w:val="FF0000"/>
        </w:rPr>
        <w:t xml:space="preserve">　</w:t>
      </w:r>
      <w:r w:rsidR="00003652" w:rsidRPr="00D75315">
        <w:rPr>
          <w:rFonts w:ascii="ＭＳ ゴシック" w:eastAsia="ＭＳ ゴシック" w:hAnsi="ＭＳ ゴシック" w:hint="eastAsia"/>
        </w:rPr>
        <w:t xml:space="preserve">　</w:t>
      </w:r>
      <w:r w:rsidR="00563C18">
        <w:rPr>
          <w:rFonts w:ascii="ＭＳ ゴシック" w:eastAsia="ＭＳ ゴシック" w:hAnsi="ＭＳ ゴシック" w:hint="eastAsia"/>
        </w:rPr>
        <w:t xml:space="preserve">　　　　</w:t>
      </w:r>
      <w:r w:rsidR="00003652" w:rsidRPr="00D75315">
        <w:rPr>
          <w:rFonts w:ascii="ＭＳ ゴシック" w:eastAsia="ＭＳ ゴシック" w:hAnsi="ＭＳ ゴシック" w:hint="eastAsia"/>
        </w:rPr>
        <w:t xml:space="preserve">　　　</w:t>
      </w:r>
      <w:r w:rsidR="001C013A" w:rsidRPr="00D62C17">
        <w:rPr>
          <w:rFonts w:ascii="ＭＳ ゴシック" w:eastAsia="ＭＳ ゴシック" w:hAnsi="ＭＳ ゴシック" w:hint="eastAsia"/>
        </w:rPr>
        <w:t>印</w:t>
      </w:r>
    </w:p>
    <w:p w:rsidR="00003652" w:rsidRPr="005364BD" w:rsidRDefault="00003652" w:rsidP="00B1138E">
      <w:pPr>
        <w:wordWrap w:val="0"/>
        <w:spacing w:beforeLines="50"/>
        <w:jc w:val="right"/>
        <w:rPr>
          <w:rFonts w:ascii="ＭＳ ゴシック" w:eastAsia="ＭＳ ゴシック" w:hAnsi="ＭＳ ゴシック"/>
          <w:u w:val="single"/>
        </w:rPr>
      </w:pPr>
      <w:r w:rsidRPr="00D75315">
        <w:rPr>
          <w:rFonts w:ascii="ＭＳ ゴシック" w:eastAsia="ＭＳ ゴシック" w:hAnsi="ＭＳ ゴシック" w:hint="eastAsia"/>
        </w:rPr>
        <w:t>電話番号</w:t>
      </w:r>
      <w:r w:rsidR="00E15389">
        <w:rPr>
          <w:rFonts w:ascii="ＭＳ ゴシック" w:eastAsia="ＭＳ ゴシック" w:hAnsi="ＭＳ ゴシック" w:hint="eastAsia"/>
        </w:rPr>
        <w:t xml:space="preserve">　</w:t>
      </w:r>
      <w:r w:rsidR="00D62C17">
        <w:rPr>
          <w:rFonts w:ascii="ＭＳ ゴシック" w:eastAsia="ＭＳ ゴシック" w:hAnsi="ＭＳ ゴシック" w:hint="eastAsia"/>
          <w:color w:val="FF0000"/>
        </w:rPr>
        <w:t xml:space="preserve">　　</w:t>
      </w:r>
      <w:r w:rsidR="00D62C17" w:rsidRPr="005364BD">
        <w:rPr>
          <w:rFonts w:ascii="ＭＳ ゴシック" w:eastAsia="ＭＳ ゴシック" w:hAnsi="ＭＳ ゴシック" w:hint="eastAsia"/>
        </w:rPr>
        <w:t xml:space="preserve">　</w:t>
      </w:r>
      <w:r w:rsidR="005364BD">
        <w:rPr>
          <w:rFonts w:ascii="ＭＳ ゴシック" w:eastAsia="ＭＳ ゴシック" w:hAnsi="ＭＳ ゴシック" w:hint="eastAsia"/>
        </w:rPr>
        <w:t xml:space="preserve">　</w:t>
      </w:r>
      <w:r w:rsidR="005364BD" w:rsidRPr="005364BD">
        <w:rPr>
          <w:rFonts w:ascii="ＭＳ ゴシック" w:eastAsia="ＭＳ ゴシック" w:hAnsi="ＭＳ ゴシック" w:hint="eastAsia"/>
        </w:rPr>
        <w:t>－</w:t>
      </w:r>
      <w:r w:rsidR="00D62C17" w:rsidRPr="005364BD">
        <w:rPr>
          <w:rFonts w:ascii="ＭＳ ゴシック" w:eastAsia="ＭＳ ゴシック" w:hAnsi="ＭＳ ゴシック" w:hint="eastAsia"/>
        </w:rPr>
        <w:t xml:space="preserve">　　　　　　</w:t>
      </w:r>
      <w:r w:rsidR="005364BD" w:rsidRPr="005364BD">
        <w:rPr>
          <w:rFonts w:ascii="ＭＳ ゴシック" w:eastAsia="ＭＳ ゴシック" w:hAnsi="ＭＳ ゴシック" w:hint="eastAsia"/>
        </w:rPr>
        <w:t>－</w:t>
      </w:r>
      <w:r w:rsidR="00D62C17" w:rsidRPr="005364BD">
        <w:rPr>
          <w:rFonts w:ascii="ＭＳ ゴシック" w:eastAsia="ＭＳ ゴシック" w:hAnsi="ＭＳ ゴシック" w:hint="eastAsia"/>
        </w:rPr>
        <w:t xml:space="preserve">　</w:t>
      </w:r>
      <w:r w:rsidR="005364BD">
        <w:rPr>
          <w:rFonts w:ascii="ＭＳ ゴシック" w:eastAsia="ＭＳ ゴシック" w:hAnsi="ＭＳ ゴシック" w:hint="eastAsia"/>
        </w:rPr>
        <w:t xml:space="preserve">　　　　</w:t>
      </w:r>
      <w:r w:rsidRPr="005364BD">
        <w:rPr>
          <w:rFonts w:ascii="ＭＳ ゴシック" w:eastAsia="ＭＳ ゴシック" w:hAnsi="ＭＳ ゴシック" w:hint="eastAsia"/>
        </w:rPr>
        <w:t xml:space="preserve">　</w:t>
      </w:r>
    </w:p>
    <w:p w:rsidR="00B87B4E" w:rsidRPr="005364BD" w:rsidRDefault="00B87B4E" w:rsidP="00D51CDC">
      <w:pPr>
        <w:pStyle w:val="1"/>
        <w:ind w:firstLineChars="100" w:firstLine="253"/>
        <w:rPr>
          <w:szCs w:val="24"/>
        </w:rPr>
      </w:pPr>
    </w:p>
    <w:p w:rsidR="004932C5" w:rsidRPr="00D75315" w:rsidRDefault="0009657E" w:rsidP="00D51CDC">
      <w:pPr>
        <w:pStyle w:val="1"/>
        <w:ind w:firstLineChars="100" w:firstLine="253"/>
        <w:rPr>
          <w:szCs w:val="24"/>
        </w:rPr>
      </w:pPr>
      <w:r w:rsidRPr="00D75315">
        <w:rPr>
          <w:rFonts w:hint="eastAsia"/>
          <w:szCs w:val="24"/>
        </w:rPr>
        <w:t xml:space="preserve">　</w:t>
      </w:r>
      <w:r w:rsidR="00070CB9" w:rsidRPr="00D75315">
        <w:rPr>
          <w:rFonts w:hint="eastAsia"/>
          <w:szCs w:val="24"/>
        </w:rPr>
        <w:t>本人の生活状況について</w:t>
      </w:r>
      <w:r w:rsidRPr="00D75315">
        <w:rPr>
          <w:rFonts w:hint="eastAsia"/>
          <w:szCs w:val="24"/>
        </w:rPr>
        <w:t xml:space="preserve">　</w:t>
      </w:r>
    </w:p>
    <w:p w:rsidR="008022E1" w:rsidRDefault="008022E1" w:rsidP="00F311CC">
      <w:pPr>
        <w:rPr>
          <w:rFonts w:ascii="ＭＳ ゴシック" w:eastAsia="ＭＳ ゴシック" w:hAnsi="ＭＳ ゴシック"/>
        </w:rPr>
      </w:pPr>
    </w:p>
    <w:p w:rsidR="00070CB9" w:rsidRPr="00D75315" w:rsidRDefault="00070CB9" w:rsidP="00F311CC">
      <w:pPr>
        <w:rPr>
          <w:rFonts w:ascii="ＭＳ ゴシック" w:eastAsia="ＭＳ ゴシック" w:hAnsi="ＭＳ ゴシック"/>
        </w:rPr>
      </w:pPr>
      <w:r w:rsidRPr="00D75315">
        <w:rPr>
          <w:rFonts w:ascii="ＭＳ ゴシック" w:eastAsia="ＭＳ ゴシック" w:hAnsi="ＭＳ ゴシック" w:hint="eastAsia"/>
        </w:rPr>
        <w:t xml:space="preserve">１　</w:t>
      </w:r>
      <w:r w:rsidR="001548A4" w:rsidRPr="00D75315">
        <w:rPr>
          <w:rFonts w:ascii="ＭＳ ゴシック" w:eastAsia="ＭＳ ゴシック" w:hAnsi="ＭＳ ゴシック" w:hint="eastAsia"/>
        </w:rPr>
        <w:t>前回報告以降，本人の住所に変化はありました</w:t>
      </w:r>
      <w:r w:rsidRPr="00D75315">
        <w:rPr>
          <w:rFonts w:ascii="ＭＳ ゴシック" w:eastAsia="ＭＳ ゴシック" w:hAnsi="ＭＳ ゴシック" w:hint="eastAsia"/>
        </w:rPr>
        <w:t>か。</w:t>
      </w:r>
    </w:p>
    <w:p w:rsidR="001F429B" w:rsidRPr="00EF1BF9" w:rsidRDefault="001548A4" w:rsidP="001F429B">
      <w:pPr>
        <w:rPr>
          <w:rFonts w:ascii="ＭＳ ゴシック" w:eastAsia="ＭＳ ゴシック" w:hAnsi="ＭＳ ゴシック"/>
        </w:rPr>
      </w:pPr>
      <w:r w:rsidRPr="00D75315">
        <w:rPr>
          <w:rFonts w:hAnsi="ＭＳ 明朝" w:hint="eastAsia"/>
        </w:rPr>
        <w:t xml:space="preserve">　</w:t>
      </w:r>
      <w:r w:rsidRPr="00EF1BF9">
        <w:rPr>
          <w:rFonts w:ascii="ＭＳ ゴシック" w:eastAsia="ＭＳ ゴシック" w:hAnsi="ＭＳ ゴシック" w:hint="eastAsia"/>
        </w:rPr>
        <w:t xml:space="preserve">□　</w:t>
      </w:r>
      <w:r w:rsidR="00291A9E" w:rsidRPr="00EF1BF9">
        <w:rPr>
          <w:rFonts w:ascii="ＭＳ ゴシック" w:eastAsia="ＭＳ ゴシック" w:hAnsi="ＭＳ ゴシック" w:hint="eastAsia"/>
        </w:rPr>
        <w:t>変わらない</w:t>
      </w:r>
      <w:r w:rsidRPr="00EF1BF9">
        <w:rPr>
          <w:rFonts w:ascii="ＭＳ ゴシック" w:eastAsia="ＭＳ ゴシック" w:hAnsi="ＭＳ ゴシック" w:hint="eastAsia"/>
        </w:rPr>
        <w:t>。</w:t>
      </w:r>
      <w:r w:rsidR="00291A9E" w:rsidRPr="00EF1BF9">
        <w:rPr>
          <w:rFonts w:ascii="ＭＳ ゴシック" w:eastAsia="ＭＳ ゴシック" w:hAnsi="ＭＳ ゴシック" w:hint="eastAsia"/>
        </w:rPr>
        <w:t xml:space="preserve">　</w:t>
      </w:r>
      <w:r w:rsidRPr="00EF1BF9">
        <w:rPr>
          <w:rFonts w:ascii="ＭＳ ゴシック" w:eastAsia="ＭＳ ゴシック" w:hAnsi="ＭＳ ゴシック" w:hint="eastAsia"/>
          <w:b/>
          <w:color w:val="FF0000"/>
        </w:rPr>
        <w:t xml:space="preserve">　</w:t>
      </w:r>
      <w:r w:rsidR="00D62C17">
        <w:rPr>
          <w:rFonts w:ascii="ＭＳ ゴシック" w:eastAsia="ＭＳ ゴシック" w:hAnsi="ＭＳ ゴシック" w:hint="eastAsia"/>
        </w:rPr>
        <w:t>□　以</w:t>
      </w:r>
      <w:r w:rsidRPr="00EF1BF9">
        <w:rPr>
          <w:rFonts w:ascii="ＭＳ ゴシック" w:eastAsia="ＭＳ ゴシック" w:hAnsi="ＭＳ ゴシック" w:hint="eastAsia"/>
        </w:rPr>
        <w:t>下のとおり</w:t>
      </w:r>
      <w:r w:rsidR="00291A9E" w:rsidRPr="00EF1BF9">
        <w:rPr>
          <w:rFonts w:ascii="ＭＳ ゴシック" w:eastAsia="ＭＳ ゴシック" w:hAnsi="ＭＳ ゴシック" w:hint="eastAsia"/>
        </w:rPr>
        <w:t>変わ</w:t>
      </w:r>
      <w:r w:rsidR="00DB13B8" w:rsidRPr="00EF1BF9">
        <w:rPr>
          <w:rFonts w:ascii="ＭＳ ゴシック" w:eastAsia="ＭＳ ゴシック" w:hAnsi="ＭＳ ゴシック" w:hint="eastAsia"/>
        </w:rPr>
        <w:t>りました</w:t>
      </w:r>
      <w:r w:rsidRPr="00EF1BF9">
        <w:rPr>
          <w:rFonts w:ascii="ＭＳ ゴシック" w:eastAsia="ＭＳ ゴシック" w:hAnsi="ＭＳ ゴシック" w:hint="eastAsia"/>
        </w:rPr>
        <w:t>。</w:t>
      </w:r>
    </w:p>
    <w:p w:rsidR="00070CB9" w:rsidRPr="00EF1BF9" w:rsidRDefault="00D75315" w:rsidP="00740E47">
      <w:pPr>
        <w:ind w:firstLineChars="200" w:firstLine="504"/>
        <w:rPr>
          <w:rFonts w:ascii="ＭＳ ゴシック" w:eastAsia="ＭＳ ゴシック" w:hAnsi="ＭＳ ゴシック"/>
        </w:rPr>
      </w:pPr>
      <w:r w:rsidRPr="00EF1BF9">
        <w:rPr>
          <w:rFonts w:ascii="ＭＳ ゴシック" w:eastAsia="ＭＳ ゴシック" w:hAnsi="ＭＳ ゴシック" w:hint="eastAsia"/>
        </w:rPr>
        <w:t xml:space="preserve">□ </w:t>
      </w:r>
      <w:r w:rsidRPr="00EF1BF9">
        <w:rPr>
          <w:rFonts w:ascii="ＭＳ ゴシック" w:eastAsia="ＭＳ ゴシック" w:hAnsi="ＭＳ ゴシック" w:hint="eastAsia"/>
          <w:b/>
          <w:color w:val="FF0000"/>
        </w:rPr>
        <w:t xml:space="preserve"> </w:t>
      </w:r>
      <w:r w:rsidRPr="00EF1BF9">
        <w:rPr>
          <w:rFonts w:ascii="ＭＳ ゴシック" w:eastAsia="ＭＳ ゴシック" w:hAnsi="ＭＳ ゴシック" w:hint="eastAsia"/>
        </w:rPr>
        <w:t>住民票上の住所が変わりました。添付した住民票写しのとおりです。</w:t>
      </w:r>
    </w:p>
    <w:p w:rsidR="00070CB9" w:rsidRPr="00EF1BF9" w:rsidRDefault="00D62C17" w:rsidP="00D62C17">
      <w:pPr>
        <w:ind w:firstLineChars="200" w:firstLine="504"/>
        <w:rPr>
          <w:rFonts w:ascii="ＭＳ ゴシック" w:eastAsia="ＭＳ ゴシック" w:hAnsi="ＭＳ ゴシック"/>
        </w:rPr>
      </w:pPr>
      <w:r>
        <w:rPr>
          <w:rFonts w:ascii="ＭＳ ゴシック" w:eastAsia="ＭＳ ゴシック" w:hAnsi="ＭＳ ゴシック" w:hint="eastAsia"/>
        </w:rPr>
        <w:t xml:space="preserve">□　</w:t>
      </w:r>
      <w:r w:rsidR="00D75315" w:rsidRPr="00EF1BF9">
        <w:rPr>
          <w:rFonts w:ascii="ＭＳ ゴシック" w:eastAsia="ＭＳ ゴシック" w:hAnsi="ＭＳ ゴシック" w:hint="eastAsia"/>
        </w:rPr>
        <w:t>実際に住んでいる場所が変わりました（入院先，入所施設などを含む）。</w:t>
      </w:r>
    </w:p>
    <w:p w:rsidR="00D75315" w:rsidRPr="00EF1BF9" w:rsidRDefault="00D75315" w:rsidP="00075C03">
      <w:pPr>
        <w:ind w:firstLineChars="200" w:firstLine="504"/>
        <w:rPr>
          <w:rFonts w:ascii="ＭＳ ゴシック" w:eastAsia="ＭＳ ゴシック" w:hAnsi="ＭＳ ゴシック"/>
        </w:rPr>
      </w:pPr>
      <w:r w:rsidRPr="00EF1BF9">
        <w:rPr>
          <w:rFonts w:ascii="ＭＳ ゴシック" w:eastAsia="ＭＳ ゴシック" w:hAnsi="ＭＳ ゴシック" w:hint="eastAsia"/>
        </w:rPr>
        <w:t xml:space="preserve">　（住所）</w:t>
      </w:r>
    </w:p>
    <w:p w:rsidR="00075C03" w:rsidRPr="00EF1BF9" w:rsidRDefault="00D75315" w:rsidP="00075C03">
      <w:pPr>
        <w:ind w:firstLineChars="200" w:firstLine="504"/>
        <w:rPr>
          <w:rFonts w:ascii="ＭＳ ゴシック" w:eastAsia="ＭＳ ゴシック" w:hAnsi="ＭＳ ゴシック"/>
          <w:color w:val="FF0000"/>
        </w:rPr>
      </w:pPr>
      <w:r w:rsidRPr="00EF1BF9">
        <w:rPr>
          <w:rFonts w:ascii="ＭＳ ゴシック" w:eastAsia="ＭＳ ゴシック" w:hAnsi="ＭＳ ゴシック" w:hint="eastAsia"/>
        </w:rPr>
        <w:t xml:space="preserve">　（入院先，施設名）</w:t>
      </w:r>
      <w:r w:rsidR="00D62C17">
        <w:rPr>
          <w:rFonts w:ascii="ＭＳ ゴシック" w:eastAsia="ＭＳ ゴシック" w:hAnsi="ＭＳ ゴシック" w:hint="eastAsia"/>
          <w:color w:val="FF0000"/>
        </w:rPr>
        <w:t xml:space="preserve">　</w:t>
      </w:r>
    </w:p>
    <w:p w:rsidR="001F429B" w:rsidRPr="004012B0" w:rsidRDefault="00075C03" w:rsidP="001F429B">
      <w:pPr>
        <w:ind w:left="504" w:hangingChars="200" w:hanging="504"/>
        <w:rPr>
          <w:rFonts w:hAnsi="ＭＳ 明朝"/>
          <w:sz w:val="22"/>
          <w:szCs w:val="22"/>
        </w:rPr>
      </w:pPr>
      <w:r w:rsidRPr="00D75315">
        <w:rPr>
          <w:rFonts w:ascii="ＭＳ ゴシック" w:eastAsia="ＭＳ ゴシック" w:hAnsi="ＭＳ ゴシック" w:hint="eastAsia"/>
        </w:rPr>
        <w:t xml:space="preserve">　</w:t>
      </w:r>
      <w:r w:rsidR="001F429B" w:rsidRPr="004012B0">
        <w:rPr>
          <w:rFonts w:hAnsi="ＭＳ 明朝" w:hint="eastAsia"/>
          <w:sz w:val="22"/>
          <w:szCs w:val="22"/>
        </w:rPr>
        <w:t xml:space="preserve">※　</w:t>
      </w:r>
      <w:r w:rsidRPr="004012B0">
        <w:rPr>
          <w:rFonts w:hAnsi="ＭＳ 明朝" w:hint="eastAsia"/>
          <w:sz w:val="22"/>
          <w:szCs w:val="22"/>
        </w:rPr>
        <w:t>変更があるときは，</w:t>
      </w:r>
      <w:r w:rsidR="001F429B" w:rsidRPr="004012B0">
        <w:rPr>
          <w:rFonts w:hAnsi="ＭＳ 明朝" w:hint="eastAsia"/>
          <w:sz w:val="22"/>
          <w:szCs w:val="22"/>
        </w:rPr>
        <w:t>確認できる住民票，入院や施設入所に関する資料を</w:t>
      </w:r>
      <w:r w:rsidRPr="004012B0">
        <w:rPr>
          <w:rFonts w:hAnsi="ＭＳ 明朝" w:hint="eastAsia"/>
          <w:sz w:val="22"/>
          <w:szCs w:val="22"/>
        </w:rPr>
        <w:t>添付</w:t>
      </w:r>
      <w:r w:rsidR="001F429B" w:rsidRPr="004012B0">
        <w:rPr>
          <w:rFonts w:hAnsi="ＭＳ 明朝" w:hint="eastAsia"/>
          <w:sz w:val="22"/>
          <w:szCs w:val="22"/>
        </w:rPr>
        <w:t>してください。</w:t>
      </w:r>
    </w:p>
    <w:p w:rsidR="009E0F5D" w:rsidRPr="00D75315" w:rsidRDefault="00070CB9" w:rsidP="00F311CC">
      <w:pPr>
        <w:rPr>
          <w:rFonts w:ascii="ＭＳ ゴシック" w:eastAsia="ＭＳ ゴシック" w:hAnsi="ＭＳ ゴシック"/>
        </w:rPr>
      </w:pPr>
      <w:r w:rsidRPr="00D75315">
        <w:rPr>
          <w:rFonts w:ascii="ＭＳ ゴシック" w:eastAsia="ＭＳ ゴシック" w:hAnsi="ＭＳ ゴシック" w:hint="eastAsia"/>
        </w:rPr>
        <w:t>２　前回報告</w:t>
      </w:r>
      <w:r w:rsidR="00F46A40" w:rsidRPr="00D75315">
        <w:rPr>
          <w:rFonts w:ascii="ＭＳ ゴシック" w:eastAsia="ＭＳ ゴシック" w:hAnsi="ＭＳ ゴシック" w:hint="eastAsia"/>
        </w:rPr>
        <w:t>以降</w:t>
      </w:r>
      <w:r w:rsidRPr="00D75315">
        <w:rPr>
          <w:rFonts w:ascii="ＭＳ ゴシック" w:eastAsia="ＭＳ ゴシック" w:hAnsi="ＭＳ ゴシック" w:hint="eastAsia"/>
        </w:rPr>
        <w:t>，本人の健康状態や生活状況に変化はありましたか。</w:t>
      </w:r>
    </w:p>
    <w:p w:rsidR="00070CB9" w:rsidRPr="00EF1BF9" w:rsidRDefault="00070CB9" w:rsidP="00F311CC">
      <w:pPr>
        <w:rPr>
          <w:rFonts w:ascii="ＭＳ ゴシック" w:eastAsia="ＭＳ ゴシック" w:hAnsi="ＭＳ ゴシック"/>
        </w:rPr>
      </w:pPr>
      <w:r w:rsidRPr="00D75315">
        <w:rPr>
          <w:rFonts w:hAnsi="ＭＳ 明朝" w:hint="eastAsia"/>
        </w:rPr>
        <w:t xml:space="preserve">　</w:t>
      </w:r>
      <w:r w:rsidRPr="00EF1BF9">
        <w:rPr>
          <w:rFonts w:ascii="ＭＳ ゴシック" w:eastAsia="ＭＳ ゴシック" w:hAnsi="ＭＳ ゴシック" w:hint="eastAsia"/>
        </w:rPr>
        <w:t xml:space="preserve">□　特にない。　</w:t>
      </w:r>
      <w:r w:rsidR="00291A9E" w:rsidRPr="00EF1BF9">
        <w:rPr>
          <w:rFonts w:ascii="ＭＳ ゴシック" w:eastAsia="ＭＳ ゴシック" w:hAnsi="ＭＳ ゴシック" w:hint="eastAsia"/>
        </w:rPr>
        <w:t xml:space="preserve">　</w:t>
      </w:r>
      <w:r w:rsidR="001548A4" w:rsidRPr="00EF1BF9">
        <w:rPr>
          <w:rFonts w:ascii="ＭＳ ゴシック" w:eastAsia="ＭＳ ゴシック" w:hAnsi="ＭＳ ゴシック" w:hint="eastAsia"/>
        </w:rPr>
        <w:t xml:space="preserve">　</w:t>
      </w:r>
      <w:r w:rsidR="00563C18">
        <w:rPr>
          <w:rFonts w:ascii="ＭＳ ゴシック" w:eastAsia="ＭＳ ゴシック" w:hAnsi="ＭＳ ゴシック" w:hint="eastAsia"/>
        </w:rPr>
        <w:t xml:space="preserve">□　</w:t>
      </w:r>
      <w:r w:rsidRPr="00EF1BF9">
        <w:rPr>
          <w:rFonts w:ascii="ＭＳ ゴシック" w:eastAsia="ＭＳ ゴシック" w:hAnsi="ＭＳ ゴシック" w:hint="eastAsia"/>
        </w:rPr>
        <w:t>以下のとおり変化があ</w:t>
      </w:r>
      <w:r w:rsidR="00DB13B8" w:rsidRPr="00EF1BF9">
        <w:rPr>
          <w:rFonts w:ascii="ＭＳ ゴシック" w:eastAsia="ＭＳ ゴシック" w:hAnsi="ＭＳ ゴシック" w:hint="eastAsia"/>
        </w:rPr>
        <w:t>ります</w:t>
      </w:r>
      <w:r w:rsidRPr="00EF1BF9">
        <w:rPr>
          <w:rFonts w:ascii="ＭＳ ゴシック" w:eastAsia="ＭＳ ゴシック" w:hAnsi="ＭＳ ゴシック" w:hint="eastAsia"/>
        </w:rPr>
        <w:t>。</w:t>
      </w:r>
    </w:p>
    <w:p w:rsidR="00D51CDC" w:rsidRDefault="00070CB9" w:rsidP="00F311CC">
      <w:pPr>
        <w:rPr>
          <w:rFonts w:ascii="ＭＳ ゴシック" w:eastAsia="ＭＳ ゴシック" w:hAnsi="ＭＳ ゴシック"/>
          <w:color w:val="FF0000"/>
        </w:rPr>
      </w:pPr>
      <w:r w:rsidRPr="00D75315">
        <w:rPr>
          <w:rFonts w:hAnsi="ＭＳ 明朝" w:hint="eastAsia"/>
        </w:rPr>
        <w:t xml:space="preserve">　　　</w:t>
      </w:r>
    </w:p>
    <w:p w:rsidR="004713C9" w:rsidRDefault="004713C9" w:rsidP="00F311CC"/>
    <w:p w:rsidR="00D51CDC" w:rsidRPr="00601A03" w:rsidRDefault="00D51CDC" w:rsidP="00F311CC">
      <w:pPr>
        <w:rPr>
          <w:rFonts w:asciiTheme="majorEastAsia" w:eastAsiaTheme="majorEastAsia" w:hAnsiTheme="majorEastAsia"/>
          <w:b/>
          <w:color w:val="FF0000"/>
        </w:rPr>
      </w:pPr>
      <w:r w:rsidRPr="00D75315">
        <w:rPr>
          <w:rFonts w:hint="eastAsia"/>
        </w:rPr>
        <w:t xml:space="preserve">　</w:t>
      </w:r>
      <w:r>
        <w:rPr>
          <w:rFonts w:hint="eastAsia"/>
        </w:rPr>
        <w:t xml:space="preserve"> </w:t>
      </w:r>
      <w:r w:rsidRPr="00D51CDC">
        <w:rPr>
          <w:rFonts w:hint="eastAsia"/>
          <w:b/>
          <w:bdr w:val="single" w:sz="4" w:space="0" w:color="auto"/>
        </w:rPr>
        <w:t xml:space="preserve">　</w:t>
      </w:r>
      <w:r w:rsidRPr="00601A03">
        <w:rPr>
          <w:rFonts w:asciiTheme="majorEastAsia" w:eastAsiaTheme="majorEastAsia" w:hAnsiTheme="majorEastAsia" w:hint="eastAsia"/>
          <w:b/>
          <w:bdr w:val="single" w:sz="4" w:space="0" w:color="auto"/>
        </w:rPr>
        <w:t xml:space="preserve">同意権・取り消し権の行使について　</w:t>
      </w:r>
    </w:p>
    <w:p w:rsidR="00D51CDC" w:rsidRPr="00D51CDC" w:rsidRDefault="00D51CDC" w:rsidP="00F311CC">
      <w:pPr>
        <w:rPr>
          <w:rFonts w:ascii="ＭＳ ゴシック" w:eastAsia="ＭＳ ゴシック" w:hAnsi="ＭＳ ゴシック"/>
          <w:b/>
        </w:rPr>
      </w:pPr>
    </w:p>
    <w:p w:rsidR="007802EB" w:rsidRDefault="00D51CDC" w:rsidP="00F311CC">
      <w:pPr>
        <w:rPr>
          <w:rFonts w:ascii="ＭＳ ゴシック" w:eastAsia="ＭＳ ゴシック" w:hAnsi="ＭＳ ゴシック"/>
        </w:rPr>
      </w:pPr>
      <w:r>
        <w:rPr>
          <w:rFonts w:ascii="ＭＳ ゴシック" w:eastAsia="ＭＳ ゴシック" w:hAnsi="ＭＳ ゴシック" w:hint="eastAsia"/>
        </w:rPr>
        <w:t>１</w:t>
      </w:r>
      <w:r w:rsidR="007802EB">
        <w:rPr>
          <w:rFonts w:ascii="ＭＳ ゴシック" w:eastAsia="ＭＳ ゴシック" w:hAnsi="ＭＳ ゴシック" w:hint="eastAsia"/>
        </w:rPr>
        <w:t xml:space="preserve">　同意権の行使については，</w:t>
      </w:r>
    </w:p>
    <w:p w:rsidR="007802EB" w:rsidRDefault="004837D7" w:rsidP="004837D7">
      <w:pPr>
        <w:ind w:firstLineChars="100" w:firstLine="252"/>
        <w:rPr>
          <w:rFonts w:ascii="ＭＳ ゴシック" w:eastAsia="ＭＳ ゴシック" w:hAnsi="ＭＳ ゴシック"/>
        </w:rPr>
      </w:pPr>
      <w:r w:rsidRPr="004837D7">
        <w:rPr>
          <w:rFonts w:ascii="ＭＳ ゴシック" w:eastAsia="ＭＳ ゴシック" w:hAnsi="ＭＳ ゴシック" w:hint="eastAsia"/>
        </w:rPr>
        <w:t>□</w:t>
      </w:r>
      <w:r w:rsidR="007802EB">
        <w:rPr>
          <w:rFonts w:ascii="ＭＳ ゴシック" w:eastAsia="ＭＳ ゴシック" w:hAnsi="ＭＳ ゴシック" w:hint="eastAsia"/>
          <w:b/>
          <w:color w:val="FF0000"/>
        </w:rPr>
        <w:t xml:space="preserve">　</w:t>
      </w:r>
      <w:r w:rsidR="007802EB">
        <w:rPr>
          <w:rFonts w:ascii="ＭＳ ゴシック" w:eastAsia="ＭＳ ゴシック" w:hAnsi="ＭＳ ゴシック" w:hint="eastAsia"/>
        </w:rPr>
        <w:t>行使しました（契約書等の写しを提出してください）。</w:t>
      </w:r>
    </w:p>
    <w:p w:rsidR="007802EB" w:rsidRDefault="007802EB" w:rsidP="004837D7">
      <w:pPr>
        <w:ind w:firstLineChars="500" w:firstLine="1260"/>
        <w:rPr>
          <w:rFonts w:ascii="ＭＳ ゴシック" w:eastAsia="ＭＳ ゴシック" w:hAnsi="ＭＳ ゴシック"/>
        </w:rPr>
      </w:pPr>
      <w:r>
        <w:rPr>
          <w:rFonts w:ascii="ＭＳ ゴシック" w:eastAsia="ＭＳ ゴシック" w:hAnsi="ＭＳ ゴシック" w:hint="eastAsia"/>
        </w:rPr>
        <w:t>（内容）</w:t>
      </w:r>
    </w:p>
    <w:p w:rsidR="000938E5" w:rsidRDefault="000938E5" w:rsidP="004837D7">
      <w:pPr>
        <w:ind w:firstLineChars="500" w:firstLine="1260"/>
        <w:rPr>
          <w:rFonts w:ascii="ＭＳ ゴシック" w:eastAsia="ＭＳ ゴシック" w:hAnsi="ＭＳ ゴシック"/>
        </w:rPr>
      </w:pPr>
    </w:p>
    <w:p w:rsidR="007802EB" w:rsidRDefault="00563C18" w:rsidP="00563C18">
      <w:pPr>
        <w:ind w:firstLineChars="100" w:firstLine="252"/>
        <w:rPr>
          <w:rFonts w:ascii="ＭＳ ゴシック" w:eastAsia="ＭＳ ゴシック" w:hAnsi="ＭＳ ゴシック"/>
        </w:rPr>
      </w:pPr>
      <w:r>
        <w:rPr>
          <w:rFonts w:ascii="ＭＳ ゴシック" w:eastAsia="ＭＳ ゴシック" w:hAnsi="ＭＳ ゴシック" w:hint="eastAsia"/>
        </w:rPr>
        <w:t xml:space="preserve">□　</w:t>
      </w:r>
      <w:r w:rsidR="007802EB">
        <w:rPr>
          <w:rFonts w:ascii="ＭＳ ゴシック" w:eastAsia="ＭＳ ゴシック" w:hAnsi="ＭＳ ゴシック" w:hint="eastAsia"/>
        </w:rPr>
        <w:t>行使していません。</w:t>
      </w:r>
    </w:p>
    <w:p w:rsidR="007802EB" w:rsidRDefault="008022E1" w:rsidP="00F311CC">
      <w:pPr>
        <w:rPr>
          <w:rFonts w:ascii="ＭＳ ゴシック" w:eastAsia="ＭＳ ゴシック" w:hAnsi="ＭＳ ゴシック"/>
        </w:rPr>
      </w:pPr>
      <w:r>
        <w:rPr>
          <w:rFonts w:ascii="ＭＳ ゴシック" w:eastAsia="ＭＳ ゴシック" w:hAnsi="ＭＳ ゴシック" w:hint="eastAsia"/>
        </w:rPr>
        <w:t>２</w:t>
      </w:r>
      <w:r w:rsidR="007802EB" w:rsidRPr="007802EB">
        <w:rPr>
          <w:rFonts w:ascii="ＭＳ ゴシック" w:eastAsia="ＭＳ ゴシック" w:hAnsi="ＭＳ ゴシック" w:hint="eastAsia"/>
        </w:rPr>
        <w:t xml:space="preserve">　</w:t>
      </w:r>
      <w:r w:rsidR="007802EB">
        <w:rPr>
          <w:rFonts w:ascii="ＭＳ ゴシック" w:eastAsia="ＭＳ ゴシック" w:hAnsi="ＭＳ ゴシック" w:hint="eastAsia"/>
        </w:rPr>
        <w:t>今後，同意権を行使する予定については，</w:t>
      </w:r>
    </w:p>
    <w:p w:rsidR="007802EB" w:rsidRDefault="004837D7" w:rsidP="007802EB">
      <w:pPr>
        <w:ind w:left="240"/>
        <w:rPr>
          <w:rFonts w:ascii="ＭＳ ゴシック" w:eastAsia="ＭＳ ゴシック" w:hAnsi="ＭＳ ゴシック"/>
        </w:rPr>
      </w:pPr>
      <w:r w:rsidRPr="004837D7">
        <w:rPr>
          <w:rFonts w:ascii="ＭＳ ゴシック" w:eastAsia="ＭＳ ゴシック" w:hAnsi="ＭＳ ゴシック" w:hint="eastAsia"/>
        </w:rPr>
        <w:t>□</w:t>
      </w:r>
      <w:r w:rsidR="007802EB">
        <w:rPr>
          <w:rFonts w:ascii="ＭＳ ゴシック" w:eastAsia="ＭＳ ゴシック" w:hAnsi="ＭＳ ゴシック" w:hint="eastAsia"/>
          <w:b/>
          <w:color w:val="FF0000"/>
        </w:rPr>
        <w:t xml:space="preserve">　</w:t>
      </w:r>
      <w:r w:rsidR="007802EB">
        <w:rPr>
          <w:rFonts w:ascii="ＭＳ ゴシック" w:eastAsia="ＭＳ ゴシック" w:hAnsi="ＭＳ ゴシック" w:hint="eastAsia"/>
        </w:rPr>
        <w:t>予定があります。</w:t>
      </w:r>
    </w:p>
    <w:p w:rsidR="007802EB" w:rsidRDefault="007802EB" w:rsidP="007802EB">
      <w:pPr>
        <w:ind w:left="240" w:firstLineChars="400" w:firstLine="1008"/>
        <w:rPr>
          <w:rFonts w:ascii="ＭＳ ゴシック" w:eastAsia="ＭＳ ゴシック" w:hAnsi="ＭＳ ゴシック"/>
        </w:rPr>
      </w:pPr>
      <w:r>
        <w:rPr>
          <w:rFonts w:ascii="ＭＳ ゴシック" w:eastAsia="ＭＳ ゴシック" w:hAnsi="ＭＳ ゴシック" w:hint="eastAsia"/>
        </w:rPr>
        <w:t>（内容）</w:t>
      </w:r>
    </w:p>
    <w:p w:rsidR="004713C9" w:rsidRPr="007802EB" w:rsidRDefault="004713C9" w:rsidP="007802EB">
      <w:pPr>
        <w:ind w:left="240" w:firstLineChars="400" w:firstLine="1008"/>
        <w:rPr>
          <w:rFonts w:ascii="ＭＳ ゴシック" w:eastAsia="ＭＳ ゴシック" w:hAnsi="ＭＳ ゴシック"/>
          <w:color w:val="FF0000"/>
        </w:rPr>
      </w:pPr>
    </w:p>
    <w:p w:rsidR="007802EB" w:rsidRPr="007802EB" w:rsidRDefault="00563C18" w:rsidP="00563C18">
      <w:pPr>
        <w:ind w:firstLineChars="100" w:firstLine="252"/>
        <w:rPr>
          <w:rFonts w:ascii="ＭＳ ゴシック" w:eastAsia="ＭＳ ゴシック" w:hAnsi="ＭＳ ゴシック"/>
          <w:color w:val="FF0000"/>
        </w:rPr>
      </w:pPr>
      <w:r>
        <w:rPr>
          <w:rFonts w:ascii="ＭＳ ゴシック" w:eastAsia="ＭＳ ゴシック" w:hAnsi="ＭＳ ゴシック" w:hint="eastAsia"/>
        </w:rPr>
        <w:t xml:space="preserve">□　</w:t>
      </w:r>
      <w:r w:rsidR="007802EB">
        <w:rPr>
          <w:rFonts w:ascii="ＭＳ ゴシック" w:eastAsia="ＭＳ ゴシック" w:hAnsi="ＭＳ ゴシック" w:hint="eastAsia"/>
        </w:rPr>
        <w:t>予定はありません。</w:t>
      </w:r>
    </w:p>
    <w:p w:rsidR="007802EB" w:rsidRPr="007802EB" w:rsidRDefault="008022E1" w:rsidP="00F311CC">
      <w:pPr>
        <w:rPr>
          <w:rFonts w:ascii="ＭＳ ゴシック" w:eastAsia="ＭＳ ゴシック" w:hAnsi="ＭＳ ゴシック"/>
        </w:rPr>
      </w:pPr>
      <w:r>
        <w:rPr>
          <w:rFonts w:ascii="ＭＳ ゴシック" w:eastAsia="ＭＳ ゴシック" w:hAnsi="ＭＳ ゴシック" w:hint="eastAsia"/>
        </w:rPr>
        <w:t>３</w:t>
      </w:r>
      <w:r w:rsidR="007802EB">
        <w:rPr>
          <w:rFonts w:ascii="ＭＳ ゴシック" w:eastAsia="ＭＳ ゴシック" w:hAnsi="ＭＳ ゴシック" w:hint="eastAsia"/>
        </w:rPr>
        <w:t xml:space="preserve">　取消権の行使については</w:t>
      </w:r>
    </w:p>
    <w:p w:rsidR="007802EB" w:rsidRDefault="00563C18" w:rsidP="00563C18">
      <w:pPr>
        <w:ind w:firstLineChars="100" w:firstLine="252"/>
        <w:rPr>
          <w:rFonts w:ascii="ＭＳ ゴシック" w:eastAsia="ＭＳ ゴシック" w:hAnsi="ＭＳ ゴシック"/>
        </w:rPr>
      </w:pPr>
      <w:r>
        <w:rPr>
          <w:rFonts w:ascii="ＭＳ ゴシック" w:eastAsia="ＭＳ ゴシック" w:hAnsi="ＭＳ ゴシック" w:hint="eastAsia"/>
        </w:rPr>
        <w:t>□　行使</w:t>
      </w:r>
      <w:r w:rsidR="007802EB">
        <w:rPr>
          <w:rFonts w:ascii="ＭＳ ゴシック" w:eastAsia="ＭＳ ゴシック" w:hAnsi="ＭＳ ゴシック" w:hint="eastAsia"/>
        </w:rPr>
        <w:t>しました（契約書等の写しを提出してください）。</w:t>
      </w:r>
    </w:p>
    <w:p w:rsidR="00E15389" w:rsidRDefault="00E15389" w:rsidP="00563C18">
      <w:pPr>
        <w:ind w:firstLineChars="100" w:firstLine="252"/>
        <w:rPr>
          <w:rFonts w:ascii="ＭＳ ゴシック" w:eastAsia="ＭＳ ゴシック" w:hAnsi="ＭＳ ゴシック"/>
        </w:rPr>
      </w:pPr>
      <w:r>
        <w:rPr>
          <w:rFonts w:ascii="ＭＳ ゴシック" w:eastAsia="ＭＳ ゴシック" w:hAnsi="ＭＳ ゴシック" w:hint="eastAsia"/>
        </w:rPr>
        <w:t xml:space="preserve">　　　　（内容）</w:t>
      </w:r>
    </w:p>
    <w:p w:rsidR="004713C9" w:rsidRDefault="004713C9" w:rsidP="00563C18">
      <w:pPr>
        <w:ind w:firstLineChars="100" w:firstLine="252"/>
        <w:rPr>
          <w:rFonts w:ascii="ＭＳ ゴシック" w:eastAsia="ＭＳ ゴシック" w:hAnsi="ＭＳ ゴシック"/>
          <w:color w:val="FF0000"/>
        </w:rPr>
      </w:pPr>
    </w:p>
    <w:p w:rsidR="00D86316" w:rsidRDefault="007802EB" w:rsidP="00EE009D">
      <w:pPr>
        <w:ind w:firstLineChars="100" w:firstLine="252"/>
        <w:rPr>
          <w:rFonts w:ascii="ＭＳ ゴシック" w:eastAsia="ＭＳ ゴシック" w:hAnsi="ＭＳ ゴシック"/>
        </w:rPr>
      </w:pPr>
      <w:r>
        <w:rPr>
          <w:rFonts w:ascii="ＭＳ ゴシック" w:eastAsia="ＭＳ ゴシック" w:hAnsi="ＭＳ ゴシック" w:hint="eastAsia"/>
        </w:rPr>
        <w:t>□　行使していません。</w:t>
      </w:r>
    </w:p>
    <w:p w:rsidR="00D86316" w:rsidRDefault="00D86316">
      <w:pPr>
        <w:widowControl/>
        <w:autoSpaceDE/>
        <w:autoSpaceDN/>
        <w:jc w:val="left"/>
        <w:rPr>
          <w:rFonts w:ascii="ＭＳ ゴシック" w:eastAsia="ＭＳ ゴシック" w:hAnsi="ＭＳ ゴシック"/>
        </w:rPr>
      </w:pPr>
      <w:r>
        <w:rPr>
          <w:rFonts w:ascii="ＭＳ ゴシック" w:eastAsia="ＭＳ ゴシック" w:hAnsi="ＭＳ ゴシック"/>
        </w:rPr>
        <w:br w:type="page"/>
      </w:r>
    </w:p>
    <w:p w:rsidR="007802EB" w:rsidRPr="00EE009D" w:rsidRDefault="007802EB" w:rsidP="00EE009D">
      <w:pPr>
        <w:ind w:firstLineChars="100" w:firstLine="252"/>
        <w:rPr>
          <w:rFonts w:ascii="ＭＳ ゴシック" w:eastAsia="ＭＳ ゴシック" w:hAnsi="ＭＳ ゴシック"/>
        </w:rPr>
      </w:pPr>
    </w:p>
    <w:p w:rsidR="007802EB" w:rsidRPr="00357626" w:rsidRDefault="00D37A2B" w:rsidP="00B74587">
      <w:pPr>
        <w:ind w:firstLineChars="56" w:firstLine="142"/>
        <w:rPr>
          <w:rFonts w:ascii="ＭＳ ゴシック" w:eastAsia="ＭＳ ゴシック" w:hAnsi="ＭＳ ゴシック"/>
          <w:b/>
        </w:rPr>
      </w:pPr>
      <w:r>
        <w:rPr>
          <w:rFonts w:ascii="ＭＳ ゴシック" w:eastAsia="ＭＳ ゴシック" w:hAnsi="ＭＳ ゴシック"/>
          <w:b/>
          <w:noProof/>
        </w:rPr>
        <w:pict>
          <v:rect id="_x0000_s1037" style="position:absolute;left:0;text-align:left;margin-left:-4.05pt;margin-top:-9.4pt;width:463.95pt;height:37.5pt;z-index:251657728" filled="f">
            <v:textbox inset="5.85pt,.7pt,5.85pt,.7pt"/>
          </v:rect>
        </w:pict>
      </w:r>
      <w:r w:rsidR="00357626" w:rsidRPr="00357626">
        <w:rPr>
          <w:rFonts w:ascii="ＭＳ ゴシック" w:eastAsia="ＭＳ ゴシック" w:hAnsi="ＭＳ ゴシック" w:hint="eastAsia"/>
          <w:b/>
        </w:rPr>
        <w:t>財産管理等につき代理権が付与されている場合にはこちらにもご記入</w:t>
      </w:r>
      <w:r w:rsidR="004837D7">
        <w:rPr>
          <w:rFonts w:ascii="ＭＳ ゴシック" w:eastAsia="ＭＳ ゴシック" w:hAnsi="ＭＳ ゴシック" w:hint="eastAsia"/>
          <w:b/>
        </w:rPr>
        <w:t>ください</w:t>
      </w:r>
    </w:p>
    <w:p w:rsidR="007802EB" w:rsidRDefault="007802EB" w:rsidP="00F311CC">
      <w:pPr>
        <w:rPr>
          <w:rFonts w:ascii="ＭＳ ゴシック" w:eastAsia="ＭＳ ゴシック" w:hAnsi="ＭＳ ゴシック"/>
          <w:color w:val="FF0000"/>
        </w:rPr>
      </w:pPr>
    </w:p>
    <w:p w:rsidR="00357626" w:rsidRPr="004837D7" w:rsidRDefault="00357626" w:rsidP="00F311CC">
      <w:pPr>
        <w:rPr>
          <w:rFonts w:ascii="ＭＳ ゴシック" w:eastAsia="ＭＳ ゴシック" w:hAnsi="ＭＳ ゴシック"/>
          <w:color w:val="FF0000"/>
        </w:rPr>
      </w:pPr>
    </w:p>
    <w:p w:rsidR="00070CB9" w:rsidRPr="00D75315" w:rsidRDefault="0009657E" w:rsidP="00F311CC">
      <w:pPr>
        <w:rPr>
          <w:rFonts w:ascii="ＭＳ ゴシック" w:eastAsia="ＭＳ ゴシック" w:hAnsi="ＭＳ ゴシック"/>
        </w:rPr>
      </w:pPr>
      <w:r w:rsidRPr="00D75315">
        <w:rPr>
          <w:rFonts w:ascii="ＭＳ ゴシック" w:eastAsia="ＭＳ ゴシック" w:hAnsi="ＭＳ ゴシック" w:hint="eastAsia"/>
          <w:b/>
          <w:bdr w:val="single" w:sz="4" w:space="0" w:color="auto"/>
        </w:rPr>
        <w:t xml:space="preserve">　</w:t>
      </w:r>
      <w:r w:rsidR="00070CB9" w:rsidRPr="00D75315">
        <w:rPr>
          <w:rFonts w:ascii="ＭＳ ゴシック" w:eastAsia="ＭＳ ゴシック" w:hAnsi="ＭＳ ゴシック" w:hint="eastAsia"/>
          <w:b/>
          <w:bdr w:val="single" w:sz="4" w:space="0" w:color="auto"/>
        </w:rPr>
        <w:t>本人の財産状況について</w:t>
      </w:r>
      <w:r w:rsidRPr="00D75315">
        <w:rPr>
          <w:rFonts w:ascii="ＭＳ ゴシック" w:eastAsia="ＭＳ ゴシック" w:hAnsi="ＭＳ ゴシック" w:hint="eastAsia"/>
        </w:rPr>
        <w:t xml:space="preserve">　</w:t>
      </w:r>
    </w:p>
    <w:p w:rsidR="00F35031" w:rsidRPr="00D75315" w:rsidRDefault="00F35031" w:rsidP="00286C4F">
      <w:pPr>
        <w:ind w:left="252" w:hangingChars="100" w:hanging="252"/>
        <w:rPr>
          <w:rFonts w:ascii="ＭＳ ゴシック" w:eastAsia="ＭＳ ゴシック" w:hAnsi="ＭＳ ゴシック"/>
        </w:rPr>
      </w:pPr>
    </w:p>
    <w:p w:rsidR="0076022B" w:rsidRPr="00D75315" w:rsidRDefault="00070CB9" w:rsidP="00286C4F">
      <w:pPr>
        <w:ind w:left="252" w:hangingChars="100" w:hanging="252"/>
        <w:rPr>
          <w:rFonts w:ascii="ＭＳ ゴシック" w:eastAsia="ＭＳ ゴシック" w:hAnsi="ＭＳ ゴシック"/>
        </w:rPr>
      </w:pPr>
      <w:r w:rsidRPr="00D75315">
        <w:rPr>
          <w:rFonts w:ascii="ＭＳ ゴシック" w:eastAsia="ＭＳ ゴシック" w:hAnsi="ＭＳ ゴシック" w:hint="eastAsia"/>
        </w:rPr>
        <w:t>１</w:t>
      </w:r>
      <w:r w:rsidR="0076022B" w:rsidRPr="00D75315">
        <w:rPr>
          <w:rFonts w:ascii="ＭＳ ゴシック" w:eastAsia="ＭＳ ゴシック" w:hAnsi="ＭＳ ゴシック" w:hint="eastAsia"/>
        </w:rPr>
        <w:t xml:space="preserve">　前回報告以降，</w:t>
      </w:r>
      <w:r w:rsidR="006D62CB" w:rsidRPr="00D75315">
        <w:rPr>
          <w:rFonts w:ascii="ＭＳ ゴシック" w:eastAsia="ＭＳ ゴシック" w:hAnsi="ＭＳ ゴシック" w:hint="eastAsia"/>
        </w:rPr>
        <w:t>月々の</w:t>
      </w:r>
      <w:r w:rsidR="00F46A40" w:rsidRPr="00D75315">
        <w:rPr>
          <w:rFonts w:ascii="ＭＳ ゴシック" w:eastAsia="ＭＳ ゴシック" w:hAnsi="ＭＳ ゴシック" w:hint="eastAsia"/>
        </w:rPr>
        <w:t>定期収入と定期支出</w:t>
      </w:r>
      <w:r w:rsidR="0076022B" w:rsidRPr="00D75315">
        <w:rPr>
          <w:rFonts w:ascii="ＭＳ ゴシック" w:eastAsia="ＭＳ ゴシック" w:hAnsi="ＭＳ ゴシック" w:hint="eastAsia"/>
        </w:rPr>
        <w:t>に変化はありましたか。</w:t>
      </w:r>
    </w:p>
    <w:p w:rsidR="0076022B" w:rsidRPr="00EF1BF9" w:rsidRDefault="008418C9" w:rsidP="00740E47">
      <w:pPr>
        <w:ind w:left="252" w:hangingChars="100" w:hanging="252"/>
        <w:rPr>
          <w:rFonts w:ascii="ＭＳ ゴシック" w:eastAsia="ＭＳ ゴシック" w:hAnsi="ＭＳ ゴシック"/>
        </w:rPr>
      </w:pPr>
      <w:r w:rsidRPr="00D75315">
        <w:rPr>
          <w:rFonts w:hAnsi="ＭＳ 明朝" w:hint="eastAsia"/>
        </w:rPr>
        <w:t xml:space="preserve">　</w:t>
      </w:r>
      <w:r w:rsidRPr="00EF1BF9">
        <w:rPr>
          <w:rFonts w:ascii="ＭＳ ゴシック" w:eastAsia="ＭＳ ゴシック" w:hAnsi="ＭＳ ゴシック" w:hint="eastAsia"/>
        </w:rPr>
        <w:t xml:space="preserve">□　</w:t>
      </w:r>
      <w:r w:rsidR="0076022B" w:rsidRPr="00EF1BF9">
        <w:rPr>
          <w:rFonts w:ascii="ＭＳ ゴシック" w:eastAsia="ＭＳ ゴシック" w:hAnsi="ＭＳ ゴシック" w:hint="eastAsia"/>
        </w:rPr>
        <w:t>特に変わらない。</w:t>
      </w:r>
    </w:p>
    <w:p w:rsidR="00F46A40" w:rsidRPr="00EF1BF9" w:rsidRDefault="0076022B" w:rsidP="00740E47">
      <w:pPr>
        <w:ind w:left="252" w:hangingChars="100" w:hanging="252"/>
        <w:rPr>
          <w:rFonts w:ascii="ＭＳ ゴシック" w:eastAsia="ＭＳ ゴシック" w:hAnsi="ＭＳ ゴシック"/>
        </w:rPr>
      </w:pPr>
      <w:r w:rsidRPr="00EF1BF9">
        <w:rPr>
          <w:rFonts w:ascii="ＭＳ ゴシック" w:eastAsia="ＭＳ ゴシック" w:hAnsi="ＭＳ ゴシック" w:hint="eastAsia"/>
        </w:rPr>
        <w:t xml:space="preserve">　</w:t>
      </w:r>
      <w:r w:rsidR="00B74587">
        <w:rPr>
          <w:rFonts w:ascii="ＭＳ ゴシック" w:eastAsia="ＭＳ ゴシック" w:hAnsi="ＭＳ ゴシック" w:hint="eastAsia"/>
        </w:rPr>
        <w:t xml:space="preserve">□　</w:t>
      </w:r>
      <w:r w:rsidR="00DB13B8" w:rsidRPr="00EF1BF9">
        <w:rPr>
          <w:rFonts w:ascii="ＭＳ ゴシック" w:eastAsia="ＭＳ ゴシック" w:hAnsi="ＭＳ ゴシック" w:hint="eastAsia"/>
        </w:rPr>
        <w:t xml:space="preserve">変化があった　</w:t>
      </w:r>
      <w:r w:rsidR="002807B5" w:rsidRPr="00EF1BF9">
        <w:rPr>
          <w:rFonts w:ascii="ＭＳ ゴシック" w:eastAsia="ＭＳ ゴシック" w:hAnsi="ＭＳ ゴシック" w:hint="eastAsia"/>
        </w:rPr>
        <w:t>→　□収入</w:t>
      </w:r>
      <w:r w:rsidR="00D75315" w:rsidRPr="00EF1BF9">
        <w:rPr>
          <w:rFonts w:ascii="ＭＳ ゴシック" w:eastAsia="ＭＳ ゴシック" w:hAnsi="ＭＳ ゴシック" w:hint="eastAsia"/>
        </w:rPr>
        <w:t>が変わった。</w:t>
      </w:r>
      <w:r w:rsidR="002807B5" w:rsidRPr="00EF1BF9">
        <w:rPr>
          <w:rFonts w:ascii="ＭＳ ゴシック" w:eastAsia="ＭＳ ゴシック" w:hAnsi="ＭＳ ゴシック" w:hint="eastAsia"/>
        </w:rPr>
        <w:t xml:space="preserve">　</w:t>
      </w:r>
      <w:r w:rsidR="00B74587">
        <w:rPr>
          <w:rFonts w:ascii="ＭＳ ゴシック" w:eastAsia="ＭＳ ゴシック" w:hAnsi="ＭＳ ゴシック" w:hint="eastAsia"/>
        </w:rPr>
        <w:t>□支出</w:t>
      </w:r>
      <w:r w:rsidR="00D75315" w:rsidRPr="00EF1BF9">
        <w:rPr>
          <w:rFonts w:ascii="ＭＳ ゴシック" w:eastAsia="ＭＳ ゴシック" w:hAnsi="ＭＳ ゴシック" w:hint="eastAsia"/>
        </w:rPr>
        <w:t>が変わった。</w:t>
      </w:r>
    </w:p>
    <w:p w:rsidR="00F46A40" w:rsidRPr="004012B0" w:rsidRDefault="00796508" w:rsidP="000A11D7">
      <w:pPr>
        <w:ind w:left="504" w:hangingChars="200" w:hanging="504"/>
        <w:rPr>
          <w:rFonts w:hAnsi="ＭＳ 明朝"/>
          <w:sz w:val="22"/>
          <w:szCs w:val="22"/>
        </w:rPr>
      </w:pPr>
      <w:r w:rsidRPr="00D75315">
        <w:rPr>
          <w:rFonts w:ascii="ＭＳ ゴシック" w:eastAsia="ＭＳ ゴシック" w:hAnsi="ＭＳ ゴシック" w:hint="eastAsia"/>
        </w:rPr>
        <w:t xml:space="preserve">　　</w:t>
      </w:r>
      <w:r w:rsidRPr="004012B0">
        <w:rPr>
          <w:rFonts w:hAnsi="ＭＳ 明朝" w:hint="eastAsia"/>
          <w:sz w:val="22"/>
          <w:szCs w:val="22"/>
        </w:rPr>
        <w:t>（「</w:t>
      </w:r>
      <w:r w:rsidR="002807B5" w:rsidRPr="004012B0">
        <w:rPr>
          <w:rFonts w:hAnsi="ＭＳ 明朝" w:hint="eastAsia"/>
          <w:sz w:val="22"/>
          <w:szCs w:val="22"/>
        </w:rPr>
        <w:t>変化があ</w:t>
      </w:r>
      <w:r w:rsidR="00DB13B8" w:rsidRPr="004012B0">
        <w:rPr>
          <w:rFonts w:hAnsi="ＭＳ 明朝" w:hint="eastAsia"/>
          <w:sz w:val="22"/>
          <w:szCs w:val="22"/>
        </w:rPr>
        <w:t>る</w:t>
      </w:r>
      <w:r w:rsidRPr="004012B0">
        <w:rPr>
          <w:rFonts w:hAnsi="ＭＳ 明朝" w:hint="eastAsia"/>
          <w:sz w:val="22"/>
          <w:szCs w:val="22"/>
        </w:rPr>
        <w:t>」と答えた場合）変わった理由は何で</w:t>
      </w:r>
      <w:r w:rsidR="00122E14" w:rsidRPr="004012B0">
        <w:rPr>
          <w:rFonts w:hAnsi="ＭＳ 明朝" w:hint="eastAsia"/>
          <w:sz w:val="22"/>
          <w:szCs w:val="22"/>
        </w:rPr>
        <w:t>，変わった後の</w:t>
      </w:r>
      <w:r w:rsidR="00122E14" w:rsidRPr="004012B0">
        <w:rPr>
          <w:rFonts w:hAnsi="ＭＳ 明朝" w:hint="eastAsia"/>
          <w:sz w:val="22"/>
          <w:szCs w:val="22"/>
          <w:u w:val="single"/>
        </w:rPr>
        <w:t>月額</w:t>
      </w:r>
      <w:r w:rsidRPr="004012B0">
        <w:rPr>
          <w:rFonts w:hAnsi="ＭＳ 明朝" w:hint="eastAsia"/>
          <w:sz w:val="22"/>
          <w:szCs w:val="22"/>
        </w:rPr>
        <w:t>はいくらですか。以下にお</w:t>
      </w:r>
      <w:r w:rsidR="00F46A40" w:rsidRPr="004012B0">
        <w:rPr>
          <w:rFonts w:hAnsi="ＭＳ 明朝" w:hint="eastAsia"/>
          <w:sz w:val="22"/>
          <w:szCs w:val="22"/>
        </w:rPr>
        <w:t>書</w:t>
      </w:r>
      <w:r w:rsidRPr="004012B0">
        <w:rPr>
          <w:rFonts w:hAnsi="ＭＳ 明朝" w:hint="eastAsia"/>
          <w:sz w:val="22"/>
          <w:szCs w:val="22"/>
        </w:rPr>
        <w:t>き</w:t>
      </w:r>
      <w:r w:rsidR="00F46A40" w:rsidRPr="004012B0">
        <w:rPr>
          <w:rFonts w:hAnsi="ＭＳ 明朝" w:hint="eastAsia"/>
          <w:sz w:val="22"/>
          <w:szCs w:val="22"/>
        </w:rPr>
        <w:t>ください。</w:t>
      </w:r>
      <w:r w:rsidR="000A11D7" w:rsidRPr="004012B0">
        <w:rPr>
          <w:rFonts w:hAnsi="ＭＳ 明朝" w:hint="eastAsia"/>
          <w:sz w:val="22"/>
          <w:szCs w:val="22"/>
        </w:rPr>
        <w:t>また，</w:t>
      </w:r>
      <w:r w:rsidR="002807B5" w:rsidRPr="004012B0">
        <w:rPr>
          <w:rFonts w:hAnsi="ＭＳ 明朝" w:hint="eastAsia"/>
          <w:sz w:val="22"/>
          <w:szCs w:val="22"/>
        </w:rPr>
        <w:t>変化があったことが</w:t>
      </w:r>
      <w:r w:rsidRPr="004012B0">
        <w:rPr>
          <w:rFonts w:hAnsi="ＭＳ 明朝" w:hint="eastAsia"/>
          <w:sz w:val="22"/>
          <w:szCs w:val="22"/>
        </w:rPr>
        <w:t>確認でき</w:t>
      </w:r>
      <w:r w:rsidR="000A11D7" w:rsidRPr="004012B0">
        <w:rPr>
          <w:rFonts w:hAnsi="ＭＳ 明朝" w:hint="eastAsia"/>
          <w:sz w:val="22"/>
          <w:szCs w:val="22"/>
        </w:rPr>
        <w:t>る資料を本報告書</w:t>
      </w:r>
      <w:r w:rsidR="002807B5" w:rsidRPr="004012B0">
        <w:rPr>
          <w:rFonts w:hAnsi="ＭＳ 明朝" w:hint="eastAsia"/>
          <w:sz w:val="22"/>
          <w:szCs w:val="22"/>
        </w:rPr>
        <w:t>に添付し，収支予定表を作成をして提出ください。）</w:t>
      </w:r>
    </w:p>
    <w:p w:rsidR="00740E47" w:rsidRDefault="00F46A40" w:rsidP="00B74587">
      <w:pPr>
        <w:rPr>
          <w:rFonts w:ascii="ＭＳ ゴシック" w:eastAsia="ＭＳ ゴシック" w:hAnsi="ＭＳ ゴシック"/>
        </w:rPr>
      </w:pPr>
      <w:r w:rsidRPr="00D75315">
        <w:rPr>
          <w:rFonts w:hAnsi="ＭＳ 明朝" w:hint="eastAsia"/>
        </w:rPr>
        <w:t xml:space="preserve">　　</w:t>
      </w:r>
      <w:r w:rsidR="002807B5" w:rsidRPr="00EF1BF9">
        <w:rPr>
          <w:rFonts w:ascii="ＭＳ ゴシック" w:eastAsia="ＭＳ ゴシック" w:hAnsi="ＭＳ ゴシック" w:hint="eastAsia"/>
        </w:rPr>
        <w:t xml:space="preserve">　</w:t>
      </w:r>
    </w:p>
    <w:p w:rsidR="00B74587" w:rsidRDefault="00B74587" w:rsidP="00B74587">
      <w:pPr>
        <w:rPr>
          <w:rFonts w:ascii="ＭＳ ゴシック" w:eastAsia="ＭＳ ゴシック" w:hAnsi="ＭＳ ゴシック"/>
          <w:color w:val="FF0000"/>
        </w:rPr>
      </w:pPr>
    </w:p>
    <w:p w:rsidR="00EE009D" w:rsidRPr="00EF1BF9" w:rsidRDefault="00EE009D" w:rsidP="00B74587">
      <w:pPr>
        <w:rPr>
          <w:rFonts w:ascii="ＭＳ ゴシック" w:eastAsia="ＭＳ ゴシック" w:hAnsi="ＭＳ ゴシック"/>
          <w:color w:val="FF0000"/>
        </w:rPr>
      </w:pPr>
    </w:p>
    <w:p w:rsidR="00AA5B8E" w:rsidRPr="00EF1BF9" w:rsidRDefault="00AA5B8E" w:rsidP="00AA5B8E">
      <w:pPr>
        <w:ind w:left="252" w:hangingChars="100" w:hanging="252"/>
        <w:rPr>
          <w:rFonts w:ascii="ＭＳ ゴシック" w:eastAsia="ＭＳ ゴシック" w:hAnsi="ＭＳ ゴシック"/>
        </w:rPr>
      </w:pPr>
    </w:p>
    <w:p w:rsidR="00AA5B8E" w:rsidRPr="00D75315" w:rsidRDefault="00AA5B8E" w:rsidP="00AA5B8E">
      <w:pPr>
        <w:ind w:left="252" w:hangingChars="100" w:hanging="252"/>
        <w:rPr>
          <w:rFonts w:ascii="ＭＳ ゴシック" w:eastAsia="ＭＳ ゴシック" w:hAnsi="ＭＳ ゴシック"/>
        </w:rPr>
      </w:pPr>
      <w:r w:rsidRPr="00D75315">
        <w:rPr>
          <w:rFonts w:ascii="ＭＳ ゴシック" w:eastAsia="ＭＳ ゴシック" w:hAnsi="ＭＳ ゴシック" w:hint="eastAsia"/>
        </w:rPr>
        <w:t>２　前回報告以降，１回につき１０万円を超えるような臨時収入がありましたか。</w:t>
      </w:r>
    </w:p>
    <w:p w:rsidR="00AA5B8E" w:rsidRPr="00EF1BF9" w:rsidRDefault="00AA5B8E" w:rsidP="00AA5B8E">
      <w:pPr>
        <w:rPr>
          <w:rFonts w:ascii="ＭＳ ゴシック" w:eastAsia="ＭＳ ゴシック" w:hAnsi="ＭＳ ゴシック"/>
        </w:rPr>
      </w:pPr>
      <w:r w:rsidRPr="00EF1BF9">
        <w:rPr>
          <w:rFonts w:ascii="ＭＳ ゴシック" w:eastAsia="ＭＳ ゴシック" w:hAnsi="ＭＳ ゴシック" w:hint="eastAsia"/>
        </w:rPr>
        <w:t xml:space="preserve">　□　ない。　　</w:t>
      </w:r>
      <w:r w:rsidR="00B74587">
        <w:rPr>
          <w:rFonts w:ascii="ＭＳ ゴシック" w:eastAsia="ＭＳ ゴシック" w:hAnsi="ＭＳ ゴシック" w:hint="eastAsia"/>
        </w:rPr>
        <w:t>□　あ</w:t>
      </w:r>
      <w:r w:rsidRPr="00EF1BF9">
        <w:rPr>
          <w:rFonts w:ascii="ＭＳ ゴシック" w:eastAsia="ＭＳ ゴシック" w:hAnsi="ＭＳ ゴシック" w:hint="eastAsia"/>
        </w:rPr>
        <w:t>る。</w:t>
      </w:r>
    </w:p>
    <w:p w:rsidR="00AA5B8E" w:rsidRPr="001C15FF" w:rsidRDefault="00AA5B8E" w:rsidP="00AA5B8E">
      <w:pPr>
        <w:ind w:left="504" w:hangingChars="200" w:hanging="504"/>
        <w:rPr>
          <w:rFonts w:hAnsi="ＭＳ 明朝"/>
        </w:rPr>
      </w:pPr>
      <w:r w:rsidRPr="00EF1BF9">
        <w:rPr>
          <w:rFonts w:ascii="ＭＳ ゴシック" w:eastAsia="ＭＳ ゴシック" w:hAnsi="ＭＳ ゴシック" w:hint="eastAsia"/>
        </w:rPr>
        <w:t xml:space="preserve">　　</w:t>
      </w:r>
      <w:r w:rsidRPr="001C15FF">
        <w:rPr>
          <w:rFonts w:hAnsi="ＭＳ 明朝" w:hint="eastAsia"/>
        </w:rPr>
        <w:t>（「ある」と答えた場合）その内容と金額はどのようなものですか。以下にお書きください。また，これらが確認できる資料を本報告書とともに提出してください。</w:t>
      </w:r>
    </w:p>
    <w:p w:rsidR="002807B5" w:rsidRDefault="002807B5" w:rsidP="002807B5">
      <w:pPr>
        <w:rPr>
          <w:rFonts w:hAnsi="ＭＳ 明朝"/>
        </w:rPr>
      </w:pPr>
      <w:r w:rsidRPr="00D75315">
        <w:rPr>
          <w:rFonts w:hAnsi="ＭＳ 明朝" w:hint="eastAsia"/>
        </w:rPr>
        <w:t xml:space="preserve">　　</w:t>
      </w:r>
    </w:p>
    <w:p w:rsidR="00B87B4E" w:rsidRDefault="00B87B4E" w:rsidP="002807B5">
      <w:pPr>
        <w:rPr>
          <w:rFonts w:hAnsi="ＭＳ 明朝"/>
          <w:color w:val="FF0000"/>
        </w:rPr>
      </w:pPr>
    </w:p>
    <w:p w:rsidR="00EE009D" w:rsidRPr="00D75315" w:rsidRDefault="00EE009D" w:rsidP="002807B5">
      <w:pPr>
        <w:rPr>
          <w:rFonts w:hAnsi="ＭＳ 明朝"/>
          <w:color w:val="FF0000"/>
        </w:rPr>
      </w:pPr>
    </w:p>
    <w:p w:rsidR="0015696D" w:rsidRPr="00D75315" w:rsidRDefault="00AA5B8E" w:rsidP="0015696D">
      <w:pPr>
        <w:rPr>
          <w:rFonts w:hAnsi="ＭＳ 明朝"/>
        </w:rPr>
      </w:pPr>
      <w:r w:rsidRPr="00D75315">
        <w:rPr>
          <w:rFonts w:hAnsi="ＭＳ 明朝" w:hint="eastAsia"/>
        </w:rPr>
        <w:t xml:space="preserve">　　</w:t>
      </w:r>
    </w:p>
    <w:p w:rsidR="00AA5B8E" w:rsidRPr="00D75315" w:rsidRDefault="00AA5B8E" w:rsidP="0015696D">
      <w:pPr>
        <w:rPr>
          <w:rFonts w:ascii="ＭＳ ゴシック" w:eastAsia="ＭＳ ゴシック" w:hAnsi="ＭＳ ゴシック"/>
        </w:rPr>
      </w:pPr>
      <w:r w:rsidRPr="00D75315">
        <w:rPr>
          <w:rFonts w:ascii="ＭＳ ゴシック" w:eastAsia="ＭＳ ゴシック" w:hAnsi="ＭＳ ゴシック" w:hint="eastAsia"/>
        </w:rPr>
        <w:t>３　前回報告以降，１回につき１０万円を超えるような臨時支出がありましたか。</w:t>
      </w:r>
    </w:p>
    <w:p w:rsidR="00AA5B8E" w:rsidRPr="00EF1BF9" w:rsidRDefault="00AA5B8E" w:rsidP="00AA5B8E">
      <w:pPr>
        <w:rPr>
          <w:rFonts w:ascii="ＭＳ ゴシック" w:eastAsia="ＭＳ ゴシック" w:hAnsi="ＭＳ ゴシック"/>
        </w:rPr>
      </w:pPr>
      <w:r w:rsidRPr="00D75315">
        <w:rPr>
          <w:rFonts w:hAnsi="ＭＳ 明朝" w:hint="eastAsia"/>
        </w:rPr>
        <w:t xml:space="preserve">　</w:t>
      </w:r>
      <w:r w:rsidRPr="00EF1BF9">
        <w:rPr>
          <w:rFonts w:ascii="ＭＳ ゴシック" w:eastAsia="ＭＳ ゴシック" w:hAnsi="ＭＳ ゴシック" w:hint="eastAsia"/>
        </w:rPr>
        <w:t xml:space="preserve">□　ない。　　</w:t>
      </w:r>
      <w:r w:rsidR="00B87B4E">
        <w:rPr>
          <w:rFonts w:ascii="ＭＳ ゴシック" w:eastAsia="ＭＳ ゴシック" w:hAnsi="ＭＳ ゴシック" w:hint="eastAsia"/>
        </w:rPr>
        <w:t xml:space="preserve">□　</w:t>
      </w:r>
      <w:r w:rsidRPr="00EF1BF9">
        <w:rPr>
          <w:rFonts w:ascii="ＭＳ ゴシック" w:eastAsia="ＭＳ ゴシック" w:hAnsi="ＭＳ ゴシック" w:hint="eastAsia"/>
        </w:rPr>
        <w:t>ある。</w:t>
      </w:r>
    </w:p>
    <w:p w:rsidR="00AA5B8E" w:rsidRPr="004012B0" w:rsidRDefault="00AA5B8E" w:rsidP="005E3DBC">
      <w:pPr>
        <w:ind w:left="504" w:hangingChars="200" w:hanging="504"/>
        <w:jc w:val="left"/>
        <w:rPr>
          <w:rFonts w:hAnsi="ＭＳ 明朝"/>
          <w:sz w:val="22"/>
          <w:szCs w:val="22"/>
        </w:rPr>
      </w:pPr>
      <w:r w:rsidRPr="00D75315">
        <w:rPr>
          <w:rFonts w:ascii="ＭＳ ゴシック" w:eastAsia="ＭＳ ゴシック" w:hAnsi="ＭＳ ゴシック" w:hint="eastAsia"/>
        </w:rPr>
        <w:t xml:space="preserve">　　</w:t>
      </w:r>
      <w:r w:rsidRPr="004012B0">
        <w:rPr>
          <w:rFonts w:hAnsi="ＭＳ 明朝" w:hint="eastAsia"/>
          <w:sz w:val="22"/>
          <w:szCs w:val="22"/>
        </w:rPr>
        <w:t>（「ある」と答えた場合）その内容と金額はどのようなものですか。以下にお書きください。また，これらが確認できる資料を本報告書とともに提出してください。</w:t>
      </w:r>
    </w:p>
    <w:p w:rsidR="00AA5B8E" w:rsidRDefault="00AA5B8E" w:rsidP="0015696D">
      <w:pPr>
        <w:rPr>
          <w:rFonts w:hAnsi="ＭＳ 明朝"/>
        </w:rPr>
      </w:pPr>
      <w:r w:rsidRPr="00D75315">
        <w:rPr>
          <w:rFonts w:hAnsi="ＭＳ 明朝" w:hint="eastAsia"/>
        </w:rPr>
        <w:t xml:space="preserve">　　</w:t>
      </w:r>
      <w:r w:rsidR="0015696D" w:rsidRPr="00D75315">
        <w:rPr>
          <w:rFonts w:hAnsi="ＭＳ 明朝" w:hint="eastAsia"/>
        </w:rPr>
        <w:t xml:space="preserve">　</w:t>
      </w:r>
    </w:p>
    <w:p w:rsidR="00B87B4E" w:rsidRDefault="00B87B4E" w:rsidP="0015696D">
      <w:pPr>
        <w:rPr>
          <w:rFonts w:hAnsi="ＭＳ 明朝"/>
          <w:color w:val="FF0000"/>
        </w:rPr>
      </w:pPr>
    </w:p>
    <w:p w:rsidR="00EE009D" w:rsidRPr="00D75315" w:rsidRDefault="00EE009D" w:rsidP="0015696D">
      <w:pPr>
        <w:rPr>
          <w:rFonts w:hAnsi="ＭＳ 明朝"/>
          <w:color w:val="FF0000"/>
        </w:rPr>
      </w:pPr>
    </w:p>
    <w:p w:rsidR="00F35031" w:rsidRPr="00D75315" w:rsidRDefault="00F35031" w:rsidP="00286C4F">
      <w:pPr>
        <w:ind w:left="252" w:hangingChars="100" w:hanging="252"/>
        <w:rPr>
          <w:rFonts w:ascii="ＭＳ ゴシック" w:eastAsia="ＭＳ ゴシック" w:hAnsi="ＭＳ ゴシック"/>
        </w:rPr>
      </w:pPr>
    </w:p>
    <w:p w:rsidR="00070CB9" w:rsidRPr="00D75315" w:rsidRDefault="00AA5B8E" w:rsidP="00286C4F">
      <w:pPr>
        <w:ind w:left="252" w:hangingChars="100" w:hanging="252"/>
        <w:rPr>
          <w:rFonts w:ascii="ＭＳ ゴシック" w:eastAsia="ＭＳ ゴシック" w:hAnsi="ＭＳ ゴシック"/>
        </w:rPr>
      </w:pPr>
      <w:r w:rsidRPr="00D75315">
        <w:rPr>
          <w:rFonts w:ascii="ＭＳ ゴシック" w:eastAsia="ＭＳ ゴシック" w:hAnsi="ＭＳ ゴシック" w:hint="eastAsia"/>
        </w:rPr>
        <w:t>４</w:t>
      </w:r>
      <w:r w:rsidR="00DE5660" w:rsidRPr="00D75315">
        <w:rPr>
          <w:rFonts w:ascii="ＭＳ ゴシック" w:eastAsia="ＭＳ ゴシック" w:hAnsi="ＭＳ ゴシック" w:hint="eastAsia"/>
        </w:rPr>
        <w:t xml:space="preserve">　</w:t>
      </w:r>
      <w:r w:rsidR="00122E14" w:rsidRPr="00D75315">
        <w:rPr>
          <w:rFonts w:ascii="ＭＳ ゴシック" w:eastAsia="ＭＳ ゴシック" w:hAnsi="ＭＳ ゴシック" w:hint="eastAsia"/>
        </w:rPr>
        <w:t>前回報告以降，</w:t>
      </w:r>
      <w:r w:rsidR="008C7E23" w:rsidRPr="00D75315">
        <w:rPr>
          <w:rFonts w:ascii="ＭＳ ゴシック" w:eastAsia="ＭＳ ゴシック" w:hAnsi="ＭＳ ゴシック" w:hint="eastAsia"/>
        </w:rPr>
        <w:t>本人が得た</w:t>
      </w:r>
      <w:r w:rsidR="00740E47" w:rsidRPr="00D75315">
        <w:rPr>
          <w:rFonts w:ascii="ＭＳ ゴシック" w:eastAsia="ＭＳ ゴシック" w:hAnsi="ＭＳ ゴシック" w:hint="eastAsia"/>
        </w:rPr>
        <w:t>金銭</w:t>
      </w:r>
      <w:r w:rsidR="00E77BEB" w:rsidRPr="00D75315">
        <w:rPr>
          <w:rFonts w:ascii="ＭＳ ゴシック" w:eastAsia="ＭＳ ゴシック" w:hAnsi="ＭＳ ゴシック" w:hint="eastAsia"/>
        </w:rPr>
        <w:t>（定期収入，臨時収入</w:t>
      </w:r>
      <w:r w:rsidR="00FE4615" w:rsidRPr="00D75315">
        <w:rPr>
          <w:rFonts w:ascii="ＭＳ ゴシック" w:eastAsia="ＭＳ ゴシック" w:hAnsi="ＭＳ ゴシック" w:hint="eastAsia"/>
        </w:rPr>
        <w:t>の全てを含む</w:t>
      </w:r>
      <w:r w:rsidR="008C7E23" w:rsidRPr="00D75315">
        <w:rPr>
          <w:rFonts w:ascii="ＭＳ ゴシック" w:eastAsia="ＭＳ ゴシック" w:hAnsi="ＭＳ ゴシック" w:hint="eastAsia"/>
        </w:rPr>
        <w:t>。</w:t>
      </w:r>
      <w:r w:rsidR="00E77BEB" w:rsidRPr="00D75315">
        <w:rPr>
          <w:rFonts w:ascii="ＭＳ ゴシック" w:eastAsia="ＭＳ ゴシック" w:hAnsi="ＭＳ ゴシック" w:hint="eastAsia"/>
        </w:rPr>
        <w:t>）は，全額</w:t>
      </w:r>
      <w:r w:rsidR="008C7E23" w:rsidRPr="00D75315">
        <w:rPr>
          <w:rFonts w:ascii="ＭＳ ゴシック" w:eastAsia="ＭＳ ゴシック" w:hAnsi="ＭＳ ゴシック" w:hint="eastAsia"/>
        </w:rPr>
        <w:t>，</w:t>
      </w:r>
      <w:r w:rsidR="00E77BEB" w:rsidRPr="00D75315">
        <w:rPr>
          <w:rFonts w:ascii="ＭＳ ゴシック" w:eastAsia="ＭＳ ゴシック" w:hAnsi="ＭＳ ゴシック" w:hint="eastAsia"/>
        </w:rPr>
        <w:t>今回コピーを提出した通帳に入金されていますか。</w:t>
      </w:r>
    </w:p>
    <w:p w:rsidR="008C7E23" w:rsidRPr="00EF1BF9" w:rsidRDefault="008C7E23" w:rsidP="008C7E23">
      <w:pPr>
        <w:rPr>
          <w:rFonts w:ascii="ＭＳ ゴシック" w:eastAsia="ＭＳ ゴシック" w:hAnsi="ＭＳ ゴシック"/>
        </w:rPr>
      </w:pPr>
      <w:r w:rsidRPr="00D75315">
        <w:rPr>
          <w:rFonts w:hAnsi="ＭＳ 明朝" w:hint="eastAsia"/>
        </w:rPr>
        <w:t xml:space="preserve">　</w:t>
      </w:r>
      <w:r w:rsidR="00B87B4E">
        <w:rPr>
          <w:rFonts w:ascii="ＭＳ ゴシック" w:eastAsia="ＭＳ ゴシック" w:hAnsi="ＭＳ ゴシック" w:hint="eastAsia"/>
        </w:rPr>
        <w:t xml:space="preserve">□　</w:t>
      </w:r>
      <w:r w:rsidRPr="00EF1BF9">
        <w:rPr>
          <w:rFonts w:ascii="ＭＳ ゴシック" w:eastAsia="ＭＳ ゴシック" w:hAnsi="ＭＳ ゴシック" w:hint="eastAsia"/>
        </w:rPr>
        <w:t xml:space="preserve">はい。　</w:t>
      </w:r>
      <w:r w:rsidR="00F35031" w:rsidRPr="00EF1BF9">
        <w:rPr>
          <w:rFonts w:ascii="ＭＳ ゴシック" w:eastAsia="ＭＳ ゴシック" w:hAnsi="ＭＳ ゴシック" w:hint="eastAsia"/>
        </w:rPr>
        <w:t xml:space="preserve">　</w:t>
      </w:r>
      <w:r w:rsidRPr="00EF1BF9">
        <w:rPr>
          <w:rFonts w:ascii="ＭＳ ゴシック" w:eastAsia="ＭＳ ゴシック" w:hAnsi="ＭＳ ゴシック" w:hint="eastAsia"/>
        </w:rPr>
        <w:t>□　いいえ。</w:t>
      </w:r>
    </w:p>
    <w:p w:rsidR="00D24567" w:rsidRDefault="008C7E23" w:rsidP="00740E47">
      <w:pPr>
        <w:ind w:left="504" w:hangingChars="200" w:hanging="504"/>
        <w:rPr>
          <w:rFonts w:hAnsi="ＭＳ 明朝"/>
          <w:sz w:val="22"/>
          <w:szCs w:val="22"/>
        </w:rPr>
      </w:pPr>
      <w:r w:rsidRPr="00D75315">
        <w:rPr>
          <w:rFonts w:ascii="ＭＳ ゴシック" w:eastAsia="ＭＳ ゴシック" w:hAnsi="ＭＳ ゴシック" w:hint="eastAsia"/>
        </w:rPr>
        <w:t xml:space="preserve">　　</w:t>
      </w:r>
      <w:r w:rsidRPr="004012B0">
        <w:rPr>
          <w:rFonts w:hAnsi="ＭＳ 明朝" w:hint="eastAsia"/>
          <w:sz w:val="22"/>
          <w:szCs w:val="22"/>
        </w:rPr>
        <w:t>（「いいえ」と答えた場合）入金されていないお金はいくらで，現在どのように管理していますか。</w:t>
      </w:r>
      <w:r w:rsidR="001548A4" w:rsidRPr="004012B0">
        <w:rPr>
          <w:rFonts w:hAnsi="ＭＳ 明朝" w:hint="eastAsia"/>
          <w:sz w:val="22"/>
          <w:szCs w:val="22"/>
        </w:rPr>
        <w:t>また，入金されていない</w:t>
      </w:r>
      <w:r w:rsidR="000A11D7" w:rsidRPr="004012B0">
        <w:rPr>
          <w:rFonts w:hAnsi="ＭＳ 明朝" w:hint="eastAsia"/>
          <w:sz w:val="22"/>
          <w:szCs w:val="22"/>
        </w:rPr>
        <w:t>のはなぜ</w:t>
      </w:r>
      <w:r w:rsidR="001548A4" w:rsidRPr="004012B0">
        <w:rPr>
          <w:rFonts w:hAnsi="ＭＳ 明朝" w:hint="eastAsia"/>
          <w:sz w:val="22"/>
          <w:szCs w:val="22"/>
        </w:rPr>
        <w:t>ですか。</w:t>
      </w:r>
      <w:r w:rsidR="00796508" w:rsidRPr="004012B0">
        <w:rPr>
          <w:rFonts w:hAnsi="ＭＳ 明朝" w:hint="eastAsia"/>
          <w:sz w:val="22"/>
          <w:szCs w:val="22"/>
        </w:rPr>
        <w:t>以下にお書きください。</w:t>
      </w:r>
    </w:p>
    <w:p w:rsidR="00D24567" w:rsidRDefault="00D24567">
      <w:pPr>
        <w:widowControl/>
        <w:autoSpaceDE/>
        <w:autoSpaceDN/>
        <w:jc w:val="left"/>
        <w:rPr>
          <w:rFonts w:hAnsi="ＭＳ 明朝"/>
          <w:sz w:val="22"/>
          <w:szCs w:val="22"/>
        </w:rPr>
      </w:pPr>
      <w:r>
        <w:rPr>
          <w:rFonts w:hAnsi="ＭＳ 明朝"/>
          <w:sz w:val="22"/>
          <w:szCs w:val="22"/>
        </w:rPr>
        <w:br w:type="page"/>
      </w:r>
    </w:p>
    <w:p w:rsidR="003942AE" w:rsidRPr="00D75315" w:rsidRDefault="00AA5B8E" w:rsidP="00286C4F">
      <w:pPr>
        <w:ind w:left="252" w:hangingChars="100" w:hanging="252"/>
        <w:rPr>
          <w:rFonts w:ascii="ＭＳ ゴシック" w:eastAsia="ＭＳ ゴシック" w:hAnsi="ＭＳ ゴシック"/>
        </w:rPr>
      </w:pPr>
      <w:r w:rsidRPr="00D75315">
        <w:rPr>
          <w:rFonts w:ascii="ＭＳ ゴシック" w:eastAsia="ＭＳ ゴシック" w:hAnsi="ＭＳ ゴシック" w:hint="eastAsia"/>
        </w:rPr>
        <w:lastRenderedPageBreak/>
        <w:t>５</w:t>
      </w:r>
      <w:r w:rsidR="000A11D7" w:rsidRPr="00D75315">
        <w:rPr>
          <w:rFonts w:ascii="ＭＳ ゴシック" w:eastAsia="ＭＳ ゴシック" w:hAnsi="ＭＳ ゴシック" w:hint="eastAsia"/>
        </w:rPr>
        <w:t xml:space="preserve">　前回報告以降，</w:t>
      </w:r>
      <w:r w:rsidR="00796508" w:rsidRPr="00D75315">
        <w:rPr>
          <w:rFonts w:ascii="ＭＳ ゴシック" w:eastAsia="ＭＳ ゴシック" w:hAnsi="ＭＳ ゴシック" w:hint="eastAsia"/>
        </w:rPr>
        <w:t>本人の財産から，本人以外の人</w:t>
      </w:r>
      <w:r w:rsidRPr="00D75315">
        <w:rPr>
          <w:rFonts w:ascii="ＭＳ ゴシック" w:eastAsia="ＭＳ ゴシック" w:hAnsi="ＭＳ ゴシック" w:hint="eastAsia"/>
        </w:rPr>
        <w:t>（本人の配偶者，親族，</w:t>
      </w:r>
      <w:r w:rsidR="007802EB">
        <w:rPr>
          <w:rFonts w:ascii="ＭＳ ゴシック" w:eastAsia="ＭＳ ゴシック" w:hAnsi="ＭＳ ゴシック" w:hint="eastAsia"/>
        </w:rPr>
        <w:t>保佐</w:t>
      </w:r>
      <w:r w:rsidRPr="00D75315">
        <w:rPr>
          <w:rFonts w:ascii="ＭＳ ゴシック" w:eastAsia="ＭＳ ゴシック" w:hAnsi="ＭＳ ゴシック" w:hint="eastAsia"/>
        </w:rPr>
        <w:t>人自身を含みます。）</w:t>
      </w:r>
      <w:r w:rsidR="00796508" w:rsidRPr="00D75315">
        <w:rPr>
          <w:rFonts w:ascii="ＭＳ ゴシック" w:eastAsia="ＭＳ ゴシック" w:hAnsi="ＭＳ ゴシック" w:hint="eastAsia"/>
        </w:rPr>
        <w:t>の利益となるような支出をしたことがありますか。</w:t>
      </w:r>
    </w:p>
    <w:p w:rsidR="000A11D7" w:rsidRPr="00EF1BF9" w:rsidRDefault="000A11D7" w:rsidP="000A11D7">
      <w:pPr>
        <w:rPr>
          <w:rFonts w:ascii="ＭＳ ゴシック" w:eastAsia="ＭＳ ゴシック" w:hAnsi="ＭＳ ゴシック"/>
        </w:rPr>
      </w:pPr>
      <w:r w:rsidRPr="00D75315">
        <w:rPr>
          <w:rFonts w:hAnsi="ＭＳ 明朝" w:hint="eastAsia"/>
        </w:rPr>
        <w:t xml:space="preserve">　</w:t>
      </w:r>
      <w:r w:rsidR="00B87B4E">
        <w:rPr>
          <w:rFonts w:ascii="ＭＳ ゴシック" w:eastAsia="ＭＳ ゴシック" w:hAnsi="ＭＳ ゴシック" w:hint="eastAsia"/>
        </w:rPr>
        <w:t xml:space="preserve">□　</w:t>
      </w:r>
      <w:r w:rsidRPr="00EF1BF9">
        <w:rPr>
          <w:rFonts w:ascii="ＭＳ ゴシック" w:eastAsia="ＭＳ ゴシック" w:hAnsi="ＭＳ ゴシック" w:hint="eastAsia"/>
        </w:rPr>
        <w:t>ない。　　□　ある。</w:t>
      </w:r>
    </w:p>
    <w:p w:rsidR="000A11D7" w:rsidRPr="004012B0" w:rsidRDefault="000A11D7" w:rsidP="000A11D7">
      <w:pPr>
        <w:ind w:left="504" w:hangingChars="200" w:hanging="504"/>
        <w:rPr>
          <w:rFonts w:hAnsi="ＭＳ 明朝"/>
          <w:sz w:val="22"/>
          <w:szCs w:val="22"/>
        </w:rPr>
      </w:pPr>
      <w:r w:rsidRPr="00D75315">
        <w:rPr>
          <w:rFonts w:ascii="ＭＳ ゴシック" w:eastAsia="ＭＳ ゴシック" w:hAnsi="ＭＳ ゴシック" w:hint="eastAsia"/>
        </w:rPr>
        <w:t xml:space="preserve">　　</w:t>
      </w:r>
      <w:r w:rsidRPr="004012B0">
        <w:rPr>
          <w:rFonts w:hAnsi="ＭＳ 明朝" w:hint="eastAsia"/>
          <w:sz w:val="22"/>
          <w:szCs w:val="22"/>
        </w:rPr>
        <w:t>（「ある」と答えた場合）</w:t>
      </w:r>
      <w:r w:rsidR="00796508" w:rsidRPr="004012B0">
        <w:rPr>
          <w:rFonts w:hAnsi="ＭＳ 明朝" w:hint="eastAsia"/>
          <w:sz w:val="22"/>
          <w:szCs w:val="22"/>
        </w:rPr>
        <w:t>誰のために，いくらを，どのような目的で支出しました</w:t>
      </w:r>
      <w:r w:rsidRPr="004012B0">
        <w:rPr>
          <w:rFonts w:hAnsi="ＭＳ 明朝" w:hint="eastAsia"/>
          <w:sz w:val="22"/>
          <w:szCs w:val="22"/>
        </w:rPr>
        <w:t>か。</w:t>
      </w:r>
      <w:r w:rsidR="00796508" w:rsidRPr="004012B0">
        <w:rPr>
          <w:rFonts w:hAnsi="ＭＳ 明朝" w:hint="eastAsia"/>
          <w:sz w:val="22"/>
          <w:szCs w:val="22"/>
        </w:rPr>
        <w:t>以下にお書きください。また，これら</w:t>
      </w:r>
      <w:r w:rsidRPr="004012B0">
        <w:rPr>
          <w:rFonts w:hAnsi="ＭＳ 明朝" w:hint="eastAsia"/>
          <w:sz w:val="22"/>
          <w:szCs w:val="22"/>
        </w:rPr>
        <w:t>が</w:t>
      </w:r>
      <w:r w:rsidR="00796508" w:rsidRPr="004012B0">
        <w:rPr>
          <w:rFonts w:hAnsi="ＭＳ 明朝" w:hint="eastAsia"/>
          <w:sz w:val="22"/>
          <w:szCs w:val="22"/>
        </w:rPr>
        <w:t>確認でき</w:t>
      </w:r>
      <w:r w:rsidRPr="004012B0">
        <w:rPr>
          <w:rFonts w:hAnsi="ＭＳ 明朝" w:hint="eastAsia"/>
          <w:sz w:val="22"/>
          <w:szCs w:val="22"/>
        </w:rPr>
        <w:t>る資料を本報告書とともに提出してください。</w:t>
      </w:r>
    </w:p>
    <w:p w:rsidR="00F35031" w:rsidRPr="00D75315" w:rsidRDefault="000A11D7" w:rsidP="0015696D">
      <w:pPr>
        <w:rPr>
          <w:rFonts w:hAnsi="ＭＳ 明朝"/>
        </w:rPr>
      </w:pPr>
      <w:r w:rsidRPr="00D75315">
        <w:rPr>
          <w:rFonts w:hAnsi="ＭＳ 明朝" w:hint="eastAsia"/>
        </w:rPr>
        <w:t xml:space="preserve">　　</w:t>
      </w:r>
    </w:p>
    <w:p w:rsidR="0015696D" w:rsidRPr="00D75315" w:rsidRDefault="0015696D" w:rsidP="0015696D">
      <w:pPr>
        <w:rPr>
          <w:rFonts w:hAnsi="ＭＳ 明朝"/>
        </w:rPr>
      </w:pPr>
    </w:p>
    <w:p w:rsidR="0015696D" w:rsidRDefault="0015696D" w:rsidP="0015696D">
      <w:pPr>
        <w:rPr>
          <w:rFonts w:hAnsi="ＭＳ 明朝"/>
        </w:rPr>
      </w:pPr>
    </w:p>
    <w:p w:rsidR="0003624B" w:rsidRPr="00D75315" w:rsidRDefault="0003624B" w:rsidP="0015696D">
      <w:pPr>
        <w:rPr>
          <w:rFonts w:hAnsi="ＭＳ 明朝"/>
        </w:rPr>
      </w:pPr>
    </w:p>
    <w:p w:rsidR="0015696D" w:rsidRPr="00D75315" w:rsidRDefault="0015696D" w:rsidP="0015696D">
      <w:pPr>
        <w:rPr>
          <w:rFonts w:ascii="ＭＳ ゴシック" w:eastAsia="ＭＳ ゴシック" w:hAnsi="ＭＳ ゴシック"/>
        </w:rPr>
      </w:pPr>
    </w:p>
    <w:p w:rsidR="008F7959" w:rsidRDefault="000A11D7" w:rsidP="001B5B81">
      <w:pPr>
        <w:rPr>
          <w:rFonts w:ascii="ＭＳ ゴシック" w:eastAsia="ＭＳ ゴシック" w:hAnsi="ＭＳ ゴシック"/>
        </w:rPr>
      </w:pPr>
      <w:r w:rsidRPr="00D75315">
        <w:rPr>
          <w:rFonts w:ascii="ＭＳ ゴシック" w:eastAsia="ＭＳ ゴシック" w:hAnsi="ＭＳ ゴシック" w:hint="eastAsia"/>
        </w:rPr>
        <w:t>６</w:t>
      </w:r>
      <w:r w:rsidR="004646CC" w:rsidRPr="00D75315">
        <w:rPr>
          <w:rFonts w:ascii="ＭＳ ゴシック" w:eastAsia="ＭＳ ゴシック" w:hAnsi="ＭＳ ゴシック" w:hint="eastAsia"/>
        </w:rPr>
        <w:t xml:space="preserve">　その他</w:t>
      </w:r>
      <w:r w:rsidR="008F7959">
        <w:rPr>
          <w:rFonts w:ascii="ＭＳ ゴシック" w:eastAsia="ＭＳ ゴシック" w:hAnsi="ＭＳ ゴシック" w:hint="eastAsia"/>
        </w:rPr>
        <w:t>，財産の変動等，</w:t>
      </w:r>
      <w:r w:rsidR="004646CC" w:rsidRPr="00D75315">
        <w:rPr>
          <w:rFonts w:ascii="ＭＳ ゴシック" w:eastAsia="ＭＳ ゴシック" w:hAnsi="ＭＳ ゴシック" w:hint="eastAsia"/>
        </w:rPr>
        <w:t>裁判所に報告しておきたいことがあればお書きくださ</w:t>
      </w:r>
    </w:p>
    <w:p w:rsidR="004646CC" w:rsidRPr="00D75315" w:rsidRDefault="008F7959" w:rsidP="001B5B81">
      <w:pPr>
        <w:rPr>
          <w:rFonts w:ascii="ＭＳ ゴシック" w:eastAsia="ＭＳ ゴシック" w:hAnsi="ＭＳ ゴシック"/>
        </w:rPr>
      </w:pPr>
      <w:r>
        <w:rPr>
          <w:rFonts w:ascii="ＭＳ ゴシック" w:eastAsia="ＭＳ ゴシック" w:hAnsi="ＭＳ ゴシック" w:hint="eastAsia"/>
        </w:rPr>
        <w:t xml:space="preserve">　</w:t>
      </w:r>
      <w:r w:rsidR="004646CC" w:rsidRPr="00D75315">
        <w:rPr>
          <w:rFonts w:ascii="ＭＳ ゴシック" w:eastAsia="ＭＳ ゴシック" w:hAnsi="ＭＳ ゴシック" w:hint="eastAsia"/>
        </w:rPr>
        <w:t>い。</w:t>
      </w:r>
    </w:p>
    <w:p w:rsidR="0015696D" w:rsidRPr="00D75315" w:rsidRDefault="00B3308D" w:rsidP="001B5B81">
      <w:pPr>
        <w:rPr>
          <w:rFonts w:ascii="ＭＳ ゴシック" w:eastAsia="ＭＳ ゴシック" w:hAnsi="ＭＳ ゴシック"/>
          <w:color w:val="FF0000"/>
        </w:rPr>
      </w:pPr>
      <w:r w:rsidRPr="00D75315">
        <w:rPr>
          <w:rFonts w:ascii="ＭＳ ゴシック" w:eastAsia="ＭＳ ゴシック" w:hAnsi="ＭＳ ゴシック" w:hint="eastAsia"/>
        </w:rPr>
        <w:t xml:space="preserve">　　　</w:t>
      </w:r>
    </w:p>
    <w:p w:rsidR="0015696D" w:rsidRPr="00A3049B" w:rsidRDefault="0015696D" w:rsidP="001B5B81">
      <w:pPr>
        <w:rPr>
          <w:rFonts w:ascii="ＭＳ ゴシック" w:eastAsia="ＭＳ ゴシック" w:hAnsi="ＭＳ ゴシック"/>
        </w:rPr>
      </w:pPr>
    </w:p>
    <w:p w:rsidR="0015696D" w:rsidRDefault="0015696D" w:rsidP="00625195">
      <w:pPr>
        <w:spacing w:line="120" w:lineRule="atLeast"/>
        <w:jc w:val="left"/>
        <w:rPr>
          <w:rFonts w:hAnsi="ＭＳ 明朝"/>
        </w:rPr>
      </w:pPr>
    </w:p>
    <w:p w:rsidR="0003624B" w:rsidRPr="00D75315" w:rsidRDefault="0003624B" w:rsidP="00625195">
      <w:pPr>
        <w:spacing w:line="120" w:lineRule="atLeast"/>
        <w:jc w:val="left"/>
        <w:rPr>
          <w:rFonts w:hAnsi="ＭＳ 明朝"/>
        </w:rPr>
      </w:pPr>
    </w:p>
    <w:p w:rsidR="0015696D" w:rsidRPr="00A3049B" w:rsidRDefault="0015696D" w:rsidP="00625195">
      <w:pPr>
        <w:spacing w:line="120" w:lineRule="atLeast"/>
        <w:jc w:val="left"/>
        <w:rPr>
          <w:rFonts w:hAnsi="ＭＳ 明朝"/>
        </w:rPr>
      </w:pPr>
    </w:p>
    <w:p w:rsidR="0015696D" w:rsidRDefault="0015696D" w:rsidP="00625195">
      <w:pPr>
        <w:spacing w:line="120" w:lineRule="atLeast"/>
        <w:jc w:val="left"/>
        <w:rPr>
          <w:rFonts w:hAnsi="ＭＳ 明朝"/>
        </w:rPr>
      </w:pPr>
    </w:p>
    <w:p w:rsidR="00286C4F" w:rsidRPr="004012B0" w:rsidRDefault="00D0549B" w:rsidP="00DB13B8">
      <w:pPr>
        <w:spacing w:line="120" w:lineRule="atLeast"/>
        <w:jc w:val="left"/>
        <w:rPr>
          <w:rFonts w:hAnsi="ＭＳ 明朝"/>
          <w:sz w:val="22"/>
          <w:szCs w:val="22"/>
        </w:rPr>
      </w:pPr>
      <w:r w:rsidRPr="004012B0">
        <w:rPr>
          <w:rFonts w:hAnsi="ＭＳ 明朝" w:hint="eastAsia"/>
          <w:sz w:val="22"/>
          <w:szCs w:val="22"/>
        </w:rPr>
        <w:t>※　□がある箇所</w:t>
      </w:r>
      <w:r w:rsidR="006D62CB" w:rsidRPr="004012B0">
        <w:rPr>
          <w:rFonts w:hAnsi="ＭＳ 明朝" w:hint="eastAsia"/>
          <w:sz w:val="22"/>
          <w:szCs w:val="22"/>
        </w:rPr>
        <w:t>は，必ずどちらか</w:t>
      </w:r>
      <w:r w:rsidR="00286C4F" w:rsidRPr="004012B0">
        <w:rPr>
          <w:rFonts w:hAnsi="ＭＳ 明朝" w:hint="eastAsia"/>
          <w:sz w:val="22"/>
          <w:szCs w:val="22"/>
        </w:rPr>
        <w:t>一方の□にレ点</w:t>
      </w:r>
      <w:r w:rsidRPr="004012B0">
        <w:rPr>
          <w:rFonts w:hAnsi="ＭＳ 明朝" w:hint="eastAsia"/>
          <w:sz w:val="22"/>
          <w:szCs w:val="22"/>
        </w:rPr>
        <w:t>を入れてください。</w:t>
      </w:r>
    </w:p>
    <w:p w:rsidR="00C87FD2" w:rsidRDefault="006D62CB" w:rsidP="00DB13B8">
      <w:pPr>
        <w:spacing w:line="120" w:lineRule="atLeast"/>
        <w:jc w:val="left"/>
        <w:rPr>
          <w:rFonts w:hAnsi="ＭＳ 明朝"/>
          <w:sz w:val="22"/>
          <w:szCs w:val="22"/>
        </w:rPr>
      </w:pPr>
      <w:r w:rsidRPr="004012B0">
        <w:rPr>
          <w:rFonts w:hAnsi="ＭＳ 明朝" w:hint="eastAsia"/>
          <w:sz w:val="22"/>
          <w:szCs w:val="22"/>
        </w:rPr>
        <w:t xml:space="preserve">※　</w:t>
      </w:r>
      <w:r w:rsidR="00286C4F" w:rsidRPr="004012B0">
        <w:rPr>
          <w:rFonts w:hAnsi="ＭＳ 明朝" w:hint="eastAsia"/>
          <w:sz w:val="22"/>
          <w:szCs w:val="22"/>
        </w:rPr>
        <w:t>完成し</w:t>
      </w:r>
      <w:r w:rsidR="00715D8A" w:rsidRPr="004012B0">
        <w:rPr>
          <w:rFonts w:hAnsi="ＭＳ 明朝" w:hint="eastAsia"/>
          <w:sz w:val="22"/>
          <w:szCs w:val="22"/>
        </w:rPr>
        <w:t>たら，</w:t>
      </w:r>
      <w:r w:rsidRPr="004012B0">
        <w:rPr>
          <w:rFonts w:hAnsi="ＭＳ 明朝" w:hint="eastAsia"/>
          <w:sz w:val="22"/>
          <w:szCs w:val="22"/>
        </w:rPr>
        <w:t>裁判所に提出する前に写しを取って，</w:t>
      </w:r>
      <w:r w:rsidR="00D0549B" w:rsidRPr="004012B0">
        <w:rPr>
          <w:rFonts w:hAnsi="ＭＳ 明朝" w:hint="eastAsia"/>
          <w:sz w:val="22"/>
          <w:szCs w:val="22"/>
        </w:rPr>
        <w:t>次回報告まで</w:t>
      </w:r>
      <w:r w:rsidR="00FE4615" w:rsidRPr="004012B0">
        <w:rPr>
          <w:rFonts w:hAnsi="ＭＳ 明朝" w:hint="eastAsia"/>
          <w:sz w:val="22"/>
          <w:szCs w:val="22"/>
        </w:rPr>
        <w:t>大切</w:t>
      </w:r>
      <w:r w:rsidR="00D0549B" w:rsidRPr="004012B0">
        <w:rPr>
          <w:rFonts w:hAnsi="ＭＳ 明朝" w:hint="eastAsia"/>
          <w:sz w:val="22"/>
          <w:szCs w:val="22"/>
        </w:rPr>
        <w:t>に保管してくだ</w:t>
      </w:r>
    </w:p>
    <w:p w:rsidR="006D62CB" w:rsidRPr="004012B0" w:rsidRDefault="00C87FD2" w:rsidP="00DB13B8">
      <w:pPr>
        <w:spacing w:line="120" w:lineRule="atLeast"/>
        <w:jc w:val="left"/>
        <w:rPr>
          <w:rFonts w:hAnsi="ＭＳ 明朝"/>
          <w:sz w:val="22"/>
          <w:szCs w:val="22"/>
          <w:u w:val="single"/>
        </w:rPr>
      </w:pPr>
      <w:r>
        <w:rPr>
          <w:rFonts w:hAnsi="ＭＳ 明朝" w:hint="eastAsia"/>
          <w:sz w:val="22"/>
          <w:szCs w:val="22"/>
        </w:rPr>
        <w:t xml:space="preserve">  </w:t>
      </w:r>
      <w:r w:rsidR="00236DA3" w:rsidRPr="004012B0">
        <w:rPr>
          <w:rFonts w:hAnsi="ＭＳ 明朝" w:hint="eastAsia"/>
          <w:sz w:val="22"/>
          <w:szCs w:val="22"/>
        </w:rPr>
        <w:t>さ</w:t>
      </w:r>
      <w:r w:rsidR="006D62CB" w:rsidRPr="004012B0">
        <w:rPr>
          <w:rFonts w:hAnsi="ＭＳ 明朝" w:hint="eastAsia"/>
          <w:sz w:val="22"/>
          <w:szCs w:val="22"/>
        </w:rPr>
        <w:t>い。</w:t>
      </w:r>
    </w:p>
    <w:sectPr w:rsidR="006D62CB" w:rsidRPr="004012B0" w:rsidSect="00D86316">
      <w:headerReference w:type="default" r:id="rId7"/>
      <w:footerReference w:type="default" r:id="rId8"/>
      <w:pgSz w:w="11906" w:h="16838" w:code="9"/>
      <w:pgMar w:top="1134" w:right="851" w:bottom="567" w:left="1701" w:header="851" w:footer="283" w:gutter="0"/>
      <w:pgNumType w:start="17"/>
      <w:cols w:space="425"/>
      <w:docGrid w:type="linesAndChars" w:linePitch="338"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914" w:rsidRDefault="00342914">
      <w:r>
        <w:separator/>
      </w:r>
    </w:p>
  </w:endnote>
  <w:endnote w:type="continuationSeparator" w:id="0">
    <w:p w:rsidR="00342914" w:rsidRDefault="00342914">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36" w:rsidRDefault="00AE6236" w:rsidP="004012B0">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914" w:rsidRDefault="00342914">
      <w:r>
        <w:separator/>
      </w:r>
    </w:p>
  </w:footnote>
  <w:footnote w:type="continuationSeparator" w:id="0">
    <w:p w:rsidR="00342914" w:rsidRDefault="00342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36" w:rsidRPr="00A539D6" w:rsidRDefault="00AE6236">
    <w:pPr>
      <w:pStyle w:val="a8"/>
      <w:rPr>
        <w:sz w:val="22"/>
        <w:szCs w:val="22"/>
      </w:rPr>
    </w:pPr>
    <w:r w:rsidRPr="00BE2858">
      <w:rPr>
        <w:rFonts w:hint="eastAsia"/>
        <w:color w:val="7F7F7F"/>
        <w:sz w:val="22"/>
        <w:szCs w:val="22"/>
      </w:rPr>
      <w:t>※この様式は，今後も使用することになります。必ずコピーして使用してくださ</w:t>
    </w:r>
    <w:r w:rsidRPr="00A539D6">
      <w:rPr>
        <w:rFonts w:hint="eastAsia"/>
        <w:sz w:val="22"/>
        <w:szCs w:val="22"/>
      </w:rPr>
      <w:t>い。</w:t>
    </w:r>
  </w:p>
  <w:p w:rsidR="00AE6236" w:rsidRDefault="00AE623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A41D7"/>
    <w:multiLevelType w:val="hybridMultilevel"/>
    <w:tmpl w:val="01902CE4"/>
    <w:lvl w:ilvl="0" w:tplc="BA562648">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26"/>
  <w:drawingGridVerticalSpacing w:val="169"/>
  <w:displayHorizontalDrawingGridEvery w:val="0"/>
  <w:displayVerticalDrawingGridEvery w:val="2"/>
  <w:characterSpacingControl w:val="doNotCompress"/>
  <w:hdrShapeDefaults>
    <o:shapedefaults v:ext="edit" spidmax="19458">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3832"/>
    <w:rsid w:val="00003652"/>
    <w:rsid w:val="00012210"/>
    <w:rsid w:val="00033385"/>
    <w:rsid w:val="0003624B"/>
    <w:rsid w:val="00070CB9"/>
    <w:rsid w:val="00075C03"/>
    <w:rsid w:val="000824C7"/>
    <w:rsid w:val="00083E76"/>
    <w:rsid w:val="000938E5"/>
    <w:rsid w:val="0009657E"/>
    <w:rsid w:val="000A11D7"/>
    <w:rsid w:val="000D75EF"/>
    <w:rsid w:val="000E54A4"/>
    <w:rsid w:val="00105E97"/>
    <w:rsid w:val="00122E14"/>
    <w:rsid w:val="00141EC1"/>
    <w:rsid w:val="001469A9"/>
    <w:rsid w:val="001548A4"/>
    <w:rsid w:val="0015696D"/>
    <w:rsid w:val="00172383"/>
    <w:rsid w:val="00173514"/>
    <w:rsid w:val="001819D2"/>
    <w:rsid w:val="001936E4"/>
    <w:rsid w:val="001B5B81"/>
    <w:rsid w:val="001C013A"/>
    <w:rsid w:val="001C145B"/>
    <w:rsid w:val="001C15FF"/>
    <w:rsid w:val="001F429B"/>
    <w:rsid w:val="001F515C"/>
    <w:rsid w:val="00203478"/>
    <w:rsid w:val="002179A7"/>
    <w:rsid w:val="00236DA3"/>
    <w:rsid w:val="00273CD2"/>
    <w:rsid w:val="00276C08"/>
    <w:rsid w:val="00277715"/>
    <w:rsid w:val="002807B5"/>
    <w:rsid w:val="00286C4F"/>
    <w:rsid w:val="00287C3F"/>
    <w:rsid w:val="00291A9E"/>
    <w:rsid w:val="002C0F85"/>
    <w:rsid w:val="00315E2C"/>
    <w:rsid w:val="00320446"/>
    <w:rsid w:val="00342914"/>
    <w:rsid w:val="00345201"/>
    <w:rsid w:val="00357626"/>
    <w:rsid w:val="00371440"/>
    <w:rsid w:val="0038263F"/>
    <w:rsid w:val="00387E66"/>
    <w:rsid w:val="003942AE"/>
    <w:rsid w:val="003B7462"/>
    <w:rsid w:val="003C58D1"/>
    <w:rsid w:val="003E056B"/>
    <w:rsid w:val="003E5B10"/>
    <w:rsid w:val="003E7877"/>
    <w:rsid w:val="003E7D5A"/>
    <w:rsid w:val="004012B0"/>
    <w:rsid w:val="00403832"/>
    <w:rsid w:val="00404ED2"/>
    <w:rsid w:val="004646CC"/>
    <w:rsid w:val="004713C9"/>
    <w:rsid w:val="004837D7"/>
    <w:rsid w:val="004932C5"/>
    <w:rsid w:val="004A4C51"/>
    <w:rsid w:val="004B6D55"/>
    <w:rsid w:val="004C7F07"/>
    <w:rsid w:val="004D20ED"/>
    <w:rsid w:val="004E57D0"/>
    <w:rsid w:val="00507F21"/>
    <w:rsid w:val="0051640A"/>
    <w:rsid w:val="00521A26"/>
    <w:rsid w:val="00532CFA"/>
    <w:rsid w:val="005364BD"/>
    <w:rsid w:val="0053790A"/>
    <w:rsid w:val="0054191D"/>
    <w:rsid w:val="005433CA"/>
    <w:rsid w:val="00545F55"/>
    <w:rsid w:val="00563C18"/>
    <w:rsid w:val="00576309"/>
    <w:rsid w:val="005C6690"/>
    <w:rsid w:val="005C6B1A"/>
    <w:rsid w:val="005D20E2"/>
    <w:rsid w:val="005E3DBC"/>
    <w:rsid w:val="005E4EE5"/>
    <w:rsid w:val="00601A03"/>
    <w:rsid w:val="00625195"/>
    <w:rsid w:val="0062631B"/>
    <w:rsid w:val="006527EF"/>
    <w:rsid w:val="0069483A"/>
    <w:rsid w:val="006B7221"/>
    <w:rsid w:val="006D62CB"/>
    <w:rsid w:val="006F4567"/>
    <w:rsid w:val="00715D8A"/>
    <w:rsid w:val="00740E47"/>
    <w:rsid w:val="0074680C"/>
    <w:rsid w:val="00755350"/>
    <w:rsid w:val="0076022B"/>
    <w:rsid w:val="00766287"/>
    <w:rsid w:val="00777894"/>
    <w:rsid w:val="007802EB"/>
    <w:rsid w:val="0078333B"/>
    <w:rsid w:val="00796508"/>
    <w:rsid w:val="007A6DB7"/>
    <w:rsid w:val="008022E1"/>
    <w:rsid w:val="00815FF5"/>
    <w:rsid w:val="00817E9D"/>
    <w:rsid w:val="00820C78"/>
    <w:rsid w:val="008418C9"/>
    <w:rsid w:val="00855C5D"/>
    <w:rsid w:val="00867CAD"/>
    <w:rsid w:val="008C7E23"/>
    <w:rsid w:val="008D58E9"/>
    <w:rsid w:val="008E5BA5"/>
    <w:rsid w:val="008F7959"/>
    <w:rsid w:val="00906FB0"/>
    <w:rsid w:val="00915E8B"/>
    <w:rsid w:val="00930AF7"/>
    <w:rsid w:val="00937CA9"/>
    <w:rsid w:val="00977431"/>
    <w:rsid w:val="009C3CFF"/>
    <w:rsid w:val="009D4337"/>
    <w:rsid w:val="009D7121"/>
    <w:rsid w:val="009E0F5D"/>
    <w:rsid w:val="00A028F7"/>
    <w:rsid w:val="00A15D58"/>
    <w:rsid w:val="00A3049B"/>
    <w:rsid w:val="00A430C8"/>
    <w:rsid w:val="00A43403"/>
    <w:rsid w:val="00A43551"/>
    <w:rsid w:val="00A53280"/>
    <w:rsid w:val="00A539D6"/>
    <w:rsid w:val="00A54674"/>
    <w:rsid w:val="00A60305"/>
    <w:rsid w:val="00A60AD5"/>
    <w:rsid w:val="00A71F60"/>
    <w:rsid w:val="00A86880"/>
    <w:rsid w:val="00A92C79"/>
    <w:rsid w:val="00AA5B8E"/>
    <w:rsid w:val="00AC5FC5"/>
    <w:rsid w:val="00AE6236"/>
    <w:rsid w:val="00B10A58"/>
    <w:rsid w:val="00B1138E"/>
    <w:rsid w:val="00B20515"/>
    <w:rsid w:val="00B222D8"/>
    <w:rsid w:val="00B3308D"/>
    <w:rsid w:val="00B7302D"/>
    <w:rsid w:val="00B74587"/>
    <w:rsid w:val="00B862E9"/>
    <w:rsid w:val="00B87B4E"/>
    <w:rsid w:val="00BE2858"/>
    <w:rsid w:val="00BF46B0"/>
    <w:rsid w:val="00C016C7"/>
    <w:rsid w:val="00C06682"/>
    <w:rsid w:val="00C076C9"/>
    <w:rsid w:val="00C07EB5"/>
    <w:rsid w:val="00C504D6"/>
    <w:rsid w:val="00C664EE"/>
    <w:rsid w:val="00C74EEB"/>
    <w:rsid w:val="00C76689"/>
    <w:rsid w:val="00C8739B"/>
    <w:rsid w:val="00C878D2"/>
    <w:rsid w:val="00C87FD2"/>
    <w:rsid w:val="00C95918"/>
    <w:rsid w:val="00CB7D14"/>
    <w:rsid w:val="00CD7962"/>
    <w:rsid w:val="00D01596"/>
    <w:rsid w:val="00D04626"/>
    <w:rsid w:val="00D0549B"/>
    <w:rsid w:val="00D20C77"/>
    <w:rsid w:val="00D24567"/>
    <w:rsid w:val="00D36C62"/>
    <w:rsid w:val="00D37A2B"/>
    <w:rsid w:val="00D51CDC"/>
    <w:rsid w:val="00D607E7"/>
    <w:rsid w:val="00D62C17"/>
    <w:rsid w:val="00D63F2A"/>
    <w:rsid w:val="00D75315"/>
    <w:rsid w:val="00D8582F"/>
    <w:rsid w:val="00D86316"/>
    <w:rsid w:val="00D947E1"/>
    <w:rsid w:val="00D977A0"/>
    <w:rsid w:val="00DA5B8A"/>
    <w:rsid w:val="00DB13B8"/>
    <w:rsid w:val="00DB61BF"/>
    <w:rsid w:val="00DE11A1"/>
    <w:rsid w:val="00DE5660"/>
    <w:rsid w:val="00E15389"/>
    <w:rsid w:val="00E21DA5"/>
    <w:rsid w:val="00E33CC0"/>
    <w:rsid w:val="00E51A03"/>
    <w:rsid w:val="00E57270"/>
    <w:rsid w:val="00E57D83"/>
    <w:rsid w:val="00E77BEB"/>
    <w:rsid w:val="00E820A6"/>
    <w:rsid w:val="00E87F5B"/>
    <w:rsid w:val="00E97B3E"/>
    <w:rsid w:val="00ED39EE"/>
    <w:rsid w:val="00EE009D"/>
    <w:rsid w:val="00EE162D"/>
    <w:rsid w:val="00EE7220"/>
    <w:rsid w:val="00EF1BF9"/>
    <w:rsid w:val="00EF246D"/>
    <w:rsid w:val="00F25090"/>
    <w:rsid w:val="00F311CC"/>
    <w:rsid w:val="00F35031"/>
    <w:rsid w:val="00F46A40"/>
    <w:rsid w:val="00F514AF"/>
    <w:rsid w:val="00F51585"/>
    <w:rsid w:val="00F57D7F"/>
    <w:rsid w:val="00F64115"/>
    <w:rsid w:val="00FA3BB1"/>
    <w:rsid w:val="00FE4615"/>
    <w:rsid w:val="00FF18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28F7"/>
    <w:pPr>
      <w:widowControl w:val="0"/>
      <w:autoSpaceDE w:val="0"/>
      <w:autoSpaceDN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403832"/>
  </w:style>
  <w:style w:type="paragraph" w:styleId="a4">
    <w:name w:val="Closing"/>
    <w:basedOn w:val="a"/>
    <w:rsid w:val="00403832"/>
    <w:pPr>
      <w:jc w:val="right"/>
    </w:pPr>
  </w:style>
  <w:style w:type="character" w:styleId="a5">
    <w:name w:val="Hyperlink"/>
    <w:rsid w:val="00B222D8"/>
    <w:rPr>
      <w:color w:val="0000FF"/>
      <w:u w:val="single"/>
    </w:rPr>
  </w:style>
  <w:style w:type="paragraph" w:styleId="a6">
    <w:name w:val="Balloon Text"/>
    <w:basedOn w:val="a"/>
    <w:semiHidden/>
    <w:rsid w:val="00D20C77"/>
    <w:rPr>
      <w:rFonts w:ascii="Arial" w:eastAsia="ＭＳ ゴシック" w:hAnsi="Arial"/>
      <w:sz w:val="18"/>
      <w:szCs w:val="18"/>
    </w:rPr>
  </w:style>
  <w:style w:type="table" w:styleId="a7">
    <w:name w:val="Table Grid"/>
    <w:basedOn w:val="a1"/>
    <w:rsid w:val="00B20515"/>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D63F2A"/>
    <w:pPr>
      <w:tabs>
        <w:tab w:val="center" w:pos="4252"/>
        <w:tab w:val="right" w:pos="8504"/>
      </w:tabs>
      <w:snapToGrid w:val="0"/>
    </w:pPr>
  </w:style>
  <w:style w:type="paragraph" w:styleId="aa">
    <w:name w:val="footer"/>
    <w:basedOn w:val="a"/>
    <w:link w:val="ab"/>
    <w:uiPriority w:val="99"/>
    <w:rsid w:val="00D63F2A"/>
    <w:pPr>
      <w:tabs>
        <w:tab w:val="center" w:pos="4252"/>
        <w:tab w:val="right" w:pos="8504"/>
      </w:tabs>
      <w:snapToGrid w:val="0"/>
    </w:pPr>
  </w:style>
  <w:style w:type="character" w:customStyle="1" w:styleId="ab">
    <w:name w:val="フッター (文字)"/>
    <w:link w:val="aa"/>
    <w:uiPriority w:val="99"/>
    <w:rsid w:val="00236DA3"/>
    <w:rPr>
      <w:rFonts w:ascii="ＭＳ 明朝"/>
      <w:sz w:val="24"/>
      <w:szCs w:val="24"/>
    </w:rPr>
  </w:style>
  <w:style w:type="character" w:customStyle="1" w:styleId="a9">
    <w:name w:val="ヘッダー (文字)"/>
    <w:link w:val="a8"/>
    <w:uiPriority w:val="99"/>
    <w:rsid w:val="00A539D6"/>
    <w:rPr>
      <w:rFonts w:ascii="ＭＳ 明朝"/>
      <w:sz w:val="24"/>
      <w:szCs w:val="24"/>
    </w:rPr>
  </w:style>
  <w:style w:type="paragraph" w:customStyle="1" w:styleId="1">
    <w:name w:val="スタイル1"/>
    <w:basedOn w:val="a"/>
    <w:link w:val="10"/>
    <w:qFormat/>
    <w:rsid w:val="00075C03"/>
    <w:rPr>
      <w:rFonts w:ascii="ＭＳ ゴシック" w:eastAsia="ＭＳ ゴシック" w:hAnsi="ＭＳ ゴシック"/>
      <w:b/>
      <w:szCs w:val="22"/>
      <w:bdr w:val="single" w:sz="4" w:space="0" w:color="auto"/>
    </w:rPr>
  </w:style>
  <w:style w:type="character" w:customStyle="1" w:styleId="10">
    <w:name w:val="スタイル1 (文字)"/>
    <w:link w:val="1"/>
    <w:rsid w:val="00075C03"/>
    <w:rPr>
      <w:rFonts w:ascii="ＭＳ ゴシック" w:eastAsia="ＭＳ ゴシック" w:hAnsi="ＭＳ ゴシック"/>
      <w:b/>
      <w:sz w:val="24"/>
      <w:szCs w:val="22"/>
      <w:bdr w:val="single" w:sz="4" w:space="0" w:color="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（用済み後廃棄）</vt:lpstr>
      <vt:lpstr>（用済み後廃棄）</vt:lpstr>
    </vt:vector>
  </TitlesOfParts>
  <Company>最高裁判所</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（用済み後廃棄）</dc:title>
  <dc:creator>最高裁判所</dc:creator>
  <cp:lastModifiedBy>最高裁判所</cp:lastModifiedBy>
  <cp:revision>4</cp:revision>
  <cp:lastPrinted>2015-08-31T12:25:00Z</cp:lastPrinted>
  <dcterms:created xsi:type="dcterms:W3CDTF">2016-04-19T05:39:00Z</dcterms:created>
  <dcterms:modified xsi:type="dcterms:W3CDTF">2016-07-15T01:12:00Z</dcterms:modified>
</cp:coreProperties>
</file>