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3B" w:rsidRPr="006E24E9" w:rsidRDefault="00881D3B" w:rsidP="006E24E9">
      <w:pPr>
        <w:adjustRightInd/>
        <w:ind w:left="282" w:hangingChars="100" w:hanging="282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■　</w:t>
      </w:r>
      <w:r w:rsidR="006E24E9">
        <w:rPr>
          <w:rFonts w:hint="eastAsia"/>
        </w:rPr>
        <w:t>私は，次のような理由から，相手方が私に対し，さらに身体に対する暴力を振るい，私の生命，身体に重大な危害を加えるおそれが大きいと考えています。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1D3B" w:rsidTr="00881D3B">
        <w:tc>
          <w:tcPr>
            <w:tcW w:w="9344" w:type="dxa"/>
          </w:tcPr>
          <w:p w:rsidR="00881D3B" w:rsidRP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</w:tc>
      </w:tr>
    </w:tbl>
    <w:p w:rsidR="00C5242A" w:rsidRPr="00881D3B" w:rsidRDefault="00C5242A">
      <w:pPr>
        <w:rPr>
          <w:rFonts w:ascii="ＭＳ 明朝" w:hAnsi="ＭＳ 明朝"/>
        </w:rPr>
      </w:pPr>
    </w:p>
    <w:sectPr w:rsidR="00C5242A" w:rsidRPr="00881D3B" w:rsidSect="00E87B25">
      <w:headerReference w:type="default" r:id="rId6"/>
      <w:foot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A6" w:rsidRDefault="006C05A6" w:rsidP="00E87B25">
      <w:r>
        <w:separator/>
      </w:r>
    </w:p>
  </w:endnote>
  <w:endnote w:type="continuationSeparator" w:id="0">
    <w:p w:rsidR="006C05A6" w:rsidRDefault="006C05A6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ED" w:rsidRDefault="00290D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A6" w:rsidRDefault="006C05A6" w:rsidP="00E87B25">
      <w:r>
        <w:separator/>
      </w:r>
    </w:p>
  </w:footnote>
  <w:footnote w:type="continuationSeparator" w:id="0">
    <w:p w:rsidR="006C05A6" w:rsidRDefault="006C05A6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3B" w:rsidRDefault="00881D3B">
    <w:pPr>
      <w:pStyle w:val="a3"/>
    </w:pPr>
    <w:r>
      <w:rPr>
        <w:rFonts w:hint="eastAsia"/>
      </w:rPr>
      <w:t>別紙様式（</w:t>
    </w:r>
    <w:r w:rsidR="006E24E9">
      <w:rPr>
        <w:rFonts w:hint="eastAsia"/>
      </w:rPr>
      <w:t>２</w:t>
    </w:r>
    <w:r>
      <w:rPr>
        <w:rFonts w:hint="eastAsia"/>
      </w:rPr>
      <w:t>）</w:t>
    </w:r>
  </w:p>
  <w:p w:rsidR="00881D3B" w:rsidRDefault="00881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3B"/>
    <w:rsid w:val="002358CB"/>
    <w:rsid w:val="00290DED"/>
    <w:rsid w:val="00412451"/>
    <w:rsid w:val="006C05A6"/>
    <w:rsid w:val="006E24E9"/>
    <w:rsid w:val="00881D3B"/>
    <w:rsid w:val="009D22DE"/>
    <w:rsid w:val="00C5242A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3C5DF-3346-4A41-9FBE-F8C784B0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3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88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1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4</cp:revision>
  <dcterms:created xsi:type="dcterms:W3CDTF">2017-01-13T07:42:00Z</dcterms:created>
  <dcterms:modified xsi:type="dcterms:W3CDTF">2017-01-27T07:11:00Z</dcterms:modified>
</cp:coreProperties>
</file>