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C2D" w:rsidRDefault="009C3C2D" w:rsidP="00544CD3">
      <w:pPr>
        <w:widowControl w:val="0"/>
        <w:rPr>
          <w:rFonts w:ascii="ＭＳ ゴシック" w:eastAsia="ＭＳ ゴシック" w:hAnsi="ＭＳ ゴシック"/>
        </w:rPr>
      </w:pPr>
      <w:bookmarkStart w:id="0" w:name="_GoBack"/>
      <w:bookmarkEnd w:id="0"/>
      <w:r w:rsidRPr="009C3C2D">
        <w:rPr>
          <w:rFonts w:ascii="ＭＳ ゴシック" w:eastAsia="ＭＳ ゴシック" w:hAnsi="ＭＳ ゴシック" w:hint="eastAsia"/>
        </w:rPr>
        <w:t>※提出した財産分与及び裏付け資料は相手方が見ることになるため注意してください。</w:t>
      </w:r>
    </w:p>
    <w:p w:rsidR="009C3C2D" w:rsidRPr="009C3C2D" w:rsidRDefault="009C3C2D" w:rsidP="00544CD3">
      <w:pPr>
        <w:widowControl w:val="0"/>
        <w:rPr>
          <w:rFonts w:ascii="ＭＳ ゴシック" w:eastAsia="ＭＳ ゴシック" w:hAnsi="ＭＳ ゴシック"/>
        </w:rPr>
      </w:pPr>
    </w:p>
    <w:p w:rsidR="009C0257" w:rsidRDefault="009A3579" w:rsidP="009C3C2D">
      <w:pPr>
        <w:widowControl w:val="0"/>
        <w:ind w:firstLineChars="800" w:firstLine="1968"/>
        <w:rPr>
          <w:rFonts w:ascii="ＭＳ ゴシック" w:eastAsia="ＭＳ ゴシック" w:hAnsi="ＭＳ ゴシック"/>
        </w:rPr>
      </w:pPr>
      <w:r w:rsidRPr="00784E4C">
        <w:rPr>
          <w:rFonts w:ascii="ＭＳ ゴシック" w:eastAsia="ＭＳ ゴシック" w:hAnsi="ＭＳ ゴシック" w:hint="eastAsia"/>
        </w:rPr>
        <w:t>＜財産分与</w:t>
      </w:r>
      <w:r w:rsidR="007639E1">
        <w:rPr>
          <w:rFonts w:ascii="ＭＳ ゴシック" w:eastAsia="ＭＳ ゴシック" w:hAnsi="ＭＳ ゴシック" w:hint="eastAsia"/>
        </w:rPr>
        <w:t>一覧表の作成の仕方等</w:t>
      </w:r>
      <w:r w:rsidR="00816EEF">
        <w:rPr>
          <w:rFonts w:ascii="ＭＳ ゴシック" w:eastAsia="ＭＳ ゴシック" w:hAnsi="ＭＳ ゴシック" w:hint="eastAsia"/>
        </w:rPr>
        <w:t>について</w:t>
      </w:r>
      <w:r w:rsidRPr="00784E4C">
        <w:rPr>
          <w:rFonts w:ascii="ＭＳ ゴシック" w:eastAsia="ＭＳ ゴシック" w:hAnsi="ＭＳ ゴシック" w:hint="eastAsia"/>
        </w:rPr>
        <w:t>＞</w:t>
      </w:r>
    </w:p>
    <w:p w:rsidR="009C0257" w:rsidRPr="001E726C" w:rsidRDefault="00856131" w:rsidP="00856131">
      <w:pPr>
        <w:ind w:left="246" w:hangingChars="100" w:hanging="246"/>
        <w:rPr>
          <w:rFonts w:ascii="ＭＳ ゴシック" w:eastAsia="ＭＳ ゴシック" w:hAnsi="ＭＳ ゴシック"/>
        </w:rPr>
      </w:pPr>
      <w:r w:rsidRPr="001E726C">
        <w:rPr>
          <w:rFonts w:asciiTheme="minorEastAsia" w:eastAsiaTheme="minorEastAsia" w:hAnsiTheme="minorEastAsia" w:hint="eastAsia"/>
        </w:rPr>
        <w:t>１　まず，</w:t>
      </w:r>
      <w:r w:rsidR="009A3579" w:rsidRPr="001E726C">
        <w:rPr>
          <w:rFonts w:hint="eastAsia"/>
        </w:rPr>
        <w:t>いつの時点の財産を分与対象とすべきか，財産</w:t>
      </w:r>
      <w:r w:rsidR="009B616E" w:rsidRPr="001E726C">
        <w:rPr>
          <w:rFonts w:hint="eastAsia"/>
        </w:rPr>
        <w:t>分与</w:t>
      </w:r>
      <w:r w:rsidR="009A3579" w:rsidRPr="001E726C">
        <w:rPr>
          <w:rFonts w:hint="eastAsia"/>
        </w:rPr>
        <w:t>の基準時を特定してください。財産分与は，夫婦が婚姻中に有した財産の清算なので，一般的には，別居時</w:t>
      </w:r>
      <w:r w:rsidR="00816EEF" w:rsidRPr="001E726C">
        <w:rPr>
          <w:rFonts w:hint="eastAsia"/>
        </w:rPr>
        <w:t>を財産分与の対象とするのが相当です。</w:t>
      </w:r>
      <w:r w:rsidR="009B616E" w:rsidRPr="001E726C">
        <w:rPr>
          <w:rFonts w:hint="eastAsia"/>
        </w:rPr>
        <w:t>ただし，</w:t>
      </w:r>
      <w:r w:rsidR="007133C0" w:rsidRPr="001E726C">
        <w:rPr>
          <w:rFonts w:hint="eastAsia"/>
        </w:rPr>
        <w:t>同居中なら離婚調停申立日，既に離婚している場合には</w:t>
      </w:r>
      <w:r w:rsidR="009B616E" w:rsidRPr="001E726C">
        <w:rPr>
          <w:rFonts w:hint="eastAsia"/>
        </w:rPr>
        <w:t>離婚時等，</w:t>
      </w:r>
      <w:r w:rsidRPr="001E726C">
        <w:rPr>
          <w:rFonts w:hint="eastAsia"/>
        </w:rPr>
        <w:t>異なる時点を基準時とすることが相当な場合もあります。</w:t>
      </w:r>
    </w:p>
    <w:p w:rsidR="00856131" w:rsidRPr="001E726C" w:rsidRDefault="00856131" w:rsidP="00856131">
      <w:pPr>
        <w:ind w:left="246" w:hangingChars="100" w:hanging="246"/>
      </w:pPr>
      <w:r w:rsidRPr="001E726C">
        <w:rPr>
          <w:rFonts w:hint="eastAsia"/>
        </w:rPr>
        <w:t xml:space="preserve">２　</w:t>
      </w:r>
      <w:r w:rsidR="00262176" w:rsidRPr="001E726C">
        <w:rPr>
          <w:rFonts w:hint="eastAsia"/>
        </w:rPr>
        <w:t>そして，</w:t>
      </w:r>
      <w:r w:rsidR="009A3579" w:rsidRPr="001E726C">
        <w:rPr>
          <w:rFonts w:hint="eastAsia"/>
        </w:rPr>
        <w:t>基準時</w:t>
      </w:r>
      <w:r w:rsidR="000F0E3F" w:rsidRPr="001E726C">
        <w:rPr>
          <w:rFonts w:hint="eastAsia"/>
        </w:rPr>
        <w:t>（例えば別居時である令和２年４月１日）</w:t>
      </w:r>
      <w:r w:rsidR="009A3579" w:rsidRPr="001E726C">
        <w:rPr>
          <w:rFonts w:hint="eastAsia"/>
        </w:rPr>
        <w:t>に</w:t>
      </w:r>
      <w:r w:rsidR="009B616E" w:rsidRPr="001E726C">
        <w:rPr>
          <w:rFonts w:hint="eastAsia"/>
        </w:rPr>
        <w:t>有していた申立人名義の財産</w:t>
      </w:r>
      <w:r w:rsidR="00816EEF" w:rsidRPr="001E726C">
        <w:rPr>
          <w:rFonts w:hint="eastAsia"/>
        </w:rPr>
        <w:t>及びその</w:t>
      </w:r>
      <w:r w:rsidR="00830F08" w:rsidRPr="001E726C">
        <w:rPr>
          <w:rFonts w:hint="eastAsia"/>
        </w:rPr>
        <w:t>金</w:t>
      </w:r>
      <w:r w:rsidR="00816EEF" w:rsidRPr="001E726C">
        <w:rPr>
          <w:rFonts w:hint="eastAsia"/>
        </w:rPr>
        <w:t>額を，</w:t>
      </w:r>
      <w:r w:rsidR="00DE18FA" w:rsidRPr="001E726C">
        <w:rPr>
          <w:rFonts w:hint="eastAsia"/>
        </w:rPr>
        <w:t>「財産分与一覧表」に記載し</w:t>
      </w:r>
      <w:r w:rsidR="00816EEF" w:rsidRPr="001E726C">
        <w:rPr>
          <w:rFonts w:hint="eastAsia"/>
        </w:rPr>
        <w:t>てください。</w:t>
      </w:r>
      <w:r w:rsidR="00830F08" w:rsidRPr="001E726C">
        <w:rPr>
          <w:rFonts w:hint="eastAsia"/>
        </w:rPr>
        <w:t>預貯金，保険の解約返戻金，住宅ローンは基準時の金額を記載し，株式や不動産等，価格の変動するものは直近の金額を記載してください。</w:t>
      </w:r>
    </w:p>
    <w:p w:rsidR="00E4516D" w:rsidRPr="001E726C" w:rsidRDefault="00856131" w:rsidP="00856131">
      <w:pPr>
        <w:ind w:left="246" w:hangingChars="100" w:hanging="246"/>
      </w:pPr>
      <w:r w:rsidRPr="001E726C">
        <w:rPr>
          <w:rFonts w:hint="eastAsia"/>
        </w:rPr>
        <w:t xml:space="preserve">３　</w:t>
      </w:r>
      <w:r w:rsidR="009B616E" w:rsidRPr="001E726C">
        <w:rPr>
          <w:rFonts w:hint="eastAsia"/>
        </w:rPr>
        <w:t>基準時に有していた</w:t>
      </w:r>
      <w:r w:rsidRPr="001E726C">
        <w:rPr>
          <w:rFonts w:hint="eastAsia"/>
        </w:rPr>
        <w:t>他方当事者</w:t>
      </w:r>
      <w:r w:rsidR="009B616E" w:rsidRPr="001E726C">
        <w:rPr>
          <w:rFonts w:hint="eastAsia"/>
        </w:rPr>
        <w:t>の財産も，可能であれば，</w:t>
      </w:r>
      <w:r w:rsidR="00D80AB9" w:rsidRPr="001E726C">
        <w:rPr>
          <w:rFonts w:hint="eastAsia"/>
        </w:rPr>
        <w:t>「財産分与一覧表」にその</w:t>
      </w:r>
      <w:r w:rsidR="009B616E" w:rsidRPr="001E726C">
        <w:rPr>
          <w:rFonts w:hint="eastAsia"/>
        </w:rPr>
        <w:t>内容を</w:t>
      </w:r>
      <w:r w:rsidR="007964A7" w:rsidRPr="001E726C">
        <w:rPr>
          <w:rFonts w:hint="eastAsia"/>
        </w:rPr>
        <w:t>記載</w:t>
      </w:r>
      <w:r w:rsidR="007133C0" w:rsidRPr="001E726C">
        <w:rPr>
          <w:rFonts w:hint="eastAsia"/>
        </w:rPr>
        <w:t>し</w:t>
      </w:r>
      <w:r w:rsidR="00830F08" w:rsidRPr="001E726C">
        <w:rPr>
          <w:rFonts w:hint="eastAsia"/>
        </w:rPr>
        <w:t>てください。</w:t>
      </w:r>
    </w:p>
    <w:p w:rsidR="00856131" w:rsidRPr="001E726C" w:rsidRDefault="00856131" w:rsidP="00856131">
      <w:r w:rsidRPr="001E726C">
        <w:rPr>
          <w:rFonts w:hint="eastAsia"/>
        </w:rPr>
        <w:t>４　財産分与一覧表のＤ欄にある寄与割合は，原則として２分の１ずつです。</w:t>
      </w:r>
    </w:p>
    <w:p w:rsidR="007639E1" w:rsidRPr="001E726C" w:rsidRDefault="00856131" w:rsidP="00856131">
      <w:pPr>
        <w:widowControl w:val="0"/>
        <w:ind w:left="246" w:hangingChars="100" w:hanging="246"/>
      </w:pPr>
      <w:r w:rsidRPr="001E726C">
        <w:rPr>
          <w:rFonts w:hint="eastAsia"/>
        </w:rPr>
        <w:t>５</w:t>
      </w:r>
      <w:r w:rsidR="007639E1" w:rsidRPr="001E726C">
        <w:rPr>
          <w:rFonts w:hint="eastAsia"/>
        </w:rPr>
        <w:t xml:space="preserve">　</w:t>
      </w:r>
      <w:r w:rsidR="0028225A">
        <w:rPr>
          <w:rFonts w:hint="eastAsia"/>
        </w:rPr>
        <w:t>そして，</w:t>
      </w:r>
      <w:r w:rsidR="007639E1" w:rsidRPr="001E726C">
        <w:rPr>
          <w:rFonts w:hint="eastAsia"/>
        </w:rPr>
        <w:t>次の書類</w:t>
      </w:r>
      <w:r w:rsidR="000A1C7C" w:rsidRPr="001E726C">
        <w:rPr>
          <w:rFonts w:hint="eastAsia"/>
        </w:rPr>
        <w:t>のコピーの</w:t>
      </w:r>
      <w:r w:rsidR="007639E1" w:rsidRPr="001E726C">
        <w:rPr>
          <w:rFonts w:hint="eastAsia"/>
        </w:rPr>
        <w:t>それぞれ</w:t>
      </w:r>
      <w:r w:rsidR="007639E1" w:rsidRPr="001E726C">
        <w:rPr>
          <w:rFonts w:asciiTheme="minorEastAsia" w:eastAsiaTheme="minorEastAsia" w:hAnsiTheme="minorEastAsia" w:hint="eastAsia"/>
        </w:rPr>
        <w:t>２部（</w:t>
      </w:r>
      <w:r w:rsidR="00C123EA" w:rsidRPr="001E726C">
        <w:rPr>
          <w:rFonts w:asciiTheme="minorEastAsia" w:eastAsiaTheme="minorEastAsia" w:hAnsiTheme="minorEastAsia" w:hint="eastAsia"/>
        </w:rPr>
        <w:t>裁判所用１通，相手方用１通</w:t>
      </w:r>
      <w:r w:rsidR="007639E1" w:rsidRPr="001E726C">
        <w:rPr>
          <w:rFonts w:asciiTheme="minorEastAsia" w:eastAsiaTheme="minorEastAsia" w:hAnsiTheme="minorEastAsia" w:hint="eastAsia"/>
        </w:rPr>
        <w:t>）</w:t>
      </w:r>
      <w:r w:rsidR="000A1C7C" w:rsidRPr="001E726C">
        <w:rPr>
          <w:rFonts w:asciiTheme="minorEastAsia" w:eastAsiaTheme="minorEastAsia" w:hAnsiTheme="minorEastAsia" w:hint="eastAsia"/>
        </w:rPr>
        <w:t>を，定められた期限</w:t>
      </w:r>
      <w:r w:rsidR="00C123EA" w:rsidRPr="001E726C">
        <w:rPr>
          <w:rFonts w:asciiTheme="minorEastAsia" w:eastAsiaTheme="minorEastAsia" w:hAnsiTheme="minorEastAsia" w:hint="eastAsia"/>
        </w:rPr>
        <w:t>までに</w:t>
      </w:r>
      <w:r w:rsidR="000E62CF" w:rsidRPr="001E726C">
        <w:rPr>
          <w:rFonts w:asciiTheme="minorEastAsia" w:eastAsiaTheme="minorEastAsia" w:hAnsiTheme="minorEastAsia" w:hint="eastAsia"/>
        </w:rPr>
        <w:t>提出してください。</w:t>
      </w:r>
    </w:p>
    <w:p w:rsidR="00856131" w:rsidRPr="001F4540" w:rsidRDefault="00D7285D" w:rsidP="001F4540">
      <w:pPr>
        <w:widowControl w:val="0"/>
        <w:ind w:firstLineChars="400" w:firstLine="984"/>
        <w:rPr>
          <w:rFonts w:asciiTheme="minorEastAsia" w:eastAsiaTheme="minorEastAsia" w:hAnsiTheme="minorEastAsia"/>
        </w:rPr>
      </w:pPr>
      <w:r>
        <w:rPr>
          <w:rFonts w:asciiTheme="minorEastAsia" w:eastAsiaTheme="minorEastAsia" w:hAnsiTheme="minorEastAsia" w:hint="eastAsia"/>
        </w:rPr>
        <w:t>ア</w:t>
      </w:r>
      <w:r w:rsidR="0025089B">
        <w:rPr>
          <w:rFonts w:asciiTheme="minorEastAsia" w:eastAsiaTheme="minorEastAsia" w:hAnsiTheme="minorEastAsia"/>
        </w:rPr>
        <w:t xml:space="preserve"> </w:t>
      </w:r>
      <w:r w:rsidR="007639E1" w:rsidRPr="001F4540">
        <w:rPr>
          <w:rFonts w:asciiTheme="minorEastAsia" w:eastAsiaTheme="minorEastAsia" w:hAnsiTheme="minorEastAsia" w:hint="eastAsia"/>
        </w:rPr>
        <w:t>財産分与一覧表</w:t>
      </w:r>
    </w:p>
    <w:p w:rsidR="00A66E92" w:rsidRDefault="00D7285D" w:rsidP="00A66E92">
      <w:pPr>
        <w:widowControl w:val="0"/>
        <w:ind w:leftChars="200" w:left="492" w:firstLineChars="200" w:firstLine="492"/>
        <w:rPr>
          <w:rFonts w:asciiTheme="minorEastAsia" w:eastAsiaTheme="minorEastAsia" w:hAnsiTheme="minorEastAsia"/>
        </w:rPr>
      </w:pPr>
      <w:r>
        <w:rPr>
          <w:rFonts w:asciiTheme="minorEastAsia" w:eastAsiaTheme="minorEastAsia" w:hAnsiTheme="minorEastAsia" w:hint="eastAsia"/>
        </w:rPr>
        <w:t>イ　ア</w:t>
      </w:r>
      <w:r w:rsidR="007639E1" w:rsidRPr="001E726C">
        <w:rPr>
          <w:rFonts w:asciiTheme="minorEastAsia" w:eastAsiaTheme="minorEastAsia" w:hAnsiTheme="minorEastAsia" w:hint="eastAsia"/>
        </w:rPr>
        <w:t>の裏付け資料</w:t>
      </w:r>
    </w:p>
    <w:p w:rsidR="00D7285D" w:rsidRPr="00A66E92" w:rsidRDefault="007639E1" w:rsidP="00A66E92">
      <w:pPr>
        <w:widowControl w:val="0"/>
        <w:ind w:leftChars="460" w:left="1132"/>
        <w:rPr>
          <w:rFonts w:asciiTheme="minorEastAsia" w:eastAsiaTheme="minorEastAsia" w:hAnsiTheme="minorEastAsia"/>
        </w:rPr>
      </w:pPr>
      <w:r w:rsidRPr="001E726C">
        <w:rPr>
          <w:rFonts w:hint="eastAsia"/>
        </w:rPr>
        <w:t>＊</w:t>
      </w:r>
      <w:r w:rsidR="000E62CF" w:rsidRPr="001E726C">
        <w:rPr>
          <w:rFonts w:hint="eastAsia"/>
        </w:rPr>
        <w:t>どのようなものが</w:t>
      </w:r>
      <w:r w:rsidR="00A66E92">
        <w:rPr>
          <w:rFonts w:hint="eastAsia"/>
        </w:rPr>
        <w:t>裏付け</w:t>
      </w:r>
      <w:r w:rsidR="000E62CF" w:rsidRPr="001E726C">
        <w:rPr>
          <w:rFonts w:hint="eastAsia"/>
        </w:rPr>
        <w:t>資料になるかは，</w:t>
      </w:r>
      <w:r w:rsidR="009C3C2D">
        <w:rPr>
          <w:rFonts w:hint="eastAsia"/>
        </w:rPr>
        <w:t>別にお渡しする「</w:t>
      </w:r>
      <w:r w:rsidRPr="001E726C">
        <w:rPr>
          <w:rFonts w:hint="eastAsia"/>
        </w:rPr>
        <w:t>提出する資料」</w:t>
      </w:r>
      <w:r w:rsidR="0028225A">
        <w:rPr>
          <w:rFonts w:hint="eastAsia"/>
        </w:rPr>
        <w:t>をご参照ください。</w:t>
      </w:r>
    </w:p>
    <w:p w:rsidR="00724AE1" w:rsidRPr="00A66E92" w:rsidRDefault="00724AE1" w:rsidP="00D7285D">
      <w:pPr>
        <w:ind w:firstLineChars="500" w:firstLine="1230"/>
      </w:pPr>
    </w:p>
    <w:p w:rsidR="00724AE1" w:rsidRDefault="00D7285D" w:rsidP="00724AE1">
      <w:pPr>
        <w:ind w:left="283" w:hangingChars="115" w:hanging="283"/>
      </w:pPr>
      <w:r>
        <w:rPr>
          <w:rFonts w:hint="eastAsia"/>
        </w:rPr>
        <w:t>※</w:t>
      </w:r>
      <w:r w:rsidRPr="001E726C">
        <w:rPr>
          <w:rFonts w:hint="eastAsia"/>
        </w:rPr>
        <w:t>「財産分与一覧表」及びその記載例</w:t>
      </w:r>
      <w:r>
        <w:rPr>
          <w:rFonts w:hint="eastAsia"/>
        </w:rPr>
        <w:t>，提出資料</w:t>
      </w:r>
      <w:r w:rsidRPr="001E726C">
        <w:rPr>
          <w:rFonts w:hint="eastAsia"/>
        </w:rPr>
        <w:t>は，横浜家庭裁判所のホームペー</w:t>
      </w:r>
      <w:r w:rsidR="00A66E92">
        <w:rPr>
          <w:rFonts w:hint="eastAsia"/>
        </w:rPr>
        <w:t>ジの　次の場所</w:t>
      </w:r>
      <w:r w:rsidR="00724AE1">
        <w:rPr>
          <w:rFonts w:hint="eastAsia"/>
        </w:rPr>
        <w:t>に掲載されています。</w:t>
      </w:r>
    </w:p>
    <w:p w:rsidR="00D7285D" w:rsidRPr="00691927" w:rsidRDefault="00D7285D" w:rsidP="00724AE1">
      <w:pPr>
        <w:ind w:leftChars="200" w:left="492"/>
      </w:pPr>
      <w:r w:rsidRPr="00691927">
        <w:rPr>
          <w:rFonts w:hint="eastAsia"/>
        </w:rPr>
        <w:t>横浜家裁家事部</w:t>
      </w:r>
      <w:r w:rsidR="00104416" w:rsidRPr="00691927">
        <w:rPr>
          <w:rFonts w:hint="eastAsia"/>
        </w:rPr>
        <w:t>→</w:t>
      </w:r>
      <w:r w:rsidRPr="00691927">
        <w:rPr>
          <w:rFonts w:hint="eastAsia"/>
        </w:rPr>
        <w:t>家事調停の申立て</w:t>
      </w:r>
      <w:r w:rsidR="00104416" w:rsidRPr="00691927">
        <w:rPr>
          <w:rFonts w:hint="eastAsia"/>
        </w:rPr>
        <w:t>→</w:t>
      </w:r>
      <w:r w:rsidRPr="00691927">
        <w:rPr>
          <w:rFonts w:hint="eastAsia"/>
        </w:rPr>
        <w:t>＜夫婦関係や男女関係に関する調停の申立書＞３財産分与請求調停</w:t>
      </w:r>
    </w:p>
    <w:p w:rsidR="0028225A" w:rsidRPr="009C3C2D" w:rsidRDefault="0028225A" w:rsidP="00724AE1">
      <w:pPr>
        <w:widowControl w:val="0"/>
        <w:ind w:left="283" w:hangingChars="115" w:hanging="283"/>
        <w:rPr>
          <w:rFonts w:asciiTheme="minorEastAsia" w:eastAsiaTheme="minorEastAsia" w:hAnsiTheme="minorEastAsia"/>
          <w:u w:val="single"/>
        </w:rPr>
      </w:pPr>
      <w:r w:rsidRPr="009C3C2D">
        <w:rPr>
          <w:rFonts w:asciiTheme="minorEastAsia" w:eastAsiaTheme="minorEastAsia" w:hAnsiTheme="minorEastAsia" w:hint="eastAsia"/>
        </w:rPr>
        <w:t xml:space="preserve">※　</w:t>
      </w:r>
      <w:r w:rsidRPr="009C3C2D">
        <w:rPr>
          <w:rFonts w:asciiTheme="minorEastAsia" w:eastAsiaTheme="minorEastAsia" w:hAnsiTheme="minorEastAsia" w:hint="eastAsia"/>
          <w:u w:val="single"/>
        </w:rPr>
        <w:t>提出した「財産分与一覧表」及び裏付け資料は，相手が見ることに</w:t>
      </w:r>
      <w:r w:rsidR="00D97A73">
        <w:rPr>
          <w:rFonts w:asciiTheme="minorEastAsia" w:eastAsiaTheme="minorEastAsia" w:hAnsiTheme="minorEastAsia" w:hint="eastAsia"/>
          <w:u w:val="single"/>
        </w:rPr>
        <w:t>なるため注意</w:t>
      </w:r>
      <w:r w:rsidRPr="009C3C2D">
        <w:rPr>
          <w:rFonts w:asciiTheme="minorEastAsia" w:eastAsiaTheme="minorEastAsia" w:hAnsiTheme="minorEastAsia" w:hint="eastAsia"/>
          <w:u w:val="single"/>
        </w:rPr>
        <w:t>し</w:t>
      </w:r>
      <w:r w:rsidR="00104416">
        <w:rPr>
          <w:rFonts w:asciiTheme="minorEastAsia" w:eastAsiaTheme="minorEastAsia" w:hAnsiTheme="minorEastAsia" w:hint="eastAsia"/>
          <w:u w:val="single"/>
        </w:rPr>
        <w:t>て</w:t>
      </w:r>
      <w:r w:rsidRPr="009C3C2D">
        <w:rPr>
          <w:rFonts w:asciiTheme="minorEastAsia" w:eastAsiaTheme="minorEastAsia" w:hAnsiTheme="minorEastAsia" w:hint="eastAsia"/>
          <w:u w:val="single"/>
        </w:rPr>
        <w:t>ください。</w:t>
      </w:r>
    </w:p>
    <w:sectPr w:rsidR="0028225A" w:rsidRPr="009C3C2D" w:rsidSect="00F8588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737" w:bottom="1304" w:left="1701" w:header="340" w:footer="720" w:gutter="0"/>
      <w:pgNumType w:start="1"/>
      <w:cols w:space="720"/>
      <w:noEndnote/>
      <w:docGrid w:type="linesAndChars" w:linePitch="49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39" w:rsidRDefault="00ED7C39">
      <w:r>
        <w:separator/>
      </w:r>
    </w:p>
  </w:endnote>
  <w:endnote w:type="continuationSeparator" w:id="0">
    <w:p w:rsidR="00ED7C39" w:rsidRDefault="00ED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29" w:rsidRDefault="00286F2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9D" w:rsidRDefault="00EB429D">
    <w:pPr>
      <w:pStyle w:val="a3"/>
      <w:framePr w:wrap="auto" w:vAnchor="text" w:hAnchor="margin" w:xAlign="center" w:y="1"/>
      <w:adjustRightInd/>
      <w:jc w:val="center"/>
      <w:rPr>
        <w:rFonts w:hAnsi="Times New Roman" w:cs="Times New Roman"/>
        <w:spacing w:val="4"/>
      </w:rPr>
    </w:pPr>
    <w:r>
      <w:fldChar w:fldCharType="begin"/>
    </w:r>
    <w:r>
      <w:instrText>page \* MERGEFORMAT</w:instrText>
    </w:r>
    <w:r>
      <w:fldChar w:fldCharType="separate"/>
    </w:r>
    <w:r w:rsidR="00286F2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29" w:rsidRDefault="00286F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39" w:rsidRDefault="00ED7C39">
      <w:r>
        <w:rPr>
          <w:rFonts w:hAnsi="Times New Roman" w:cs="Times New Roman"/>
          <w:color w:val="auto"/>
          <w:sz w:val="2"/>
          <w:szCs w:val="2"/>
        </w:rPr>
        <w:continuationSeparator/>
      </w:r>
    </w:p>
  </w:footnote>
  <w:footnote w:type="continuationSeparator" w:id="0">
    <w:p w:rsidR="00ED7C39" w:rsidRDefault="00ED7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29" w:rsidRDefault="00286F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29" w:rsidRDefault="00286F2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29" w:rsidRDefault="00286F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4ACE"/>
    <w:multiLevelType w:val="hybridMultilevel"/>
    <w:tmpl w:val="89E0BCFC"/>
    <w:lvl w:ilvl="0" w:tplc="AADC5C20">
      <w:start w:val="1"/>
      <w:numFmt w:val="decimalEnclosedParen"/>
      <w:lvlText w:val="%1"/>
      <w:lvlJc w:val="left"/>
      <w:pPr>
        <w:ind w:left="2507" w:hanging="360"/>
      </w:pPr>
      <w:rPr>
        <w:rFonts w:hint="default"/>
      </w:rPr>
    </w:lvl>
    <w:lvl w:ilvl="1" w:tplc="04090017" w:tentative="1">
      <w:start w:val="1"/>
      <w:numFmt w:val="aiueoFullWidth"/>
      <w:lvlText w:val="(%2)"/>
      <w:lvlJc w:val="left"/>
      <w:pPr>
        <w:ind w:left="2987" w:hanging="420"/>
      </w:pPr>
    </w:lvl>
    <w:lvl w:ilvl="2" w:tplc="04090011" w:tentative="1">
      <w:start w:val="1"/>
      <w:numFmt w:val="decimalEnclosedCircle"/>
      <w:lvlText w:val="%3"/>
      <w:lvlJc w:val="left"/>
      <w:pPr>
        <w:ind w:left="3407" w:hanging="420"/>
      </w:pPr>
    </w:lvl>
    <w:lvl w:ilvl="3" w:tplc="0409000F" w:tentative="1">
      <w:start w:val="1"/>
      <w:numFmt w:val="decimal"/>
      <w:lvlText w:val="%4."/>
      <w:lvlJc w:val="left"/>
      <w:pPr>
        <w:ind w:left="3827" w:hanging="420"/>
      </w:pPr>
    </w:lvl>
    <w:lvl w:ilvl="4" w:tplc="04090017" w:tentative="1">
      <w:start w:val="1"/>
      <w:numFmt w:val="aiueoFullWidth"/>
      <w:lvlText w:val="(%5)"/>
      <w:lvlJc w:val="left"/>
      <w:pPr>
        <w:ind w:left="4247" w:hanging="420"/>
      </w:pPr>
    </w:lvl>
    <w:lvl w:ilvl="5" w:tplc="04090011" w:tentative="1">
      <w:start w:val="1"/>
      <w:numFmt w:val="decimalEnclosedCircle"/>
      <w:lvlText w:val="%6"/>
      <w:lvlJc w:val="left"/>
      <w:pPr>
        <w:ind w:left="4667" w:hanging="420"/>
      </w:pPr>
    </w:lvl>
    <w:lvl w:ilvl="6" w:tplc="0409000F" w:tentative="1">
      <w:start w:val="1"/>
      <w:numFmt w:val="decimal"/>
      <w:lvlText w:val="%7."/>
      <w:lvlJc w:val="left"/>
      <w:pPr>
        <w:ind w:left="5087" w:hanging="420"/>
      </w:pPr>
    </w:lvl>
    <w:lvl w:ilvl="7" w:tplc="04090017" w:tentative="1">
      <w:start w:val="1"/>
      <w:numFmt w:val="aiueoFullWidth"/>
      <w:lvlText w:val="(%8)"/>
      <w:lvlJc w:val="left"/>
      <w:pPr>
        <w:ind w:left="5507" w:hanging="420"/>
      </w:pPr>
    </w:lvl>
    <w:lvl w:ilvl="8" w:tplc="04090011" w:tentative="1">
      <w:start w:val="1"/>
      <w:numFmt w:val="decimalEnclosedCircle"/>
      <w:lvlText w:val="%9"/>
      <w:lvlJc w:val="left"/>
      <w:pPr>
        <w:ind w:left="5927" w:hanging="420"/>
      </w:pPr>
    </w:lvl>
  </w:abstractNum>
  <w:abstractNum w:abstractNumId="1" w15:restartNumberingAfterBreak="0">
    <w:nsid w:val="04735DF0"/>
    <w:multiLevelType w:val="hybridMultilevel"/>
    <w:tmpl w:val="AA122166"/>
    <w:lvl w:ilvl="0" w:tplc="130E6C72">
      <w:numFmt w:val="bullet"/>
      <w:lvlText w:val="※"/>
      <w:lvlJc w:val="left"/>
      <w:pPr>
        <w:ind w:left="852" w:hanging="360"/>
      </w:pPr>
      <w:rPr>
        <w:rFonts w:ascii="ＭＳ 明朝" w:eastAsia="ＭＳ 明朝" w:hAnsi="ＭＳ 明朝" w:cs="ＭＳ 明朝" w:hint="eastAsia"/>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2" w15:restartNumberingAfterBreak="0">
    <w:nsid w:val="0BF73E3C"/>
    <w:multiLevelType w:val="hybridMultilevel"/>
    <w:tmpl w:val="4CD6FFA6"/>
    <w:lvl w:ilvl="0" w:tplc="A0182F5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9A7219"/>
    <w:multiLevelType w:val="hybridMultilevel"/>
    <w:tmpl w:val="15388B40"/>
    <w:lvl w:ilvl="0" w:tplc="645C886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4219F"/>
    <w:multiLevelType w:val="hybridMultilevel"/>
    <w:tmpl w:val="66567724"/>
    <w:lvl w:ilvl="0" w:tplc="5008A0C6">
      <w:start w:val="1"/>
      <w:numFmt w:val="decimalEnclosedParen"/>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5" w15:restartNumberingAfterBreak="0">
    <w:nsid w:val="120F0CD4"/>
    <w:multiLevelType w:val="hybridMultilevel"/>
    <w:tmpl w:val="9A145C74"/>
    <w:lvl w:ilvl="0" w:tplc="6A5A7602">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6" w15:restartNumberingAfterBreak="0">
    <w:nsid w:val="163A6C3D"/>
    <w:multiLevelType w:val="hybridMultilevel"/>
    <w:tmpl w:val="7A72D988"/>
    <w:lvl w:ilvl="0" w:tplc="694C02AA">
      <w:start w:val="1"/>
      <w:numFmt w:val="decimalEnclosedParen"/>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7" w15:restartNumberingAfterBreak="0">
    <w:nsid w:val="1A891F46"/>
    <w:multiLevelType w:val="hybridMultilevel"/>
    <w:tmpl w:val="AB06A9A8"/>
    <w:lvl w:ilvl="0" w:tplc="50D0CE8E">
      <w:start w:val="1"/>
      <w:numFmt w:val="decimalEnclosedParen"/>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8" w15:restartNumberingAfterBreak="0">
    <w:nsid w:val="1AFE3ABF"/>
    <w:multiLevelType w:val="hybridMultilevel"/>
    <w:tmpl w:val="C9D81BDE"/>
    <w:lvl w:ilvl="0" w:tplc="6E9E0C18">
      <w:start w:val="1"/>
      <w:numFmt w:val="decimalEnclosedParen"/>
      <w:lvlText w:val="%1"/>
      <w:lvlJc w:val="left"/>
      <w:pPr>
        <w:ind w:left="852" w:hanging="360"/>
      </w:pPr>
      <w:rPr>
        <w:rFonts w:hint="default"/>
      </w:rPr>
    </w:lvl>
    <w:lvl w:ilvl="1" w:tplc="9C12E9E0">
      <w:start w:val="3"/>
      <w:numFmt w:val="bullet"/>
      <w:lvlText w:val="・"/>
      <w:lvlJc w:val="left"/>
      <w:pPr>
        <w:ind w:left="1272" w:hanging="360"/>
      </w:pPr>
      <w:rPr>
        <w:rFonts w:ascii="ＭＳ 明朝" w:eastAsia="ＭＳ 明朝" w:hAnsi="ＭＳ 明朝" w:cs="ＭＳ 明朝" w:hint="eastAsia"/>
      </w:r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9" w15:restartNumberingAfterBreak="0">
    <w:nsid w:val="1D1A3642"/>
    <w:multiLevelType w:val="hybridMultilevel"/>
    <w:tmpl w:val="A8BA5C5E"/>
    <w:lvl w:ilvl="0" w:tplc="BAE0B394">
      <w:numFmt w:val="bullet"/>
      <w:lvlText w:val="※"/>
      <w:lvlJc w:val="left"/>
      <w:pPr>
        <w:ind w:left="852" w:hanging="360"/>
      </w:pPr>
      <w:rPr>
        <w:rFonts w:ascii="ＭＳ 明朝" w:eastAsia="ＭＳ 明朝" w:hAnsi="ＭＳ 明朝" w:cs="ＭＳ 明朝" w:hint="eastAsia"/>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10" w15:restartNumberingAfterBreak="0">
    <w:nsid w:val="254E5C98"/>
    <w:multiLevelType w:val="hybridMultilevel"/>
    <w:tmpl w:val="5290F284"/>
    <w:lvl w:ilvl="0" w:tplc="1778AA0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62106B8"/>
    <w:multiLevelType w:val="hybridMultilevel"/>
    <w:tmpl w:val="10BE8A6C"/>
    <w:lvl w:ilvl="0" w:tplc="9492245A">
      <w:numFmt w:val="bullet"/>
      <w:lvlText w:val="☆"/>
      <w:lvlJc w:val="left"/>
      <w:pPr>
        <w:ind w:left="1095" w:hanging="360"/>
      </w:pPr>
      <w:rPr>
        <w:rFonts w:ascii="ＭＳ 明朝" w:eastAsia="ＭＳ 明朝" w:hAnsi="ＭＳ 明朝" w:cs="ＭＳ 明朝" w:hint="eastAsia"/>
      </w:rPr>
    </w:lvl>
    <w:lvl w:ilvl="1" w:tplc="0409000B" w:tentative="1">
      <w:start w:val="1"/>
      <w:numFmt w:val="bullet"/>
      <w:lvlText w:val=""/>
      <w:lvlJc w:val="left"/>
      <w:pPr>
        <w:ind w:left="1575" w:hanging="420"/>
      </w:pPr>
      <w:rPr>
        <w:rFonts w:ascii="Wingdings" w:hAnsi="Wingdings" w:cs="Wingdings" w:hint="default"/>
      </w:rPr>
    </w:lvl>
    <w:lvl w:ilvl="2" w:tplc="0409000D" w:tentative="1">
      <w:start w:val="1"/>
      <w:numFmt w:val="bullet"/>
      <w:lvlText w:val=""/>
      <w:lvlJc w:val="left"/>
      <w:pPr>
        <w:ind w:left="1995" w:hanging="420"/>
      </w:pPr>
      <w:rPr>
        <w:rFonts w:ascii="Wingdings" w:hAnsi="Wingdings" w:cs="Wingdings" w:hint="default"/>
      </w:rPr>
    </w:lvl>
    <w:lvl w:ilvl="3" w:tplc="04090001" w:tentative="1">
      <w:start w:val="1"/>
      <w:numFmt w:val="bullet"/>
      <w:lvlText w:val=""/>
      <w:lvlJc w:val="left"/>
      <w:pPr>
        <w:ind w:left="2415" w:hanging="420"/>
      </w:pPr>
      <w:rPr>
        <w:rFonts w:ascii="Wingdings" w:hAnsi="Wingdings" w:cs="Wingdings" w:hint="default"/>
      </w:rPr>
    </w:lvl>
    <w:lvl w:ilvl="4" w:tplc="0409000B" w:tentative="1">
      <w:start w:val="1"/>
      <w:numFmt w:val="bullet"/>
      <w:lvlText w:val=""/>
      <w:lvlJc w:val="left"/>
      <w:pPr>
        <w:ind w:left="2835" w:hanging="420"/>
      </w:pPr>
      <w:rPr>
        <w:rFonts w:ascii="Wingdings" w:hAnsi="Wingdings" w:cs="Wingdings" w:hint="default"/>
      </w:rPr>
    </w:lvl>
    <w:lvl w:ilvl="5" w:tplc="0409000D" w:tentative="1">
      <w:start w:val="1"/>
      <w:numFmt w:val="bullet"/>
      <w:lvlText w:val=""/>
      <w:lvlJc w:val="left"/>
      <w:pPr>
        <w:ind w:left="3255" w:hanging="420"/>
      </w:pPr>
      <w:rPr>
        <w:rFonts w:ascii="Wingdings" w:hAnsi="Wingdings" w:cs="Wingdings" w:hint="default"/>
      </w:rPr>
    </w:lvl>
    <w:lvl w:ilvl="6" w:tplc="04090001" w:tentative="1">
      <w:start w:val="1"/>
      <w:numFmt w:val="bullet"/>
      <w:lvlText w:val=""/>
      <w:lvlJc w:val="left"/>
      <w:pPr>
        <w:ind w:left="3675" w:hanging="420"/>
      </w:pPr>
      <w:rPr>
        <w:rFonts w:ascii="Wingdings" w:hAnsi="Wingdings" w:cs="Wingdings" w:hint="default"/>
      </w:rPr>
    </w:lvl>
    <w:lvl w:ilvl="7" w:tplc="0409000B" w:tentative="1">
      <w:start w:val="1"/>
      <w:numFmt w:val="bullet"/>
      <w:lvlText w:val=""/>
      <w:lvlJc w:val="left"/>
      <w:pPr>
        <w:ind w:left="4095" w:hanging="420"/>
      </w:pPr>
      <w:rPr>
        <w:rFonts w:ascii="Wingdings" w:hAnsi="Wingdings" w:cs="Wingdings" w:hint="default"/>
      </w:rPr>
    </w:lvl>
    <w:lvl w:ilvl="8" w:tplc="0409000D" w:tentative="1">
      <w:start w:val="1"/>
      <w:numFmt w:val="bullet"/>
      <w:lvlText w:val=""/>
      <w:lvlJc w:val="left"/>
      <w:pPr>
        <w:ind w:left="4515" w:hanging="420"/>
      </w:pPr>
      <w:rPr>
        <w:rFonts w:ascii="Wingdings" w:hAnsi="Wingdings" w:cs="Wingdings" w:hint="default"/>
      </w:rPr>
    </w:lvl>
  </w:abstractNum>
  <w:abstractNum w:abstractNumId="12" w15:restartNumberingAfterBreak="0">
    <w:nsid w:val="28CF4C5C"/>
    <w:multiLevelType w:val="hybridMultilevel"/>
    <w:tmpl w:val="31002D68"/>
    <w:lvl w:ilvl="0" w:tplc="696E09DA">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3" w15:restartNumberingAfterBreak="0">
    <w:nsid w:val="29C70283"/>
    <w:multiLevelType w:val="hybridMultilevel"/>
    <w:tmpl w:val="0DFA7E92"/>
    <w:lvl w:ilvl="0" w:tplc="DB18DC9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EB724D"/>
    <w:multiLevelType w:val="hybridMultilevel"/>
    <w:tmpl w:val="7CAC551A"/>
    <w:lvl w:ilvl="0" w:tplc="D20812E0">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35025619"/>
    <w:multiLevelType w:val="hybridMultilevel"/>
    <w:tmpl w:val="7C9ABC90"/>
    <w:lvl w:ilvl="0" w:tplc="7DE40E42">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6" w15:restartNumberingAfterBreak="0">
    <w:nsid w:val="3B712646"/>
    <w:multiLevelType w:val="hybridMultilevel"/>
    <w:tmpl w:val="52281952"/>
    <w:lvl w:ilvl="0" w:tplc="ADFE888E">
      <w:start w:val="1"/>
      <w:numFmt w:val="decimalEnclosedParen"/>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17" w15:restartNumberingAfterBreak="0">
    <w:nsid w:val="405B1178"/>
    <w:multiLevelType w:val="hybridMultilevel"/>
    <w:tmpl w:val="C5DAE65A"/>
    <w:lvl w:ilvl="0" w:tplc="5A0E276C">
      <w:start w:val="1"/>
      <w:numFmt w:val="decimalEnclosedCircle"/>
      <w:lvlText w:val="%1"/>
      <w:lvlJc w:val="left"/>
      <w:pPr>
        <w:ind w:left="1098" w:hanging="36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18" w15:restartNumberingAfterBreak="0">
    <w:nsid w:val="427A1660"/>
    <w:multiLevelType w:val="hybridMultilevel"/>
    <w:tmpl w:val="9320CD38"/>
    <w:lvl w:ilvl="0" w:tplc="F6329A9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4AC5306A"/>
    <w:multiLevelType w:val="hybridMultilevel"/>
    <w:tmpl w:val="05D03FD0"/>
    <w:lvl w:ilvl="0" w:tplc="002A9906">
      <w:start w:val="1"/>
      <w:numFmt w:val="decimalEnclosedParen"/>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B3D3389"/>
    <w:multiLevelType w:val="hybridMultilevel"/>
    <w:tmpl w:val="7DE4F7D2"/>
    <w:lvl w:ilvl="0" w:tplc="8CD8D6F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C31310A"/>
    <w:multiLevelType w:val="hybridMultilevel"/>
    <w:tmpl w:val="ED06A982"/>
    <w:lvl w:ilvl="0" w:tplc="932206C4">
      <w:start w:val="1"/>
      <w:numFmt w:val="decimalEnclosedParen"/>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22" w15:restartNumberingAfterBreak="0">
    <w:nsid w:val="53646E37"/>
    <w:multiLevelType w:val="hybridMultilevel"/>
    <w:tmpl w:val="0F56DD3C"/>
    <w:lvl w:ilvl="0" w:tplc="5C244680">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5451641A"/>
    <w:multiLevelType w:val="hybridMultilevel"/>
    <w:tmpl w:val="CFCC5486"/>
    <w:lvl w:ilvl="0" w:tplc="AA782982">
      <w:start w:val="2"/>
      <w:numFmt w:val="decimalEnclosedParen"/>
      <w:lvlText w:val="%1"/>
      <w:lvlJc w:val="left"/>
      <w:pPr>
        <w:ind w:left="966" w:hanging="360"/>
      </w:pPr>
      <w:rPr>
        <w:rFonts w:hint="default"/>
      </w:r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24" w15:restartNumberingAfterBreak="0">
    <w:nsid w:val="5A3E45C1"/>
    <w:multiLevelType w:val="hybridMultilevel"/>
    <w:tmpl w:val="2A566F0A"/>
    <w:lvl w:ilvl="0" w:tplc="BF408322">
      <w:start w:val="1"/>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25" w15:restartNumberingAfterBreak="0">
    <w:nsid w:val="5C9B63C5"/>
    <w:multiLevelType w:val="hybridMultilevel"/>
    <w:tmpl w:val="0928BBB0"/>
    <w:lvl w:ilvl="0" w:tplc="A8D8F012">
      <w:start w:val="1"/>
      <w:numFmt w:val="decimalEnclosedParen"/>
      <w:lvlText w:val="%1"/>
      <w:lvlJc w:val="left"/>
      <w:pPr>
        <w:ind w:left="720" w:hanging="360"/>
      </w:pPr>
      <w:rPr>
        <w:rFonts w:ascii="ＭＳ 明朝" w:eastAsia="ＭＳ 明朝" w:hAnsi="ＭＳ 明朝" w:cs="ＭＳ 明朝"/>
      </w:rPr>
    </w:lvl>
    <w:lvl w:ilvl="1" w:tplc="FB7EDECE">
      <w:start w:val="1"/>
      <w:numFmt w:val="decimalEnclosedParen"/>
      <w:lvlText w:val="%2"/>
      <w:lvlJc w:val="left"/>
      <w:pPr>
        <w:ind w:left="1140" w:hanging="360"/>
      </w:pPr>
      <w:rPr>
        <w:rFonts w:hint="default"/>
      </w:rPr>
    </w:lvl>
    <w:lvl w:ilvl="2" w:tplc="DA6E2938">
      <w:start w:val="1"/>
      <w:numFmt w:val="decimalEnclosedCircle"/>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5FC36EE"/>
    <w:multiLevelType w:val="hybridMultilevel"/>
    <w:tmpl w:val="E89EB7A0"/>
    <w:lvl w:ilvl="0" w:tplc="EFD69B36">
      <w:start w:val="1"/>
      <w:numFmt w:val="decimal"/>
      <w:lvlText w:val="(%1)"/>
      <w:lvlJc w:val="left"/>
      <w:pPr>
        <w:ind w:left="1701" w:hanging="720"/>
      </w:pPr>
      <w:rPr>
        <w:rFonts w:hint="default"/>
      </w:rPr>
    </w:lvl>
    <w:lvl w:ilvl="1" w:tplc="04090017" w:tentative="1">
      <w:start w:val="1"/>
      <w:numFmt w:val="aiueoFullWidth"/>
      <w:lvlText w:val="(%2)"/>
      <w:lvlJc w:val="left"/>
      <w:pPr>
        <w:ind w:left="1821" w:hanging="420"/>
      </w:pPr>
    </w:lvl>
    <w:lvl w:ilvl="2" w:tplc="04090011" w:tentative="1">
      <w:start w:val="1"/>
      <w:numFmt w:val="decimalEnclosedCircle"/>
      <w:lvlText w:val="%3"/>
      <w:lvlJc w:val="left"/>
      <w:pPr>
        <w:ind w:left="2241" w:hanging="420"/>
      </w:pPr>
    </w:lvl>
    <w:lvl w:ilvl="3" w:tplc="0409000F" w:tentative="1">
      <w:start w:val="1"/>
      <w:numFmt w:val="decimal"/>
      <w:lvlText w:val="%4."/>
      <w:lvlJc w:val="left"/>
      <w:pPr>
        <w:ind w:left="2661" w:hanging="420"/>
      </w:pPr>
    </w:lvl>
    <w:lvl w:ilvl="4" w:tplc="04090017" w:tentative="1">
      <w:start w:val="1"/>
      <w:numFmt w:val="aiueoFullWidth"/>
      <w:lvlText w:val="(%5)"/>
      <w:lvlJc w:val="left"/>
      <w:pPr>
        <w:ind w:left="3081" w:hanging="420"/>
      </w:pPr>
    </w:lvl>
    <w:lvl w:ilvl="5" w:tplc="04090011" w:tentative="1">
      <w:start w:val="1"/>
      <w:numFmt w:val="decimalEnclosedCircle"/>
      <w:lvlText w:val="%6"/>
      <w:lvlJc w:val="left"/>
      <w:pPr>
        <w:ind w:left="3501" w:hanging="420"/>
      </w:pPr>
    </w:lvl>
    <w:lvl w:ilvl="6" w:tplc="0409000F" w:tentative="1">
      <w:start w:val="1"/>
      <w:numFmt w:val="decimal"/>
      <w:lvlText w:val="%7."/>
      <w:lvlJc w:val="left"/>
      <w:pPr>
        <w:ind w:left="3921" w:hanging="420"/>
      </w:pPr>
    </w:lvl>
    <w:lvl w:ilvl="7" w:tplc="04090017" w:tentative="1">
      <w:start w:val="1"/>
      <w:numFmt w:val="aiueoFullWidth"/>
      <w:lvlText w:val="(%8)"/>
      <w:lvlJc w:val="left"/>
      <w:pPr>
        <w:ind w:left="4341" w:hanging="420"/>
      </w:pPr>
    </w:lvl>
    <w:lvl w:ilvl="8" w:tplc="04090011" w:tentative="1">
      <w:start w:val="1"/>
      <w:numFmt w:val="decimalEnclosedCircle"/>
      <w:lvlText w:val="%9"/>
      <w:lvlJc w:val="left"/>
      <w:pPr>
        <w:ind w:left="4761" w:hanging="420"/>
      </w:pPr>
    </w:lvl>
  </w:abstractNum>
  <w:abstractNum w:abstractNumId="27" w15:restartNumberingAfterBreak="0">
    <w:nsid w:val="6FBB1EF4"/>
    <w:multiLevelType w:val="hybridMultilevel"/>
    <w:tmpl w:val="F1CA9C28"/>
    <w:lvl w:ilvl="0" w:tplc="50F8BF9A">
      <w:numFmt w:val="bullet"/>
      <w:lvlText w:val="※"/>
      <w:lvlJc w:val="left"/>
      <w:pPr>
        <w:ind w:left="1212" w:hanging="360"/>
      </w:pPr>
      <w:rPr>
        <w:rFonts w:ascii="ＭＳ 明朝" w:eastAsia="ＭＳ 明朝" w:hAnsi="ＭＳ 明朝" w:cs="ＭＳ 明朝"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8" w15:restartNumberingAfterBreak="0">
    <w:nsid w:val="6FD22758"/>
    <w:multiLevelType w:val="hybridMultilevel"/>
    <w:tmpl w:val="2FA6698A"/>
    <w:lvl w:ilvl="0" w:tplc="014C091E">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9" w15:restartNumberingAfterBreak="0">
    <w:nsid w:val="773908DB"/>
    <w:multiLevelType w:val="hybridMultilevel"/>
    <w:tmpl w:val="AAF287F8"/>
    <w:lvl w:ilvl="0" w:tplc="7F184774">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0" w15:restartNumberingAfterBreak="0">
    <w:nsid w:val="7A2F3354"/>
    <w:multiLevelType w:val="hybridMultilevel"/>
    <w:tmpl w:val="23B436DC"/>
    <w:lvl w:ilvl="0" w:tplc="75DC1A52">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21"/>
  </w:num>
  <w:num w:numId="2">
    <w:abstractNumId w:val="6"/>
  </w:num>
  <w:num w:numId="3">
    <w:abstractNumId w:val="1"/>
  </w:num>
  <w:num w:numId="4">
    <w:abstractNumId w:val="27"/>
  </w:num>
  <w:num w:numId="5">
    <w:abstractNumId w:val="9"/>
  </w:num>
  <w:num w:numId="6">
    <w:abstractNumId w:val="13"/>
  </w:num>
  <w:num w:numId="7">
    <w:abstractNumId w:val="5"/>
  </w:num>
  <w:num w:numId="8">
    <w:abstractNumId w:val="14"/>
  </w:num>
  <w:num w:numId="9">
    <w:abstractNumId w:val="20"/>
  </w:num>
  <w:num w:numId="10">
    <w:abstractNumId w:val="17"/>
  </w:num>
  <w:num w:numId="11">
    <w:abstractNumId w:val="3"/>
  </w:num>
  <w:num w:numId="12">
    <w:abstractNumId w:val="25"/>
  </w:num>
  <w:num w:numId="13">
    <w:abstractNumId w:val="10"/>
  </w:num>
  <w:num w:numId="14">
    <w:abstractNumId w:val="29"/>
  </w:num>
  <w:num w:numId="15">
    <w:abstractNumId w:val="0"/>
  </w:num>
  <w:num w:numId="16">
    <w:abstractNumId w:val="24"/>
  </w:num>
  <w:num w:numId="17">
    <w:abstractNumId w:val="11"/>
  </w:num>
  <w:num w:numId="18">
    <w:abstractNumId w:val="23"/>
  </w:num>
  <w:num w:numId="19">
    <w:abstractNumId w:val="22"/>
  </w:num>
  <w:num w:numId="20">
    <w:abstractNumId w:val="7"/>
  </w:num>
  <w:num w:numId="21">
    <w:abstractNumId w:val="12"/>
  </w:num>
  <w:num w:numId="22">
    <w:abstractNumId w:val="8"/>
  </w:num>
  <w:num w:numId="23">
    <w:abstractNumId w:val="28"/>
  </w:num>
  <w:num w:numId="24">
    <w:abstractNumId w:val="4"/>
  </w:num>
  <w:num w:numId="25">
    <w:abstractNumId w:val="30"/>
  </w:num>
  <w:num w:numId="26">
    <w:abstractNumId w:val="16"/>
  </w:num>
  <w:num w:numId="27">
    <w:abstractNumId w:val="15"/>
  </w:num>
  <w:num w:numId="28">
    <w:abstractNumId w:val="18"/>
  </w:num>
  <w:num w:numId="29">
    <w:abstractNumId w:val="19"/>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984"/>
  <w:hyphenationZone w:val="0"/>
  <w:drawingGridHorizontalSpacing w:val="123"/>
  <w:drawingGridVerticalSpacing w:val="247"/>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02"/>
    <w:rsid w:val="00001D79"/>
    <w:rsid w:val="00001F17"/>
    <w:rsid w:val="000023E6"/>
    <w:rsid w:val="00002DCA"/>
    <w:rsid w:val="00003607"/>
    <w:rsid w:val="00004B1A"/>
    <w:rsid w:val="000074EB"/>
    <w:rsid w:val="000106D3"/>
    <w:rsid w:val="000128E7"/>
    <w:rsid w:val="00016101"/>
    <w:rsid w:val="00016236"/>
    <w:rsid w:val="000312AA"/>
    <w:rsid w:val="0003347D"/>
    <w:rsid w:val="000336A8"/>
    <w:rsid w:val="00036B93"/>
    <w:rsid w:val="0004018F"/>
    <w:rsid w:val="00040E87"/>
    <w:rsid w:val="00041098"/>
    <w:rsid w:val="0004128D"/>
    <w:rsid w:val="000416FA"/>
    <w:rsid w:val="00043C65"/>
    <w:rsid w:val="00045F66"/>
    <w:rsid w:val="00046ACC"/>
    <w:rsid w:val="000473F1"/>
    <w:rsid w:val="00054B5F"/>
    <w:rsid w:val="00054B97"/>
    <w:rsid w:val="000553D4"/>
    <w:rsid w:val="00062F4D"/>
    <w:rsid w:val="000630D6"/>
    <w:rsid w:val="000650DD"/>
    <w:rsid w:val="000676BB"/>
    <w:rsid w:val="00070D59"/>
    <w:rsid w:val="00074123"/>
    <w:rsid w:val="0007454E"/>
    <w:rsid w:val="00075302"/>
    <w:rsid w:val="000755DA"/>
    <w:rsid w:val="000757FD"/>
    <w:rsid w:val="00075EA6"/>
    <w:rsid w:val="00076378"/>
    <w:rsid w:val="000770D6"/>
    <w:rsid w:val="0008015C"/>
    <w:rsid w:val="000827DA"/>
    <w:rsid w:val="00083E44"/>
    <w:rsid w:val="00086CE8"/>
    <w:rsid w:val="00090DC1"/>
    <w:rsid w:val="00091469"/>
    <w:rsid w:val="00095D78"/>
    <w:rsid w:val="00096250"/>
    <w:rsid w:val="000A1C7C"/>
    <w:rsid w:val="000A2BE1"/>
    <w:rsid w:val="000A55AF"/>
    <w:rsid w:val="000A7323"/>
    <w:rsid w:val="000A7ECC"/>
    <w:rsid w:val="000B0F98"/>
    <w:rsid w:val="000B3495"/>
    <w:rsid w:val="000B45B3"/>
    <w:rsid w:val="000B56D9"/>
    <w:rsid w:val="000B6249"/>
    <w:rsid w:val="000C0EB3"/>
    <w:rsid w:val="000C301E"/>
    <w:rsid w:val="000C627F"/>
    <w:rsid w:val="000C7237"/>
    <w:rsid w:val="000D692D"/>
    <w:rsid w:val="000D7CE0"/>
    <w:rsid w:val="000E1458"/>
    <w:rsid w:val="000E2987"/>
    <w:rsid w:val="000E4529"/>
    <w:rsid w:val="000E52F6"/>
    <w:rsid w:val="000E62CF"/>
    <w:rsid w:val="000E67B1"/>
    <w:rsid w:val="000E7D72"/>
    <w:rsid w:val="000F0E3F"/>
    <w:rsid w:val="000F15ED"/>
    <w:rsid w:val="000F243F"/>
    <w:rsid w:val="000F324C"/>
    <w:rsid w:val="001002BC"/>
    <w:rsid w:val="0010257A"/>
    <w:rsid w:val="00103F30"/>
    <w:rsid w:val="00104416"/>
    <w:rsid w:val="00104A7F"/>
    <w:rsid w:val="00105364"/>
    <w:rsid w:val="00106637"/>
    <w:rsid w:val="00113167"/>
    <w:rsid w:val="00117E24"/>
    <w:rsid w:val="001200FD"/>
    <w:rsid w:val="00120C2B"/>
    <w:rsid w:val="00121C32"/>
    <w:rsid w:val="0012217F"/>
    <w:rsid w:val="00124961"/>
    <w:rsid w:val="0012540E"/>
    <w:rsid w:val="00130BC0"/>
    <w:rsid w:val="00132A2D"/>
    <w:rsid w:val="00132D1E"/>
    <w:rsid w:val="001341D7"/>
    <w:rsid w:val="001368C2"/>
    <w:rsid w:val="00137F37"/>
    <w:rsid w:val="0014178E"/>
    <w:rsid w:val="001438FD"/>
    <w:rsid w:val="00146596"/>
    <w:rsid w:val="00147B4B"/>
    <w:rsid w:val="00151441"/>
    <w:rsid w:val="00155A99"/>
    <w:rsid w:val="001608AB"/>
    <w:rsid w:val="001633C8"/>
    <w:rsid w:val="00163BA3"/>
    <w:rsid w:val="001647F0"/>
    <w:rsid w:val="00167168"/>
    <w:rsid w:val="00170313"/>
    <w:rsid w:val="00171EC5"/>
    <w:rsid w:val="00173702"/>
    <w:rsid w:val="0017375D"/>
    <w:rsid w:val="0017413F"/>
    <w:rsid w:val="001745BA"/>
    <w:rsid w:val="00175328"/>
    <w:rsid w:val="00177204"/>
    <w:rsid w:val="00181ACE"/>
    <w:rsid w:val="00182591"/>
    <w:rsid w:val="00186C45"/>
    <w:rsid w:val="001924EF"/>
    <w:rsid w:val="001A506B"/>
    <w:rsid w:val="001B0411"/>
    <w:rsid w:val="001B0807"/>
    <w:rsid w:val="001B0AA2"/>
    <w:rsid w:val="001B18CB"/>
    <w:rsid w:val="001B31A2"/>
    <w:rsid w:val="001B6928"/>
    <w:rsid w:val="001B7125"/>
    <w:rsid w:val="001C100C"/>
    <w:rsid w:val="001C104D"/>
    <w:rsid w:val="001C27DC"/>
    <w:rsid w:val="001C5119"/>
    <w:rsid w:val="001C686C"/>
    <w:rsid w:val="001D0AF5"/>
    <w:rsid w:val="001D10FD"/>
    <w:rsid w:val="001D112B"/>
    <w:rsid w:val="001D145B"/>
    <w:rsid w:val="001D2BDD"/>
    <w:rsid w:val="001D54D1"/>
    <w:rsid w:val="001D6216"/>
    <w:rsid w:val="001E317F"/>
    <w:rsid w:val="001E5854"/>
    <w:rsid w:val="001E6EFD"/>
    <w:rsid w:val="001E726C"/>
    <w:rsid w:val="001F1BF1"/>
    <w:rsid w:val="001F21AB"/>
    <w:rsid w:val="001F4540"/>
    <w:rsid w:val="001F49D9"/>
    <w:rsid w:val="0020235C"/>
    <w:rsid w:val="00205500"/>
    <w:rsid w:val="00206B83"/>
    <w:rsid w:val="00207C42"/>
    <w:rsid w:val="00211630"/>
    <w:rsid w:val="00212157"/>
    <w:rsid w:val="00216F3B"/>
    <w:rsid w:val="002172B8"/>
    <w:rsid w:val="00222079"/>
    <w:rsid w:val="00223358"/>
    <w:rsid w:val="0022735F"/>
    <w:rsid w:val="00230779"/>
    <w:rsid w:val="00230903"/>
    <w:rsid w:val="00233C76"/>
    <w:rsid w:val="00234116"/>
    <w:rsid w:val="00234A7C"/>
    <w:rsid w:val="00236E6F"/>
    <w:rsid w:val="002439B1"/>
    <w:rsid w:val="0024527D"/>
    <w:rsid w:val="00247352"/>
    <w:rsid w:val="0025089B"/>
    <w:rsid w:val="00251DED"/>
    <w:rsid w:val="00252CA1"/>
    <w:rsid w:val="002532C9"/>
    <w:rsid w:val="00255787"/>
    <w:rsid w:val="00257392"/>
    <w:rsid w:val="00257ECE"/>
    <w:rsid w:val="00260CA7"/>
    <w:rsid w:val="00262176"/>
    <w:rsid w:val="002623AB"/>
    <w:rsid w:val="00267619"/>
    <w:rsid w:val="00270B6D"/>
    <w:rsid w:val="00272D59"/>
    <w:rsid w:val="002742B6"/>
    <w:rsid w:val="00277CED"/>
    <w:rsid w:val="0028225A"/>
    <w:rsid w:val="00283C45"/>
    <w:rsid w:val="00283FB6"/>
    <w:rsid w:val="00286815"/>
    <w:rsid w:val="00286F29"/>
    <w:rsid w:val="00292BFA"/>
    <w:rsid w:val="00294BA5"/>
    <w:rsid w:val="00295DBB"/>
    <w:rsid w:val="002A11A4"/>
    <w:rsid w:val="002A1932"/>
    <w:rsid w:val="002A31C3"/>
    <w:rsid w:val="002A4C18"/>
    <w:rsid w:val="002B23C0"/>
    <w:rsid w:val="002B5F83"/>
    <w:rsid w:val="002B7502"/>
    <w:rsid w:val="002C066A"/>
    <w:rsid w:val="002C16B5"/>
    <w:rsid w:val="002C20FC"/>
    <w:rsid w:val="002D320D"/>
    <w:rsid w:val="002D3B0F"/>
    <w:rsid w:val="002D7B2E"/>
    <w:rsid w:val="002E01CD"/>
    <w:rsid w:val="002E6DD8"/>
    <w:rsid w:val="002F45B0"/>
    <w:rsid w:val="002F7AA7"/>
    <w:rsid w:val="00300E20"/>
    <w:rsid w:val="003028D8"/>
    <w:rsid w:val="0030436C"/>
    <w:rsid w:val="00304511"/>
    <w:rsid w:val="00305209"/>
    <w:rsid w:val="003052FC"/>
    <w:rsid w:val="003072F5"/>
    <w:rsid w:val="00307554"/>
    <w:rsid w:val="00315911"/>
    <w:rsid w:val="003168ED"/>
    <w:rsid w:val="00316B39"/>
    <w:rsid w:val="00323BC4"/>
    <w:rsid w:val="00324BDE"/>
    <w:rsid w:val="00324BF9"/>
    <w:rsid w:val="00332963"/>
    <w:rsid w:val="00332C44"/>
    <w:rsid w:val="0033389E"/>
    <w:rsid w:val="00335CEF"/>
    <w:rsid w:val="00347AD4"/>
    <w:rsid w:val="003517FC"/>
    <w:rsid w:val="00353D12"/>
    <w:rsid w:val="00354F21"/>
    <w:rsid w:val="00355F15"/>
    <w:rsid w:val="003560EB"/>
    <w:rsid w:val="0035611F"/>
    <w:rsid w:val="003576EB"/>
    <w:rsid w:val="00361E99"/>
    <w:rsid w:val="00362ADC"/>
    <w:rsid w:val="0036305B"/>
    <w:rsid w:val="003636B9"/>
    <w:rsid w:val="003637AF"/>
    <w:rsid w:val="00365C8C"/>
    <w:rsid w:val="00367E3B"/>
    <w:rsid w:val="00370501"/>
    <w:rsid w:val="00371923"/>
    <w:rsid w:val="0037244B"/>
    <w:rsid w:val="00375026"/>
    <w:rsid w:val="00376727"/>
    <w:rsid w:val="003819E2"/>
    <w:rsid w:val="00382B73"/>
    <w:rsid w:val="00384D8F"/>
    <w:rsid w:val="00385910"/>
    <w:rsid w:val="00391345"/>
    <w:rsid w:val="00392AE6"/>
    <w:rsid w:val="00393B10"/>
    <w:rsid w:val="003952E8"/>
    <w:rsid w:val="00395BE5"/>
    <w:rsid w:val="003964F9"/>
    <w:rsid w:val="00396D2D"/>
    <w:rsid w:val="003A7FAF"/>
    <w:rsid w:val="003B0D81"/>
    <w:rsid w:val="003B105D"/>
    <w:rsid w:val="003B15D8"/>
    <w:rsid w:val="003B1F88"/>
    <w:rsid w:val="003B24FA"/>
    <w:rsid w:val="003B27B9"/>
    <w:rsid w:val="003B4CD2"/>
    <w:rsid w:val="003B512E"/>
    <w:rsid w:val="003B610D"/>
    <w:rsid w:val="003C3382"/>
    <w:rsid w:val="003C36D8"/>
    <w:rsid w:val="003C4924"/>
    <w:rsid w:val="003C5AAB"/>
    <w:rsid w:val="003C6283"/>
    <w:rsid w:val="003C63B6"/>
    <w:rsid w:val="003C7D95"/>
    <w:rsid w:val="003D160C"/>
    <w:rsid w:val="003D278A"/>
    <w:rsid w:val="003D2BA9"/>
    <w:rsid w:val="003D3B08"/>
    <w:rsid w:val="003D441B"/>
    <w:rsid w:val="003D5C45"/>
    <w:rsid w:val="003D6500"/>
    <w:rsid w:val="003E070A"/>
    <w:rsid w:val="003E660D"/>
    <w:rsid w:val="003E7791"/>
    <w:rsid w:val="003F22F1"/>
    <w:rsid w:val="00402D85"/>
    <w:rsid w:val="00402F83"/>
    <w:rsid w:val="004052A1"/>
    <w:rsid w:val="004071C8"/>
    <w:rsid w:val="0041207F"/>
    <w:rsid w:val="00412E60"/>
    <w:rsid w:val="004172AC"/>
    <w:rsid w:val="0042028C"/>
    <w:rsid w:val="004205F8"/>
    <w:rsid w:val="00423E5C"/>
    <w:rsid w:val="00427340"/>
    <w:rsid w:val="00427DF1"/>
    <w:rsid w:val="004306F3"/>
    <w:rsid w:val="004319E2"/>
    <w:rsid w:val="00432269"/>
    <w:rsid w:val="00435F53"/>
    <w:rsid w:val="004369BC"/>
    <w:rsid w:val="00437759"/>
    <w:rsid w:val="004430C4"/>
    <w:rsid w:val="0044470C"/>
    <w:rsid w:val="0044580B"/>
    <w:rsid w:val="00445EB6"/>
    <w:rsid w:val="00446B8E"/>
    <w:rsid w:val="00447DE3"/>
    <w:rsid w:val="004503BD"/>
    <w:rsid w:val="004514F3"/>
    <w:rsid w:val="00452FF2"/>
    <w:rsid w:val="00453129"/>
    <w:rsid w:val="00453B31"/>
    <w:rsid w:val="00453C96"/>
    <w:rsid w:val="00455224"/>
    <w:rsid w:val="00455D1A"/>
    <w:rsid w:val="00456413"/>
    <w:rsid w:val="00456E91"/>
    <w:rsid w:val="00457181"/>
    <w:rsid w:val="004638B8"/>
    <w:rsid w:val="004676BB"/>
    <w:rsid w:val="00470E8D"/>
    <w:rsid w:val="00471195"/>
    <w:rsid w:val="00471676"/>
    <w:rsid w:val="004739C1"/>
    <w:rsid w:val="00475DC5"/>
    <w:rsid w:val="00477B75"/>
    <w:rsid w:val="00480FF2"/>
    <w:rsid w:val="00481429"/>
    <w:rsid w:val="00481663"/>
    <w:rsid w:val="00483F9A"/>
    <w:rsid w:val="004847A5"/>
    <w:rsid w:val="0048498D"/>
    <w:rsid w:val="00485AA3"/>
    <w:rsid w:val="00487497"/>
    <w:rsid w:val="00492050"/>
    <w:rsid w:val="00492D4E"/>
    <w:rsid w:val="004959B5"/>
    <w:rsid w:val="004A0A38"/>
    <w:rsid w:val="004A2AD2"/>
    <w:rsid w:val="004A4C91"/>
    <w:rsid w:val="004A51D3"/>
    <w:rsid w:val="004B08DD"/>
    <w:rsid w:val="004B1DD1"/>
    <w:rsid w:val="004B1E01"/>
    <w:rsid w:val="004B1F14"/>
    <w:rsid w:val="004B2E35"/>
    <w:rsid w:val="004B3DE3"/>
    <w:rsid w:val="004B5242"/>
    <w:rsid w:val="004B5612"/>
    <w:rsid w:val="004B61DE"/>
    <w:rsid w:val="004B67F3"/>
    <w:rsid w:val="004C1D57"/>
    <w:rsid w:val="004C4B1F"/>
    <w:rsid w:val="004C6530"/>
    <w:rsid w:val="004C7D0F"/>
    <w:rsid w:val="004D53A7"/>
    <w:rsid w:val="004D6346"/>
    <w:rsid w:val="004E080F"/>
    <w:rsid w:val="004E3D03"/>
    <w:rsid w:val="004E54FE"/>
    <w:rsid w:val="004E72F5"/>
    <w:rsid w:val="004E7956"/>
    <w:rsid w:val="004F05DC"/>
    <w:rsid w:val="004F310D"/>
    <w:rsid w:val="004F6D4C"/>
    <w:rsid w:val="004F7F14"/>
    <w:rsid w:val="0050032E"/>
    <w:rsid w:val="00500436"/>
    <w:rsid w:val="0050171A"/>
    <w:rsid w:val="005024B1"/>
    <w:rsid w:val="005042A7"/>
    <w:rsid w:val="00505337"/>
    <w:rsid w:val="005060DD"/>
    <w:rsid w:val="0050620C"/>
    <w:rsid w:val="00506737"/>
    <w:rsid w:val="0051079C"/>
    <w:rsid w:val="0051090F"/>
    <w:rsid w:val="00510D01"/>
    <w:rsid w:val="005158B3"/>
    <w:rsid w:val="00521782"/>
    <w:rsid w:val="00522841"/>
    <w:rsid w:val="005228A2"/>
    <w:rsid w:val="00522E63"/>
    <w:rsid w:val="00522E8F"/>
    <w:rsid w:val="005235E8"/>
    <w:rsid w:val="00532B4E"/>
    <w:rsid w:val="00532EE6"/>
    <w:rsid w:val="0054056F"/>
    <w:rsid w:val="00541578"/>
    <w:rsid w:val="005419AC"/>
    <w:rsid w:val="00541E82"/>
    <w:rsid w:val="00543E4E"/>
    <w:rsid w:val="00544CD3"/>
    <w:rsid w:val="00550D54"/>
    <w:rsid w:val="005550A6"/>
    <w:rsid w:val="005616B3"/>
    <w:rsid w:val="00561DC1"/>
    <w:rsid w:val="00563A0B"/>
    <w:rsid w:val="00567670"/>
    <w:rsid w:val="00567FED"/>
    <w:rsid w:val="005703D3"/>
    <w:rsid w:val="00574485"/>
    <w:rsid w:val="00577D2F"/>
    <w:rsid w:val="00580270"/>
    <w:rsid w:val="005803F2"/>
    <w:rsid w:val="00580B6D"/>
    <w:rsid w:val="00581C47"/>
    <w:rsid w:val="00586E6E"/>
    <w:rsid w:val="00591588"/>
    <w:rsid w:val="005923BB"/>
    <w:rsid w:val="00594378"/>
    <w:rsid w:val="0059689D"/>
    <w:rsid w:val="005A141B"/>
    <w:rsid w:val="005A4DE7"/>
    <w:rsid w:val="005A7F4A"/>
    <w:rsid w:val="005B0696"/>
    <w:rsid w:val="005B0F40"/>
    <w:rsid w:val="005B0F53"/>
    <w:rsid w:val="005B21D6"/>
    <w:rsid w:val="005B28EE"/>
    <w:rsid w:val="005B29A3"/>
    <w:rsid w:val="005B43E1"/>
    <w:rsid w:val="005C1CAA"/>
    <w:rsid w:val="005C1EE8"/>
    <w:rsid w:val="005C2965"/>
    <w:rsid w:val="005D0434"/>
    <w:rsid w:val="005D0C67"/>
    <w:rsid w:val="005D212E"/>
    <w:rsid w:val="005D2F47"/>
    <w:rsid w:val="005D36A8"/>
    <w:rsid w:val="005D3909"/>
    <w:rsid w:val="005D3FA0"/>
    <w:rsid w:val="005E365E"/>
    <w:rsid w:val="005E3693"/>
    <w:rsid w:val="005E6D29"/>
    <w:rsid w:val="005E6D44"/>
    <w:rsid w:val="005F1C80"/>
    <w:rsid w:val="005F26F7"/>
    <w:rsid w:val="005F67F7"/>
    <w:rsid w:val="00602A8B"/>
    <w:rsid w:val="00603B40"/>
    <w:rsid w:val="00607751"/>
    <w:rsid w:val="00611853"/>
    <w:rsid w:val="0061404C"/>
    <w:rsid w:val="00614118"/>
    <w:rsid w:val="00614641"/>
    <w:rsid w:val="006178CE"/>
    <w:rsid w:val="00621CC7"/>
    <w:rsid w:val="00625AE1"/>
    <w:rsid w:val="00631737"/>
    <w:rsid w:val="00632BFB"/>
    <w:rsid w:val="00633D82"/>
    <w:rsid w:val="00635237"/>
    <w:rsid w:val="00647055"/>
    <w:rsid w:val="00647746"/>
    <w:rsid w:val="00650078"/>
    <w:rsid w:val="006502AB"/>
    <w:rsid w:val="00651380"/>
    <w:rsid w:val="006518BA"/>
    <w:rsid w:val="00656813"/>
    <w:rsid w:val="00656E84"/>
    <w:rsid w:val="006578C0"/>
    <w:rsid w:val="00660513"/>
    <w:rsid w:val="006652AF"/>
    <w:rsid w:val="00666C15"/>
    <w:rsid w:val="00672CB0"/>
    <w:rsid w:val="00676143"/>
    <w:rsid w:val="006814C4"/>
    <w:rsid w:val="00681919"/>
    <w:rsid w:val="0068197C"/>
    <w:rsid w:val="00685950"/>
    <w:rsid w:val="00690C69"/>
    <w:rsid w:val="00691927"/>
    <w:rsid w:val="0069226B"/>
    <w:rsid w:val="006931F0"/>
    <w:rsid w:val="00694414"/>
    <w:rsid w:val="006A09BE"/>
    <w:rsid w:val="006A38C8"/>
    <w:rsid w:val="006B0603"/>
    <w:rsid w:val="006B4B84"/>
    <w:rsid w:val="006B78F7"/>
    <w:rsid w:val="006C5754"/>
    <w:rsid w:val="006D0384"/>
    <w:rsid w:val="006D5F45"/>
    <w:rsid w:val="006D66FB"/>
    <w:rsid w:val="006D791A"/>
    <w:rsid w:val="006E1280"/>
    <w:rsid w:val="006E5505"/>
    <w:rsid w:val="006E7AFF"/>
    <w:rsid w:val="006F0502"/>
    <w:rsid w:val="006F07A0"/>
    <w:rsid w:val="006F131B"/>
    <w:rsid w:val="006F1F42"/>
    <w:rsid w:val="006F2792"/>
    <w:rsid w:val="006F2EC0"/>
    <w:rsid w:val="006F3F4A"/>
    <w:rsid w:val="00700F8E"/>
    <w:rsid w:val="00701B2C"/>
    <w:rsid w:val="00703577"/>
    <w:rsid w:val="00703718"/>
    <w:rsid w:val="007070C0"/>
    <w:rsid w:val="00707557"/>
    <w:rsid w:val="00707955"/>
    <w:rsid w:val="007133C0"/>
    <w:rsid w:val="0071406C"/>
    <w:rsid w:val="0071598A"/>
    <w:rsid w:val="0071604F"/>
    <w:rsid w:val="00720133"/>
    <w:rsid w:val="00720AD0"/>
    <w:rsid w:val="00721BC5"/>
    <w:rsid w:val="00724AE1"/>
    <w:rsid w:val="00724ED7"/>
    <w:rsid w:val="007264E7"/>
    <w:rsid w:val="007302EA"/>
    <w:rsid w:val="00730BFB"/>
    <w:rsid w:val="00730EC9"/>
    <w:rsid w:val="0073128F"/>
    <w:rsid w:val="00732799"/>
    <w:rsid w:val="00733949"/>
    <w:rsid w:val="00735CC6"/>
    <w:rsid w:val="00735F7B"/>
    <w:rsid w:val="00736D8B"/>
    <w:rsid w:val="0073773B"/>
    <w:rsid w:val="00742CE8"/>
    <w:rsid w:val="00743AEA"/>
    <w:rsid w:val="00745ADC"/>
    <w:rsid w:val="00753BFE"/>
    <w:rsid w:val="0075654A"/>
    <w:rsid w:val="0076088B"/>
    <w:rsid w:val="00762663"/>
    <w:rsid w:val="00763172"/>
    <w:rsid w:val="00763429"/>
    <w:rsid w:val="007639E1"/>
    <w:rsid w:val="00764A3D"/>
    <w:rsid w:val="007656C3"/>
    <w:rsid w:val="007659CD"/>
    <w:rsid w:val="007709AB"/>
    <w:rsid w:val="0077231B"/>
    <w:rsid w:val="00773718"/>
    <w:rsid w:val="00777363"/>
    <w:rsid w:val="00780F3C"/>
    <w:rsid w:val="00784722"/>
    <w:rsid w:val="00784E4C"/>
    <w:rsid w:val="00791730"/>
    <w:rsid w:val="00795971"/>
    <w:rsid w:val="007960D1"/>
    <w:rsid w:val="007964A7"/>
    <w:rsid w:val="0079771F"/>
    <w:rsid w:val="007A07C7"/>
    <w:rsid w:val="007A0A1C"/>
    <w:rsid w:val="007A15A2"/>
    <w:rsid w:val="007A450A"/>
    <w:rsid w:val="007B52FC"/>
    <w:rsid w:val="007C22DF"/>
    <w:rsid w:val="007C2E70"/>
    <w:rsid w:val="007C6F45"/>
    <w:rsid w:val="007D031A"/>
    <w:rsid w:val="007D0457"/>
    <w:rsid w:val="007D2D20"/>
    <w:rsid w:val="007D35C7"/>
    <w:rsid w:val="007D3850"/>
    <w:rsid w:val="007D607C"/>
    <w:rsid w:val="007D6E75"/>
    <w:rsid w:val="007D7334"/>
    <w:rsid w:val="007E0832"/>
    <w:rsid w:val="007E3B18"/>
    <w:rsid w:val="007E47AA"/>
    <w:rsid w:val="007E714F"/>
    <w:rsid w:val="00802096"/>
    <w:rsid w:val="008027D3"/>
    <w:rsid w:val="00804FE8"/>
    <w:rsid w:val="00805C5C"/>
    <w:rsid w:val="00805EA9"/>
    <w:rsid w:val="00810F4E"/>
    <w:rsid w:val="008112D6"/>
    <w:rsid w:val="00816EEF"/>
    <w:rsid w:val="00820F33"/>
    <w:rsid w:val="00821558"/>
    <w:rsid w:val="00821961"/>
    <w:rsid w:val="00823CDB"/>
    <w:rsid w:val="0082647B"/>
    <w:rsid w:val="00827B70"/>
    <w:rsid w:val="00830155"/>
    <w:rsid w:val="00830DB5"/>
    <w:rsid w:val="00830F08"/>
    <w:rsid w:val="008319CF"/>
    <w:rsid w:val="008331D0"/>
    <w:rsid w:val="00837771"/>
    <w:rsid w:val="008402EC"/>
    <w:rsid w:val="00842215"/>
    <w:rsid w:val="008426E2"/>
    <w:rsid w:val="00842FC3"/>
    <w:rsid w:val="00845E0F"/>
    <w:rsid w:val="00850FBA"/>
    <w:rsid w:val="00851101"/>
    <w:rsid w:val="008525A3"/>
    <w:rsid w:val="00852E7F"/>
    <w:rsid w:val="00855ACA"/>
    <w:rsid w:val="00856131"/>
    <w:rsid w:val="00856A8D"/>
    <w:rsid w:val="008570B5"/>
    <w:rsid w:val="008572F3"/>
    <w:rsid w:val="008624FE"/>
    <w:rsid w:val="0086253D"/>
    <w:rsid w:val="00863ACA"/>
    <w:rsid w:val="00864504"/>
    <w:rsid w:val="00864A50"/>
    <w:rsid w:val="00864AD4"/>
    <w:rsid w:val="00864C6F"/>
    <w:rsid w:val="00864DA2"/>
    <w:rsid w:val="0086500E"/>
    <w:rsid w:val="00866AC3"/>
    <w:rsid w:val="0087049C"/>
    <w:rsid w:val="0087080B"/>
    <w:rsid w:val="0087372C"/>
    <w:rsid w:val="008746B1"/>
    <w:rsid w:val="00875C4A"/>
    <w:rsid w:val="008761AE"/>
    <w:rsid w:val="00881121"/>
    <w:rsid w:val="008843C4"/>
    <w:rsid w:val="00884415"/>
    <w:rsid w:val="00886383"/>
    <w:rsid w:val="008904A7"/>
    <w:rsid w:val="00891774"/>
    <w:rsid w:val="00897DD2"/>
    <w:rsid w:val="008A329C"/>
    <w:rsid w:val="008A3741"/>
    <w:rsid w:val="008A3E6B"/>
    <w:rsid w:val="008A4A59"/>
    <w:rsid w:val="008A5F55"/>
    <w:rsid w:val="008B05AB"/>
    <w:rsid w:val="008B0C0B"/>
    <w:rsid w:val="008B18AB"/>
    <w:rsid w:val="008B22F5"/>
    <w:rsid w:val="008B3C75"/>
    <w:rsid w:val="008B45D6"/>
    <w:rsid w:val="008B5DD6"/>
    <w:rsid w:val="008B6D19"/>
    <w:rsid w:val="008B6DFD"/>
    <w:rsid w:val="008C7AD3"/>
    <w:rsid w:val="008D33FD"/>
    <w:rsid w:val="008D3EB9"/>
    <w:rsid w:val="008D5C59"/>
    <w:rsid w:val="008E0216"/>
    <w:rsid w:val="008E0A0A"/>
    <w:rsid w:val="008E1A24"/>
    <w:rsid w:val="008E586E"/>
    <w:rsid w:val="008E66E5"/>
    <w:rsid w:val="008F236F"/>
    <w:rsid w:val="008F48A9"/>
    <w:rsid w:val="008F533E"/>
    <w:rsid w:val="008F6934"/>
    <w:rsid w:val="008F7C7E"/>
    <w:rsid w:val="00900AA7"/>
    <w:rsid w:val="0090108C"/>
    <w:rsid w:val="0090373C"/>
    <w:rsid w:val="00906A8A"/>
    <w:rsid w:val="009072A1"/>
    <w:rsid w:val="0091217C"/>
    <w:rsid w:val="00912BEF"/>
    <w:rsid w:val="009132D9"/>
    <w:rsid w:val="0091394A"/>
    <w:rsid w:val="00913B3B"/>
    <w:rsid w:val="00915DEA"/>
    <w:rsid w:val="0091620A"/>
    <w:rsid w:val="0091714A"/>
    <w:rsid w:val="00917215"/>
    <w:rsid w:val="0092677D"/>
    <w:rsid w:val="00930C88"/>
    <w:rsid w:val="00932BF5"/>
    <w:rsid w:val="00940298"/>
    <w:rsid w:val="00944440"/>
    <w:rsid w:val="009463BC"/>
    <w:rsid w:val="00952917"/>
    <w:rsid w:val="00952EBB"/>
    <w:rsid w:val="009574A1"/>
    <w:rsid w:val="009577E2"/>
    <w:rsid w:val="00957CDF"/>
    <w:rsid w:val="00961382"/>
    <w:rsid w:val="0096366C"/>
    <w:rsid w:val="00965BE9"/>
    <w:rsid w:val="00966609"/>
    <w:rsid w:val="00967337"/>
    <w:rsid w:val="0096775B"/>
    <w:rsid w:val="009717D2"/>
    <w:rsid w:val="00976042"/>
    <w:rsid w:val="009761BB"/>
    <w:rsid w:val="00976D06"/>
    <w:rsid w:val="009808F5"/>
    <w:rsid w:val="009816AC"/>
    <w:rsid w:val="009839BA"/>
    <w:rsid w:val="00986985"/>
    <w:rsid w:val="00987AAA"/>
    <w:rsid w:val="00991411"/>
    <w:rsid w:val="0099165C"/>
    <w:rsid w:val="00992FA0"/>
    <w:rsid w:val="00997BA2"/>
    <w:rsid w:val="009A3579"/>
    <w:rsid w:val="009A5EE2"/>
    <w:rsid w:val="009A6BD1"/>
    <w:rsid w:val="009B278E"/>
    <w:rsid w:val="009B2ACC"/>
    <w:rsid w:val="009B2C01"/>
    <w:rsid w:val="009B34B9"/>
    <w:rsid w:val="009B616E"/>
    <w:rsid w:val="009B6605"/>
    <w:rsid w:val="009C0257"/>
    <w:rsid w:val="009C0A3F"/>
    <w:rsid w:val="009C1995"/>
    <w:rsid w:val="009C3C2D"/>
    <w:rsid w:val="009D0429"/>
    <w:rsid w:val="009D2094"/>
    <w:rsid w:val="009D22FE"/>
    <w:rsid w:val="009D2504"/>
    <w:rsid w:val="009D4A57"/>
    <w:rsid w:val="009E14F8"/>
    <w:rsid w:val="009E382F"/>
    <w:rsid w:val="009E5A63"/>
    <w:rsid w:val="009F1ACE"/>
    <w:rsid w:val="009F300D"/>
    <w:rsid w:val="009F7EEC"/>
    <w:rsid w:val="00A005D9"/>
    <w:rsid w:val="00A0066E"/>
    <w:rsid w:val="00A0299C"/>
    <w:rsid w:val="00A02A7E"/>
    <w:rsid w:val="00A031E5"/>
    <w:rsid w:val="00A03336"/>
    <w:rsid w:val="00A03BA8"/>
    <w:rsid w:val="00A05E7B"/>
    <w:rsid w:val="00A133CB"/>
    <w:rsid w:val="00A147AE"/>
    <w:rsid w:val="00A152EC"/>
    <w:rsid w:val="00A16953"/>
    <w:rsid w:val="00A24C2C"/>
    <w:rsid w:val="00A3094E"/>
    <w:rsid w:val="00A34B96"/>
    <w:rsid w:val="00A34F5F"/>
    <w:rsid w:val="00A42C7E"/>
    <w:rsid w:val="00A44A74"/>
    <w:rsid w:val="00A47AB4"/>
    <w:rsid w:val="00A52DB0"/>
    <w:rsid w:val="00A53015"/>
    <w:rsid w:val="00A535DE"/>
    <w:rsid w:val="00A53716"/>
    <w:rsid w:val="00A573CF"/>
    <w:rsid w:val="00A57D15"/>
    <w:rsid w:val="00A60749"/>
    <w:rsid w:val="00A62A75"/>
    <w:rsid w:val="00A63D69"/>
    <w:rsid w:val="00A665FF"/>
    <w:rsid w:val="00A66E92"/>
    <w:rsid w:val="00A70CA1"/>
    <w:rsid w:val="00A71F79"/>
    <w:rsid w:val="00A7359B"/>
    <w:rsid w:val="00A736F0"/>
    <w:rsid w:val="00A73D8C"/>
    <w:rsid w:val="00A768CA"/>
    <w:rsid w:val="00A76BD8"/>
    <w:rsid w:val="00A7784F"/>
    <w:rsid w:val="00A8545E"/>
    <w:rsid w:val="00A862E5"/>
    <w:rsid w:val="00A95675"/>
    <w:rsid w:val="00A95E4D"/>
    <w:rsid w:val="00AA734E"/>
    <w:rsid w:val="00AB19D7"/>
    <w:rsid w:val="00AB3E04"/>
    <w:rsid w:val="00AB5AD9"/>
    <w:rsid w:val="00AC0E25"/>
    <w:rsid w:val="00AC405A"/>
    <w:rsid w:val="00AC422D"/>
    <w:rsid w:val="00AD1943"/>
    <w:rsid w:val="00AD2319"/>
    <w:rsid w:val="00AD3772"/>
    <w:rsid w:val="00AD4A5D"/>
    <w:rsid w:val="00AE169C"/>
    <w:rsid w:val="00AE17FD"/>
    <w:rsid w:val="00AE5E4D"/>
    <w:rsid w:val="00AE7A7C"/>
    <w:rsid w:val="00AF4864"/>
    <w:rsid w:val="00AF6F06"/>
    <w:rsid w:val="00B00593"/>
    <w:rsid w:val="00B00A31"/>
    <w:rsid w:val="00B03B67"/>
    <w:rsid w:val="00B0463C"/>
    <w:rsid w:val="00B0533F"/>
    <w:rsid w:val="00B06121"/>
    <w:rsid w:val="00B12BBC"/>
    <w:rsid w:val="00B15297"/>
    <w:rsid w:val="00B239F7"/>
    <w:rsid w:val="00B24630"/>
    <w:rsid w:val="00B30934"/>
    <w:rsid w:val="00B33B90"/>
    <w:rsid w:val="00B357C9"/>
    <w:rsid w:val="00B36A97"/>
    <w:rsid w:val="00B3756A"/>
    <w:rsid w:val="00B41323"/>
    <w:rsid w:val="00B41568"/>
    <w:rsid w:val="00B41D05"/>
    <w:rsid w:val="00B431EC"/>
    <w:rsid w:val="00B43B81"/>
    <w:rsid w:val="00B44DC8"/>
    <w:rsid w:val="00B45548"/>
    <w:rsid w:val="00B45B22"/>
    <w:rsid w:val="00B52662"/>
    <w:rsid w:val="00B53149"/>
    <w:rsid w:val="00B53538"/>
    <w:rsid w:val="00B53E19"/>
    <w:rsid w:val="00B573FA"/>
    <w:rsid w:val="00B62CAA"/>
    <w:rsid w:val="00B71F2D"/>
    <w:rsid w:val="00B732E9"/>
    <w:rsid w:val="00B75729"/>
    <w:rsid w:val="00B75FF1"/>
    <w:rsid w:val="00B7704E"/>
    <w:rsid w:val="00B77721"/>
    <w:rsid w:val="00B85BBC"/>
    <w:rsid w:val="00B873D4"/>
    <w:rsid w:val="00B87E73"/>
    <w:rsid w:val="00B91CCD"/>
    <w:rsid w:val="00B92829"/>
    <w:rsid w:val="00B928A5"/>
    <w:rsid w:val="00B94274"/>
    <w:rsid w:val="00B94D88"/>
    <w:rsid w:val="00B968F0"/>
    <w:rsid w:val="00B96B74"/>
    <w:rsid w:val="00BA04D6"/>
    <w:rsid w:val="00BA1649"/>
    <w:rsid w:val="00BA1E47"/>
    <w:rsid w:val="00BA213E"/>
    <w:rsid w:val="00BA2AA4"/>
    <w:rsid w:val="00BA2DB9"/>
    <w:rsid w:val="00BA3861"/>
    <w:rsid w:val="00BA3AED"/>
    <w:rsid w:val="00BA46C4"/>
    <w:rsid w:val="00BA4CF7"/>
    <w:rsid w:val="00BA5D19"/>
    <w:rsid w:val="00BB10A5"/>
    <w:rsid w:val="00BB31FC"/>
    <w:rsid w:val="00BB34C9"/>
    <w:rsid w:val="00BB5E85"/>
    <w:rsid w:val="00BC300D"/>
    <w:rsid w:val="00BC3C2A"/>
    <w:rsid w:val="00BC5503"/>
    <w:rsid w:val="00BC573D"/>
    <w:rsid w:val="00BC5D7E"/>
    <w:rsid w:val="00BD1388"/>
    <w:rsid w:val="00BD352B"/>
    <w:rsid w:val="00BD3981"/>
    <w:rsid w:val="00BE0127"/>
    <w:rsid w:val="00BE2050"/>
    <w:rsid w:val="00BE3E23"/>
    <w:rsid w:val="00BE6144"/>
    <w:rsid w:val="00BF1F57"/>
    <w:rsid w:val="00BF385E"/>
    <w:rsid w:val="00BF5D50"/>
    <w:rsid w:val="00BF6E4D"/>
    <w:rsid w:val="00C016E6"/>
    <w:rsid w:val="00C02C52"/>
    <w:rsid w:val="00C06042"/>
    <w:rsid w:val="00C123EA"/>
    <w:rsid w:val="00C1254E"/>
    <w:rsid w:val="00C13499"/>
    <w:rsid w:val="00C153A0"/>
    <w:rsid w:val="00C21CD3"/>
    <w:rsid w:val="00C30EBD"/>
    <w:rsid w:val="00C33566"/>
    <w:rsid w:val="00C36FB4"/>
    <w:rsid w:val="00C370A4"/>
    <w:rsid w:val="00C37B97"/>
    <w:rsid w:val="00C47776"/>
    <w:rsid w:val="00C47ED5"/>
    <w:rsid w:val="00C5047C"/>
    <w:rsid w:val="00C507FD"/>
    <w:rsid w:val="00C51BC4"/>
    <w:rsid w:val="00C559A1"/>
    <w:rsid w:val="00C55C70"/>
    <w:rsid w:val="00C55E08"/>
    <w:rsid w:val="00C55F4B"/>
    <w:rsid w:val="00C701CD"/>
    <w:rsid w:val="00C7033A"/>
    <w:rsid w:val="00C70693"/>
    <w:rsid w:val="00C7213C"/>
    <w:rsid w:val="00C7286F"/>
    <w:rsid w:val="00C73DBE"/>
    <w:rsid w:val="00C7590C"/>
    <w:rsid w:val="00C765EF"/>
    <w:rsid w:val="00C76F1B"/>
    <w:rsid w:val="00C772AF"/>
    <w:rsid w:val="00C77339"/>
    <w:rsid w:val="00C82963"/>
    <w:rsid w:val="00C832ED"/>
    <w:rsid w:val="00C86842"/>
    <w:rsid w:val="00C91913"/>
    <w:rsid w:val="00C93627"/>
    <w:rsid w:val="00C94A6D"/>
    <w:rsid w:val="00C95219"/>
    <w:rsid w:val="00CA0A69"/>
    <w:rsid w:val="00CA2102"/>
    <w:rsid w:val="00CA27CF"/>
    <w:rsid w:val="00CA2E97"/>
    <w:rsid w:val="00CB025A"/>
    <w:rsid w:val="00CB3A81"/>
    <w:rsid w:val="00CC5F04"/>
    <w:rsid w:val="00CC6750"/>
    <w:rsid w:val="00CC72B6"/>
    <w:rsid w:val="00CC73D0"/>
    <w:rsid w:val="00CD17A7"/>
    <w:rsid w:val="00CD4C89"/>
    <w:rsid w:val="00CD60F6"/>
    <w:rsid w:val="00CD68BC"/>
    <w:rsid w:val="00CD6ECA"/>
    <w:rsid w:val="00CE1B75"/>
    <w:rsid w:val="00CF3390"/>
    <w:rsid w:val="00CF40BC"/>
    <w:rsid w:val="00CF4270"/>
    <w:rsid w:val="00D073A6"/>
    <w:rsid w:val="00D07406"/>
    <w:rsid w:val="00D1753A"/>
    <w:rsid w:val="00D20CA0"/>
    <w:rsid w:val="00D22EAC"/>
    <w:rsid w:val="00D24CF6"/>
    <w:rsid w:val="00D2509F"/>
    <w:rsid w:val="00D26CCD"/>
    <w:rsid w:val="00D274F3"/>
    <w:rsid w:val="00D27C26"/>
    <w:rsid w:val="00D30C71"/>
    <w:rsid w:val="00D31148"/>
    <w:rsid w:val="00D34EE0"/>
    <w:rsid w:val="00D35804"/>
    <w:rsid w:val="00D40F93"/>
    <w:rsid w:val="00D4513E"/>
    <w:rsid w:val="00D45848"/>
    <w:rsid w:val="00D46153"/>
    <w:rsid w:val="00D52D12"/>
    <w:rsid w:val="00D55AA5"/>
    <w:rsid w:val="00D5612A"/>
    <w:rsid w:val="00D607ED"/>
    <w:rsid w:val="00D6099C"/>
    <w:rsid w:val="00D62A47"/>
    <w:rsid w:val="00D63A41"/>
    <w:rsid w:val="00D654A3"/>
    <w:rsid w:val="00D655A9"/>
    <w:rsid w:val="00D66479"/>
    <w:rsid w:val="00D67B24"/>
    <w:rsid w:val="00D71213"/>
    <w:rsid w:val="00D7285D"/>
    <w:rsid w:val="00D74559"/>
    <w:rsid w:val="00D74939"/>
    <w:rsid w:val="00D76ADA"/>
    <w:rsid w:val="00D7741F"/>
    <w:rsid w:val="00D80AB9"/>
    <w:rsid w:val="00D83087"/>
    <w:rsid w:val="00D83BA2"/>
    <w:rsid w:val="00D84E8C"/>
    <w:rsid w:val="00D86A86"/>
    <w:rsid w:val="00D879B0"/>
    <w:rsid w:val="00D92745"/>
    <w:rsid w:val="00D931B7"/>
    <w:rsid w:val="00D934EF"/>
    <w:rsid w:val="00D94655"/>
    <w:rsid w:val="00D94B0E"/>
    <w:rsid w:val="00D953A9"/>
    <w:rsid w:val="00D979D7"/>
    <w:rsid w:val="00D97A73"/>
    <w:rsid w:val="00DA083C"/>
    <w:rsid w:val="00DA1006"/>
    <w:rsid w:val="00DA1723"/>
    <w:rsid w:val="00DA6945"/>
    <w:rsid w:val="00DA73D2"/>
    <w:rsid w:val="00DA76A9"/>
    <w:rsid w:val="00DB18E1"/>
    <w:rsid w:val="00DB3A24"/>
    <w:rsid w:val="00DB4D94"/>
    <w:rsid w:val="00DB7487"/>
    <w:rsid w:val="00DC00B1"/>
    <w:rsid w:val="00DC2C47"/>
    <w:rsid w:val="00DC402A"/>
    <w:rsid w:val="00DC7A2E"/>
    <w:rsid w:val="00DC7E00"/>
    <w:rsid w:val="00DD0130"/>
    <w:rsid w:val="00DD32D3"/>
    <w:rsid w:val="00DD3332"/>
    <w:rsid w:val="00DD33CB"/>
    <w:rsid w:val="00DD3D0A"/>
    <w:rsid w:val="00DD4771"/>
    <w:rsid w:val="00DD7F1A"/>
    <w:rsid w:val="00DE18FA"/>
    <w:rsid w:val="00DE38DB"/>
    <w:rsid w:val="00DE7D0D"/>
    <w:rsid w:val="00DF0207"/>
    <w:rsid w:val="00DF3301"/>
    <w:rsid w:val="00DF3412"/>
    <w:rsid w:val="00DF6398"/>
    <w:rsid w:val="00E078DB"/>
    <w:rsid w:val="00E233D9"/>
    <w:rsid w:val="00E26997"/>
    <w:rsid w:val="00E303C3"/>
    <w:rsid w:val="00E316A5"/>
    <w:rsid w:val="00E32BB8"/>
    <w:rsid w:val="00E33147"/>
    <w:rsid w:val="00E35E6C"/>
    <w:rsid w:val="00E3688F"/>
    <w:rsid w:val="00E36ED2"/>
    <w:rsid w:val="00E37AF7"/>
    <w:rsid w:val="00E404D5"/>
    <w:rsid w:val="00E4291B"/>
    <w:rsid w:val="00E43B56"/>
    <w:rsid w:val="00E4516D"/>
    <w:rsid w:val="00E46A87"/>
    <w:rsid w:val="00E52BC2"/>
    <w:rsid w:val="00E603DA"/>
    <w:rsid w:val="00E60EBC"/>
    <w:rsid w:val="00E66CE2"/>
    <w:rsid w:val="00E70391"/>
    <w:rsid w:val="00E70DD5"/>
    <w:rsid w:val="00E76F43"/>
    <w:rsid w:val="00E84D98"/>
    <w:rsid w:val="00E8764A"/>
    <w:rsid w:val="00E9019B"/>
    <w:rsid w:val="00E90BA0"/>
    <w:rsid w:val="00E9326C"/>
    <w:rsid w:val="00E94391"/>
    <w:rsid w:val="00E9598C"/>
    <w:rsid w:val="00E97ACB"/>
    <w:rsid w:val="00EA10E9"/>
    <w:rsid w:val="00EA55F3"/>
    <w:rsid w:val="00EA63C1"/>
    <w:rsid w:val="00EB27BB"/>
    <w:rsid w:val="00EB429D"/>
    <w:rsid w:val="00EB55DD"/>
    <w:rsid w:val="00EB5C01"/>
    <w:rsid w:val="00EB696E"/>
    <w:rsid w:val="00EC2764"/>
    <w:rsid w:val="00EC2F6D"/>
    <w:rsid w:val="00EC3325"/>
    <w:rsid w:val="00EC37B7"/>
    <w:rsid w:val="00EC40ED"/>
    <w:rsid w:val="00EC49FE"/>
    <w:rsid w:val="00EC614E"/>
    <w:rsid w:val="00EC6251"/>
    <w:rsid w:val="00EC6EAE"/>
    <w:rsid w:val="00ED07FA"/>
    <w:rsid w:val="00ED1C44"/>
    <w:rsid w:val="00ED1DD7"/>
    <w:rsid w:val="00ED43AB"/>
    <w:rsid w:val="00ED59E3"/>
    <w:rsid w:val="00ED68A7"/>
    <w:rsid w:val="00ED7C39"/>
    <w:rsid w:val="00EE1884"/>
    <w:rsid w:val="00EE2CEB"/>
    <w:rsid w:val="00EE30CE"/>
    <w:rsid w:val="00EE525F"/>
    <w:rsid w:val="00EE5591"/>
    <w:rsid w:val="00EE60E3"/>
    <w:rsid w:val="00EE71DE"/>
    <w:rsid w:val="00EE7DCC"/>
    <w:rsid w:val="00EF2997"/>
    <w:rsid w:val="00EF57C2"/>
    <w:rsid w:val="00F01B8F"/>
    <w:rsid w:val="00F0519E"/>
    <w:rsid w:val="00F12223"/>
    <w:rsid w:val="00F17E0A"/>
    <w:rsid w:val="00F207ED"/>
    <w:rsid w:val="00F24547"/>
    <w:rsid w:val="00F26F57"/>
    <w:rsid w:val="00F2757B"/>
    <w:rsid w:val="00F309DC"/>
    <w:rsid w:val="00F32580"/>
    <w:rsid w:val="00F32E21"/>
    <w:rsid w:val="00F33699"/>
    <w:rsid w:val="00F33E90"/>
    <w:rsid w:val="00F3538E"/>
    <w:rsid w:val="00F364C1"/>
    <w:rsid w:val="00F3723A"/>
    <w:rsid w:val="00F37E1B"/>
    <w:rsid w:val="00F40230"/>
    <w:rsid w:val="00F42F8E"/>
    <w:rsid w:val="00F43BFB"/>
    <w:rsid w:val="00F45130"/>
    <w:rsid w:val="00F4544F"/>
    <w:rsid w:val="00F575B8"/>
    <w:rsid w:val="00F57BA6"/>
    <w:rsid w:val="00F57DCE"/>
    <w:rsid w:val="00F650B3"/>
    <w:rsid w:val="00F72B4D"/>
    <w:rsid w:val="00F8321E"/>
    <w:rsid w:val="00F83502"/>
    <w:rsid w:val="00F85889"/>
    <w:rsid w:val="00F86DF7"/>
    <w:rsid w:val="00F92141"/>
    <w:rsid w:val="00F93752"/>
    <w:rsid w:val="00F93F65"/>
    <w:rsid w:val="00FA08B8"/>
    <w:rsid w:val="00FA21D8"/>
    <w:rsid w:val="00FA55BA"/>
    <w:rsid w:val="00FA6621"/>
    <w:rsid w:val="00FA78E3"/>
    <w:rsid w:val="00FB09A1"/>
    <w:rsid w:val="00FB2323"/>
    <w:rsid w:val="00FB4497"/>
    <w:rsid w:val="00FB45F8"/>
    <w:rsid w:val="00FB6549"/>
    <w:rsid w:val="00FB66CF"/>
    <w:rsid w:val="00FC1D1E"/>
    <w:rsid w:val="00FC3C14"/>
    <w:rsid w:val="00FC5958"/>
    <w:rsid w:val="00FC5B38"/>
    <w:rsid w:val="00FC7CFC"/>
    <w:rsid w:val="00FC7E2B"/>
    <w:rsid w:val="00FD465D"/>
    <w:rsid w:val="00FD57C6"/>
    <w:rsid w:val="00FD5A0C"/>
    <w:rsid w:val="00FE0708"/>
    <w:rsid w:val="00FE1C15"/>
    <w:rsid w:val="00FE7B5C"/>
    <w:rsid w:val="00FF0785"/>
    <w:rsid w:val="00FF1B12"/>
    <w:rsid w:val="00FF2EB6"/>
    <w:rsid w:val="00FF35A7"/>
    <w:rsid w:val="00FF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B10"/>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93B10"/>
    <w:pPr>
      <w:widowControl w:val="0"/>
      <w:overflowPunct w:val="0"/>
      <w:adjustRightInd w:val="0"/>
      <w:textAlignment w:val="baseline"/>
    </w:pPr>
    <w:rPr>
      <w:rFonts w:ascii="ＭＳ 明朝" w:hAnsi="ＭＳ 明朝" w:cs="ＭＳ 明朝"/>
      <w:color w:val="000000"/>
      <w:kern w:val="0"/>
      <w:sz w:val="24"/>
      <w:szCs w:val="24"/>
    </w:rPr>
  </w:style>
  <w:style w:type="paragraph" w:customStyle="1" w:styleId="a4">
    <w:name w:val="タイトル１"/>
    <w:uiPriority w:val="99"/>
    <w:rsid w:val="00393B10"/>
    <w:pPr>
      <w:widowControl w:val="0"/>
      <w:suppressAutoHyphens/>
      <w:kinsoku w:val="0"/>
      <w:wordWrap w:val="0"/>
      <w:overflowPunct w:val="0"/>
      <w:autoSpaceDE w:val="0"/>
      <w:autoSpaceDN w:val="0"/>
      <w:adjustRightInd w:val="0"/>
      <w:textAlignment w:val="baseline"/>
    </w:pPr>
    <w:rPr>
      <w:rFonts w:ascii="ＭＳ 明朝" w:eastAsia="ＭＳ ゴシック" w:cs="ＭＳ ゴシック"/>
      <w:color w:val="000000"/>
      <w:kern w:val="0"/>
      <w:sz w:val="24"/>
      <w:szCs w:val="24"/>
      <w:u w:val="single" w:color="000000"/>
      <w:shd w:val="diagCross" w:color="000000" w:fill="auto"/>
    </w:rPr>
  </w:style>
  <w:style w:type="paragraph" w:customStyle="1" w:styleId="a5">
    <w:name w:val="２２"/>
    <w:uiPriority w:val="99"/>
    <w:rsid w:val="00393B10"/>
    <w:pPr>
      <w:widowControl w:val="0"/>
      <w:suppressAutoHyphens/>
      <w:kinsoku w:val="0"/>
      <w:wordWrap w:val="0"/>
      <w:overflowPunct w:val="0"/>
      <w:autoSpaceDE w:val="0"/>
      <w:autoSpaceDN w:val="0"/>
      <w:adjustRightInd w:val="0"/>
      <w:ind w:left="2506"/>
      <w:textAlignment w:val="baseline"/>
    </w:pPr>
    <w:rPr>
      <w:rFonts w:ascii="ＭＳ 明朝"/>
      <w:color w:val="000000"/>
      <w:kern w:val="0"/>
      <w:sz w:val="24"/>
      <w:szCs w:val="24"/>
    </w:rPr>
  </w:style>
  <w:style w:type="paragraph" w:customStyle="1" w:styleId="a6">
    <w:name w:val="８"/>
    <w:uiPriority w:val="99"/>
    <w:rsid w:val="00393B10"/>
    <w:pPr>
      <w:widowControl w:val="0"/>
      <w:suppressAutoHyphens/>
      <w:kinsoku w:val="0"/>
      <w:wordWrap w:val="0"/>
      <w:overflowPunct w:val="0"/>
      <w:autoSpaceDE w:val="0"/>
      <w:autoSpaceDN w:val="0"/>
      <w:adjustRightInd w:val="0"/>
      <w:ind w:left="912" w:hanging="228"/>
      <w:textAlignment w:val="baseline"/>
    </w:pPr>
    <w:rPr>
      <w:rFonts w:ascii="ＭＳ 明朝"/>
      <w:color w:val="000000"/>
      <w:kern w:val="0"/>
      <w:sz w:val="24"/>
      <w:szCs w:val="24"/>
    </w:rPr>
  </w:style>
  <w:style w:type="paragraph" w:customStyle="1" w:styleId="a7">
    <w:name w:val="６＜一＞"/>
    <w:uiPriority w:val="99"/>
    <w:rsid w:val="00393B10"/>
    <w:pPr>
      <w:widowControl w:val="0"/>
      <w:suppressAutoHyphens/>
      <w:kinsoku w:val="0"/>
      <w:wordWrap w:val="0"/>
      <w:overflowPunct w:val="0"/>
      <w:autoSpaceDE w:val="0"/>
      <w:autoSpaceDN w:val="0"/>
      <w:adjustRightInd w:val="0"/>
      <w:ind w:left="684" w:hanging="228"/>
      <w:textAlignment w:val="baseline"/>
    </w:pPr>
    <w:rPr>
      <w:rFonts w:ascii="ＭＳ 明朝"/>
      <w:color w:val="000000"/>
      <w:kern w:val="0"/>
      <w:sz w:val="24"/>
      <w:szCs w:val="24"/>
    </w:rPr>
  </w:style>
  <w:style w:type="paragraph" w:customStyle="1" w:styleId="a8">
    <w:name w:val="８＜一＞"/>
    <w:uiPriority w:val="99"/>
    <w:rsid w:val="00393B10"/>
    <w:pPr>
      <w:widowControl w:val="0"/>
      <w:suppressAutoHyphens/>
      <w:kinsoku w:val="0"/>
      <w:wordWrap w:val="0"/>
      <w:overflowPunct w:val="0"/>
      <w:autoSpaceDE w:val="0"/>
      <w:autoSpaceDN w:val="0"/>
      <w:adjustRightInd w:val="0"/>
      <w:ind w:left="912" w:hanging="228"/>
      <w:textAlignment w:val="baseline"/>
    </w:pPr>
    <w:rPr>
      <w:rFonts w:ascii="ＭＳ 明朝"/>
      <w:color w:val="000000"/>
      <w:kern w:val="0"/>
      <w:sz w:val="24"/>
      <w:szCs w:val="24"/>
    </w:rPr>
  </w:style>
  <w:style w:type="paragraph" w:customStyle="1" w:styleId="a9">
    <w:name w:val="８＜１＞、主文"/>
    <w:uiPriority w:val="99"/>
    <w:rsid w:val="00393B10"/>
    <w:pPr>
      <w:widowControl w:val="0"/>
      <w:suppressAutoHyphens/>
      <w:kinsoku w:val="0"/>
      <w:wordWrap w:val="0"/>
      <w:overflowPunct w:val="0"/>
      <w:autoSpaceDE w:val="0"/>
      <w:autoSpaceDN w:val="0"/>
      <w:adjustRightInd w:val="0"/>
      <w:ind w:left="912" w:hanging="228"/>
      <w:textAlignment w:val="baseline"/>
    </w:pPr>
    <w:rPr>
      <w:rFonts w:ascii="ＭＳ 明朝"/>
      <w:color w:val="000000"/>
      <w:kern w:val="0"/>
      <w:sz w:val="24"/>
      <w:szCs w:val="24"/>
    </w:rPr>
  </w:style>
  <w:style w:type="paragraph" w:styleId="aa">
    <w:name w:val="header"/>
    <w:basedOn w:val="a"/>
    <w:link w:val="ab"/>
    <w:uiPriority w:val="99"/>
    <w:unhideWhenUsed/>
    <w:rsid w:val="00F83502"/>
    <w:pPr>
      <w:tabs>
        <w:tab w:val="center" w:pos="4252"/>
        <w:tab w:val="right" w:pos="8504"/>
      </w:tabs>
      <w:snapToGrid w:val="0"/>
    </w:pPr>
  </w:style>
  <w:style w:type="character" w:customStyle="1" w:styleId="ab">
    <w:name w:val="ヘッダー (文字)"/>
    <w:basedOn w:val="a0"/>
    <w:link w:val="aa"/>
    <w:uiPriority w:val="99"/>
    <w:locked/>
    <w:rsid w:val="00F83502"/>
    <w:rPr>
      <w:rFonts w:ascii="ＭＳ 明朝" w:eastAsia="ＭＳ 明朝" w:cs="ＭＳ 明朝"/>
      <w:color w:val="000000"/>
      <w:kern w:val="0"/>
      <w:sz w:val="24"/>
      <w:szCs w:val="24"/>
    </w:rPr>
  </w:style>
  <w:style w:type="paragraph" w:styleId="ac">
    <w:name w:val="footer"/>
    <w:basedOn w:val="a"/>
    <w:link w:val="ad"/>
    <w:uiPriority w:val="99"/>
    <w:unhideWhenUsed/>
    <w:rsid w:val="00F83502"/>
    <w:pPr>
      <w:tabs>
        <w:tab w:val="center" w:pos="4252"/>
        <w:tab w:val="right" w:pos="8504"/>
      </w:tabs>
      <w:snapToGrid w:val="0"/>
    </w:pPr>
  </w:style>
  <w:style w:type="character" w:customStyle="1" w:styleId="ad">
    <w:name w:val="フッター (文字)"/>
    <w:basedOn w:val="a0"/>
    <w:link w:val="ac"/>
    <w:uiPriority w:val="99"/>
    <w:locked/>
    <w:rsid w:val="00F83502"/>
    <w:rPr>
      <w:rFonts w:ascii="ＭＳ 明朝" w:eastAsia="ＭＳ 明朝" w:cs="ＭＳ 明朝"/>
      <w:color w:val="000000"/>
      <w:kern w:val="0"/>
      <w:sz w:val="24"/>
      <w:szCs w:val="24"/>
    </w:rPr>
  </w:style>
  <w:style w:type="paragraph" w:styleId="ae">
    <w:name w:val="Balloon Text"/>
    <w:basedOn w:val="a"/>
    <w:link w:val="af"/>
    <w:uiPriority w:val="99"/>
    <w:semiHidden/>
    <w:unhideWhenUsed/>
    <w:rsid w:val="003637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637AF"/>
    <w:rPr>
      <w:rFonts w:asciiTheme="majorHAnsi" w:eastAsiaTheme="majorEastAsia" w:hAnsiTheme="majorHAnsi" w:cstheme="majorBidi"/>
      <w:color w:val="000000"/>
      <w:kern w:val="0"/>
      <w:sz w:val="18"/>
      <w:szCs w:val="18"/>
    </w:rPr>
  </w:style>
  <w:style w:type="paragraph" w:styleId="af0">
    <w:name w:val="List Paragraph"/>
    <w:basedOn w:val="a"/>
    <w:uiPriority w:val="34"/>
    <w:qFormat/>
    <w:rsid w:val="008402EC"/>
    <w:pPr>
      <w:ind w:leftChars="400" w:left="840"/>
    </w:pPr>
  </w:style>
  <w:style w:type="paragraph" w:styleId="af1">
    <w:name w:val="Note Heading"/>
    <w:basedOn w:val="a"/>
    <w:next w:val="a"/>
    <w:link w:val="af2"/>
    <w:uiPriority w:val="99"/>
    <w:unhideWhenUsed/>
    <w:rsid w:val="00455D1A"/>
    <w:pPr>
      <w:jc w:val="center"/>
    </w:pPr>
  </w:style>
  <w:style w:type="character" w:customStyle="1" w:styleId="af2">
    <w:name w:val="記 (文字)"/>
    <w:basedOn w:val="a0"/>
    <w:link w:val="af1"/>
    <w:uiPriority w:val="99"/>
    <w:rsid w:val="00455D1A"/>
    <w:rPr>
      <w:rFonts w:ascii="ＭＳ 明朝" w:hAnsi="ＭＳ 明朝" w:cs="ＭＳ 明朝"/>
      <w:color w:val="000000"/>
      <w:kern w:val="0"/>
      <w:sz w:val="24"/>
      <w:szCs w:val="24"/>
    </w:rPr>
  </w:style>
  <w:style w:type="paragraph" w:styleId="af3">
    <w:name w:val="Closing"/>
    <w:basedOn w:val="a"/>
    <w:link w:val="af4"/>
    <w:uiPriority w:val="99"/>
    <w:unhideWhenUsed/>
    <w:rsid w:val="00455D1A"/>
    <w:pPr>
      <w:jc w:val="right"/>
    </w:pPr>
  </w:style>
  <w:style w:type="character" w:customStyle="1" w:styleId="af4">
    <w:name w:val="結語 (文字)"/>
    <w:basedOn w:val="a0"/>
    <w:link w:val="af3"/>
    <w:uiPriority w:val="99"/>
    <w:rsid w:val="00455D1A"/>
    <w:rPr>
      <w:rFonts w:ascii="ＭＳ 明朝" w:hAnsi="ＭＳ 明朝" w:cs="ＭＳ 明朝"/>
      <w:color w:val="000000"/>
      <w:kern w:val="0"/>
      <w:sz w:val="24"/>
      <w:szCs w:val="24"/>
    </w:rPr>
  </w:style>
  <w:style w:type="paragraph" w:styleId="af5">
    <w:name w:val="Date"/>
    <w:basedOn w:val="a"/>
    <w:next w:val="a"/>
    <w:link w:val="af6"/>
    <w:uiPriority w:val="99"/>
    <w:semiHidden/>
    <w:unhideWhenUsed/>
    <w:rsid w:val="009E5A63"/>
  </w:style>
  <w:style w:type="character" w:customStyle="1" w:styleId="af6">
    <w:name w:val="日付 (文字)"/>
    <w:basedOn w:val="a0"/>
    <w:link w:val="af5"/>
    <w:uiPriority w:val="99"/>
    <w:semiHidden/>
    <w:rsid w:val="009E5A63"/>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69640">
      <w:bodyDiv w:val="1"/>
      <w:marLeft w:val="0"/>
      <w:marRight w:val="0"/>
      <w:marTop w:val="0"/>
      <w:marBottom w:val="0"/>
      <w:divBdr>
        <w:top w:val="none" w:sz="0" w:space="0" w:color="auto"/>
        <w:left w:val="none" w:sz="0" w:space="0" w:color="auto"/>
        <w:bottom w:val="none" w:sz="0" w:space="0" w:color="auto"/>
        <w:right w:val="none" w:sz="0" w:space="0" w:color="auto"/>
      </w:divBdr>
    </w:div>
    <w:div w:id="14284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3938D-66D5-474B-9E31-E3681EF0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DocSecurity>0</DocSecurity>
  <Lines>5</Lines>
  <Paragraphs>1</Paragraphs>
  <ScaleCrop>false</ScaleCrop>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2020-06-05T03:16:00Z</dcterms:created>
  <dcterms:modified xsi:type="dcterms:W3CDTF">2020-06-05T03:16:00Z</dcterms:modified>
</cp:coreProperties>
</file>