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C7" w:rsidRDefault="005F6FC7" w:rsidP="00EF24EF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※該当する□にチェックし</w:t>
      </w:r>
      <w:r w:rsidR="00D47DB9">
        <w:rPr>
          <w:rFonts w:asciiTheme="majorEastAsia" w:eastAsiaTheme="majorEastAsia" w:hAnsiTheme="majorEastAsia" w:hint="eastAsia"/>
        </w:rPr>
        <w:t>て確認してください。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F24EF" w:rsidRDefault="002055C9" w:rsidP="00EF24EF">
      <w:pPr>
        <w:rPr>
          <w:rFonts w:asciiTheme="majorEastAsia" w:eastAsiaTheme="majorEastAsia" w:hAnsiTheme="majorEastAsia"/>
        </w:rPr>
      </w:pPr>
      <w:r w:rsidRPr="002055C9">
        <w:rPr>
          <w:rFonts w:asciiTheme="majorEastAsia" w:eastAsiaTheme="majorEastAsia" w:hAnsiTheme="majorEastAsia" w:hint="eastAsia"/>
        </w:rPr>
        <w:t xml:space="preserve">横浜家庭裁判所　</w:t>
      </w:r>
      <w:r w:rsidR="00EF24EF" w:rsidRPr="002055C9">
        <w:rPr>
          <w:rFonts w:asciiTheme="majorEastAsia" w:eastAsiaTheme="majorEastAsia" w:hAnsiTheme="majorEastAsia" w:hint="eastAsia"/>
        </w:rPr>
        <w:t>令和</w:t>
      </w:r>
      <w:r w:rsidR="00EF24EF"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年（家</w:t>
      </w:r>
      <w:r w:rsidR="005F6FC7" w:rsidRPr="005F6FC7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）</w:t>
      </w:r>
      <w:r w:rsidR="00EF24EF" w:rsidRPr="002055C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2055C9">
        <w:rPr>
          <w:rFonts w:asciiTheme="majorEastAsia" w:eastAsiaTheme="majorEastAsia" w:hAnsiTheme="majorEastAsia" w:hint="eastAsia"/>
          <w:u w:val="single"/>
        </w:rPr>
        <w:t xml:space="preserve">　</w:t>
      </w:r>
      <w:r w:rsidR="00EF24EF" w:rsidRPr="002055C9">
        <w:rPr>
          <w:rFonts w:asciiTheme="majorEastAsia" w:eastAsiaTheme="majorEastAsia" w:hAnsiTheme="majorEastAsia" w:hint="eastAsia"/>
        </w:rPr>
        <w:t>号</w:t>
      </w:r>
    </w:p>
    <w:p w:rsidR="00764F79" w:rsidRDefault="002055C9" w:rsidP="00EF2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D16B3D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>提出する資料</w:t>
      </w:r>
    </w:p>
    <w:p w:rsidR="00C10AB3" w:rsidRPr="00C10AB3" w:rsidRDefault="00C10AB3" w:rsidP="007064BD">
      <w:pPr>
        <w:ind w:leftChars="100" w:left="246"/>
      </w:pPr>
      <w:r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>□</w:t>
      </w:r>
      <w:r w:rsidR="0088123D" w:rsidRPr="00C10AB3">
        <w:rPr>
          <w:rFonts w:hint="eastAsia"/>
        </w:rPr>
        <w:t>申立人</w:t>
      </w:r>
      <w:r w:rsidRPr="00C10AB3">
        <w:rPr>
          <w:rFonts w:hint="eastAsia"/>
        </w:rPr>
        <w:t>は</w:t>
      </w:r>
      <w:r w:rsidR="005F6FC7" w:rsidRPr="00C10AB3">
        <w:rPr>
          <w:rFonts w:hint="eastAsia"/>
        </w:rPr>
        <w:t>，□</w:t>
      </w:r>
      <w:r w:rsidRPr="00C10AB3">
        <w:rPr>
          <w:rFonts w:hint="eastAsia"/>
        </w:rPr>
        <w:t>相手方は</w:t>
      </w:r>
      <w:r w:rsidR="0088123D" w:rsidRPr="00C10AB3">
        <w:rPr>
          <w:rFonts w:hint="eastAsia"/>
        </w:rPr>
        <w:t>，</w:t>
      </w:r>
      <w:r w:rsidR="007813A9" w:rsidRPr="00C10AB3">
        <w:rPr>
          <w:rFonts w:hint="eastAsia"/>
        </w:rPr>
        <w:t>□</w:t>
      </w:r>
      <w:r w:rsidR="003777DF" w:rsidRPr="00C10AB3">
        <w:rPr>
          <w:rFonts w:hint="eastAsia"/>
        </w:rPr>
        <w:t>別居時</w:t>
      </w:r>
      <w:r w:rsidRPr="00C10AB3">
        <w:rPr>
          <w:rFonts w:hint="eastAsia"/>
        </w:rPr>
        <w:t>（令和・平成</w:t>
      </w:r>
      <w:r w:rsidRPr="00C516A5">
        <w:rPr>
          <w:rFonts w:hint="eastAsia"/>
          <w:u w:val="single"/>
        </w:rPr>
        <w:t xml:space="preserve">　　　</w:t>
      </w:r>
      <w:r w:rsidRPr="00C10AB3">
        <w:rPr>
          <w:rFonts w:hint="eastAsia"/>
        </w:rPr>
        <w:t>年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月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日）</w:t>
      </w:r>
    </w:p>
    <w:p w:rsidR="00C10AB3" w:rsidRPr="00C10AB3" w:rsidRDefault="007813A9" w:rsidP="00C10AB3">
      <w:pPr>
        <w:ind w:leftChars="100" w:left="246" w:firstLineChars="1300" w:firstLine="3198"/>
      </w:pPr>
      <w:r w:rsidRPr="00C10AB3">
        <w:rPr>
          <w:rFonts w:hint="eastAsia"/>
        </w:rPr>
        <w:t>□離婚時</w:t>
      </w:r>
      <w:r w:rsidR="00C10AB3" w:rsidRPr="00C10AB3">
        <w:rPr>
          <w:rFonts w:hint="eastAsia"/>
        </w:rPr>
        <w:t>（令和・平成</w:t>
      </w:r>
      <w:r w:rsidR="00C10AB3" w:rsidRPr="00C516A5">
        <w:rPr>
          <w:rFonts w:hint="eastAsia"/>
          <w:u w:val="single"/>
        </w:rPr>
        <w:t xml:space="preserve">　　　</w:t>
      </w:r>
      <w:r w:rsidR="00C10AB3" w:rsidRPr="00C10AB3">
        <w:rPr>
          <w:rFonts w:hint="eastAsia"/>
        </w:rPr>
        <w:t>年</w:t>
      </w:r>
      <w:r w:rsidR="00C10AB3" w:rsidRPr="00C516A5">
        <w:rPr>
          <w:rFonts w:hint="eastAsia"/>
          <w:u w:val="single"/>
        </w:rPr>
        <w:t xml:space="preserve">　　</w:t>
      </w:r>
      <w:r w:rsidR="00C10AB3" w:rsidRPr="00C10AB3">
        <w:rPr>
          <w:rFonts w:hint="eastAsia"/>
        </w:rPr>
        <w:t>月</w:t>
      </w:r>
      <w:r w:rsidR="00C10AB3" w:rsidRPr="00C516A5">
        <w:rPr>
          <w:rFonts w:hint="eastAsia"/>
          <w:u w:val="single"/>
        </w:rPr>
        <w:t xml:space="preserve">　　</w:t>
      </w:r>
      <w:r w:rsidR="00C10AB3" w:rsidRPr="00C10AB3">
        <w:rPr>
          <w:rFonts w:hint="eastAsia"/>
        </w:rPr>
        <w:t>日）</w:t>
      </w:r>
    </w:p>
    <w:p w:rsidR="00C10AB3" w:rsidRPr="00C10AB3" w:rsidRDefault="00C10AB3" w:rsidP="00C10AB3">
      <w:pPr>
        <w:ind w:leftChars="100" w:left="246" w:firstLineChars="1300" w:firstLine="3198"/>
      </w:pPr>
      <w:r w:rsidRPr="00C10AB3">
        <w:rPr>
          <w:rFonts w:hint="eastAsia"/>
        </w:rPr>
        <w:t>□その他（令和・平成</w:t>
      </w:r>
      <w:r w:rsidRPr="00C516A5">
        <w:rPr>
          <w:rFonts w:hint="eastAsia"/>
          <w:u w:val="single"/>
        </w:rPr>
        <w:t xml:space="preserve">　　　</w:t>
      </w:r>
      <w:r w:rsidRPr="00C10AB3">
        <w:rPr>
          <w:rFonts w:hint="eastAsia"/>
        </w:rPr>
        <w:t>年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月</w:t>
      </w:r>
      <w:r w:rsidRPr="00C516A5">
        <w:rPr>
          <w:rFonts w:hint="eastAsia"/>
          <w:u w:val="single"/>
        </w:rPr>
        <w:t xml:space="preserve">　　</w:t>
      </w:r>
      <w:r w:rsidRPr="00C10AB3">
        <w:rPr>
          <w:rFonts w:hint="eastAsia"/>
        </w:rPr>
        <w:t>日）</w:t>
      </w:r>
    </w:p>
    <w:p w:rsidR="00EF24EF" w:rsidRPr="00C10AB3" w:rsidRDefault="005F6FC7" w:rsidP="00C10AB3">
      <w:pPr>
        <w:ind w:leftChars="100" w:left="246" w:firstLineChars="100" w:firstLine="246"/>
      </w:pPr>
      <w:r w:rsidRPr="00C10AB3">
        <w:rPr>
          <w:rFonts w:hint="eastAsia"/>
        </w:rPr>
        <w:t>に有していた</w:t>
      </w:r>
      <w:r w:rsidR="00C516A5">
        <w:rPr>
          <w:rFonts w:hint="eastAsia"/>
        </w:rPr>
        <w:t>「</w:t>
      </w:r>
      <w:r w:rsidR="003777DF" w:rsidRPr="00C10AB3">
        <w:rPr>
          <w:rFonts w:hint="eastAsia"/>
        </w:rPr>
        <w:t>財産</w:t>
      </w:r>
      <w:r w:rsidR="006318E8">
        <w:rPr>
          <w:rFonts w:hint="eastAsia"/>
        </w:rPr>
        <w:t>分与一覧表</w:t>
      </w:r>
      <w:r w:rsidR="00C516A5">
        <w:rPr>
          <w:rFonts w:hint="eastAsia"/>
        </w:rPr>
        <w:t>」</w:t>
      </w:r>
      <w:r w:rsidR="00EF24EF" w:rsidRPr="00C10AB3">
        <w:rPr>
          <w:rFonts w:hint="eastAsia"/>
        </w:rPr>
        <w:t>の</w:t>
      </w:r>
      <w:r w:rsidR="007813A9" w:rsidRPr="00C10AB3">
        <w:rPr>
          <w:rFonts w:hint="eastAsia"/>
        </w:rPr>
        <w:t>裏付資料</w:t>
      </w:r>
      <w:r w:rsidR="00EF24EF" w:rsidRPr="00C10AB3">
        <w:rPr>
          <w:rFonts w:hint="eastAsia"/>
        </w:rPr>
        <w:t>として</w:t>
      </w:r>
      <w:r w:rsidR="007813A9" w:rsidRPr="00C10AB3">
        <w:rPr>
          <w:rFonts w:hint="eastAsia"/>
        </w:rPr>
        <w:t>，</w:t>
      </w:r>
      <w:r w:rsidR="00EF24EF" w:rsidRPr="00C10AB3">
        <w:rPr>
          <w:rFonts w:hint="eastAsia"/>
        </w:rPr>
        <w:t>次のものを</w:t>
      </w:r>
      <w:r w:rsidR="002055C9" w:rsidRPr="00C10AB3">
        <w:rPr>
          <w:rFonts w:hint="eastAsia"/>
        </w:rPr>
        <w:t>提出</w:t>
      </w:r>
      <w:r w:rsidR="00EF24EF" w:rsidRPr="00C10AB3">
        <w:rPr>
          <w:rFonts w:hint="eastAsia"/>
        </w:rPr>
        <w:t>し</w:t>
      </w:r>
      <w:r w:rsidRPr="00C10AB3">
        <w:rPr>
          <w:rFonts w:hint="eastAsia"/>
        </w:rPr>
        <w:t>ます</w:t>
      </w:r>
      <w:r w:rsidR="00764F79" w:rsidRPr="00C10AB3">
        <w:rPr>
          <w:rFonts w:hint="eastAsia"/>
        </w:rPr>
        <w:t>。</w:t>
      </w:r>
    </w:p>
    <w:p w:rsidR="00CA412A" w:rsidRDefault="00E1605E" w:rsidP="00E70158">
      <w:r>
        <w:rPr>
          <w:rFonts w:hint="eastAsia"/>
        </w:rPr>
        <w:t xml:space="preserve">　　　</w:t>
      </w:r>
    </w:p>
    <w:p w:rsidR="005142D8" w:rsidRDefault="00CA412A" w:rsidP="00E70158">
      <w:pPr>
        <w:rPr>
          <w:rFonts w:ascii="ＭＳ Ｐゴシック" w:eastAsia="ＭＳ Ｐゴシック" w:hAnsi="ＭＳ Ｐゴシック"/>
        </w:rPr>
      </w:pPr>
      <w:r w:rsidRPr="00CA412A">
        <w:rPr>
          <w:rFonts w:ascii="ＭＳ Ｐゴシック" w:eastAsia="ＭＳ Ｐゴシック" w:hAnsi="ＭＳ Ｐゴシック" w:hint="eastAsia"/>
        </w:rPr>
        <w:t>※</w:t>
      </w:r>
      <w:r w:rsidR="005142D8">
        <w:rPr>
          <w:rFonts w:ascii="ＭＳ Ｐゴシック" w:eastAsia="ＭＳ Ｐゴシック" w:hAnsi="ＭＳ Ｐゴシック" w:hint="eastAsia"/>
        </w:rPr>
        <w:t>番号欄には，「財産分与一覧表」の左はじの番号を記載してください。</w:t>
      </w:r>
    </w:p>
    <w:p w:rsidR="00C10AB3" w:rsidRPr="00CA412A" w:rsidRDefault="00CA412A" w:rsidP="005142D8">
      <w:pPr>
        <w:ind w:firstLineChars="100" w:firstLine="246"/>
        <w:rPr>
          <w:rFonts w:ascii="ＭＳ Ｐゴシック" w:eastAsia="ＭＳ Ｐゴシック" w:hAnsi="ＭＳ Ｐゴシック"/>
        </w:rPr>
      </w:pPr>
      <w:r w:rsidRPr="00CA412A">
        <w:rPr>
          <w:rFonts w:ascii="ＭＳ Ｐゴシック" w:eastAsia="ＭＳ Ｐゴシック" w:hAnsi="ＭＳ Ｐゴシック" w:hint="eastAsia"/>
        </w:rPr>
        <w:t>複数ある場合は，それぞれに対応した資料を提出してください。</w:t>
      </w:r>
    </w:p>
    <w:p w:rsidR="00DB5EB4" w:rsidRPr="00C10AB3" w:rsidRDefault="007064BD" w:rsidP="007064BD">
      <w:r>
        <w:rPr>
          <w:rFonts w:hint="eastAsia"/>
        </w:rPr>
        <w:t xml:space="preserve">□不動産　</w:t>
      </w:r>
      <w:r w:rsidR="006318E8">
        <w:rPr>
          <w:rFonts w:hint="eastAsia"/>
        </w:rPr>
        <w:t>番号</w:t>
      </w:r>
      <w:r>
        <w:rPr>
          <w:rFonts w:hint="eastAsia"/>
          <w:u w:val="single"/>
        </w:rPr>
        <w:t xml:space="preserve">　　</w:t>
      </w:r>
      <w:r w:rsidR="00E1605E">
        <w:rPr>
          <w:rFonts w:hint="eastAsia"/>
          <w:u w:val="single"/>
        </w:rPr>
        <w:t xml:space="preserve">　</w:t>
      </w:r>
      <w:r w:rsidR="00DB5EB4" w:rsidRPr="00C10AB3">
        <w:rPr>
          <w:rFonts w:hint="eastAsia"/>
        </w:rPr>
        <w:t>□登記事項証明書</w:t>
      </w:r>
      <w:r w:rsidR="00E70158" w:rsidRPr="00C10AB3">
        <w:rPr>
          <w:rFonts w:hint="eastAsia"/>
        </w:rPr>
        <w:t xml:space="preserve">　　　　　　　　　　</w:t>
      </w:r>
      <w:r w:rsidR="006C1CAB" w:rsidRPr="00C10AB3">
        <w:rPr>
          <w:rFonts w:hint="eastAsia"/>
        </w:rPr>
        <w:t>□</w:t>
      </w:r>
      <w:r w:rsidR="00DB5EB4" w:rsidRPr="00C10AB3">
        <w:rPr>
          <w:rFonts w:hint="eastAsia"/>
        </w:rPr>
        <w:t>土地□建物</w:t>
      </w:r>
    </w:p>
    <w:p w:rsidR="00DB5EB4" w:rsidRPr="00C10AB3" w:rsidRDefault="00DB5EB4" w:rsidP="00EF24EF"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　</w:t>
      </w:r>
      <w:r w:rsidR="007064BD">
        <w:rPr>
          <w:rFonts w:hint="eastAsia"/>
        </w:rPr>
        <w:t xml:space="preserve">　</w:t>
      </w:r>
      <w:r w:rsidR="00E1605E">
        <w:rPr>
          <w:rFonts w:hint="eastAsia"/>
        </w:rPr>
        <w:t xml:space="preserve">　</w:t>
      </w:r>
      <w:r w:rsidRPr="00C10AB3">
        <w:rPr>
          <w:rFonts w:hint="eastAsia"/>
        </w:rPr>
        <w:t>□</w:t>
      </w:r>
      <w:r w:rsidR="006C1CAB" w:rsidRPr="00C10AB3">
        <w:rPr>
          <w:rFonts w:hint="eastAsia"/>
        </w:rPr>
        <w:t>固定資産評価</w:t>
      </w:r>
      <w:r w:rsidRPr="00C10AB3">
        <w:rPr>
          <w:rFonts w:hint="eastAsia"/>
        </w:rPr>
        <w:t>証明書</w:t>
      </w:r>
      <w:r w:rsidR="00E70158" w:rsidRPr="00C10AB3">
        <w:rPr>
          <w:rFonts w:hint="eastAsia"/>
        </w:rPr>
        <w:t>（※直近のもの）□土地□</w:t>
      </w:r>
      <w:r w:rsidR="005F6FC7" w:rsidRPr="00C10AB3">
        <w:rPr>
          <w:rFonts w:hint="eastAsia"/>
        </w:rPr>
        <w:t>建物</w:t>
      </w:r>
    </w:p>
    <w:p w:rsidR="0062419A" w:rsidRPr="00C10AB3" w:rsidRDefault="0088123D" w:rsidP="0062419A">
      <w:pPr>
        <w:ind w:left="492" w:hangingChars="200" w:hanging="492"/>
      </w:pPr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7064BD">
        <w:rPr>
          <w:rFonts w:hint="eastAsia"/>
        </w:rPr>
        <w:t xml:space="preserve">　　　　</w:t>
      </w:r>
      <w:r w:rsidR="00E1605E">
        <w:rPr>
          <w:rFonts w:hint="eastAsia"/>
        </w:rPr>
        <w:t xml:space="preserve">　</w:t>
      </w:r>
      <w:r w:rsidR="0062419A" w:rsidRPr="00C10AB3">
        <w:rPr>
          <w:rFonts w:hint="eastAsia"/>
        </w:rPr>
        <w:t>□</w:t>
      </w:r>
      <w:r w:rsidR="005F6FC7" w:rsidRPr="00C10AB3">
        <w:rPr>
          <w:rFonts w:hint="eastAsia"/>
        </w:rPr>
        <w:t>又は，</w:t>
      </w:r>
      <w:r w:rsidR="0062419A" w:rsidRPr="00C10AB3">
        <w:rPr>
          <w:rFonts w:hint="eastAsia"/>
        </w:rPr>
        <w:t>土地の路線価あるいは公示価格</w:t>
      </w:r>
      <w:r w:rsidR="00E70158" w:rsidRPr="00C10AB3">
        <w:rPr>
          <w:rFonts w:hint="eastAsia"/>
        </w:rPr>
        <w:t>（※直近のもの）</w:t>
      </w:r>
    </w:p>
    <w:p w:rsidR="007064BD" w:rsidRDefault="0062419A" w:rsidP="007064BD">
      <w:pPr>
        <w:ind w:left="492" w:hangingChars="200" w:hanging="492"/>
      </w:pPr>
      <w:r w:rsidRPr="00C10AB3">
        <w:rPr>
          <w:rFonts w:hint="eastAsia"/>
        </w:rPr>
        <w:t xml:space="preserve">　</w:t>
      </w:r>
      <w:r w:rsidR="007813A9" w:rsidRPr="00C10AB3">
        <w:rPr>
          <w:rFonts w:hint="eastAsia"/>
        </w:rPr>
        <w:t xml:space="preserve">　</w:t>
      </w:r>
      <w:r w:rsidR="00E70158" w:rsidRPr="00C10AB3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5F6FC7" w:rsidRPr="00C10AB3">
        <w:rPr>
          <w:rFonts w:hint="eastAsia"/>
        </w:rPr>
        <w:t xml:space="preserve">　</w:t>
      </w:r>
      <w:r w:rsidR="007064BD">
        <w:rPr>
          <w:rFonts w:hint="eastAsia"/>
        </w:rPr>
        <w:t xml:space="preserve">　　　　</w:t>
      </w:r>
      <w:r w:rsidR="00E1605E">
        <w:rPr>
          <w:rFonts w:hint="eastAsia"/>
        </w:rPr>
        <w:t xml:space="preserve">　</w:t>
      </w:r>
      <w:r w:rsidRPr="00C10AB3">
        <w:rPr>
          <w:rFonts w:hint="eastAsia"/>
        </w:rPr>
        <w:t>□</w:t>
      </w:r>
      <w:r w:rsidR="005F6FC7" w:rsidRPr="00C10AB3">
        <w:rPr>
          <w:rFonts w:hint="eastAsia"/>
        </w:rPr>
        <w:t>又は，</w:t>
      </w:r>
      <w:r w:rsidRPr="00C10AB3">
        <w:rPr>
          <w:rFonts w:hint="eastAsia"/>
        </w:rPr>
        <w:t>不動産業者の査定価格</w:t>
      </w:r>
      <w:r w:rsidR="006C1CAB" w:rsidRPr="00C10AB3">
        <w:rPr>
          <w:rFonts w:hint="eastAsia"/>
        </w:rPr>
        <w:t>（※直近のもの）</w:t>
      </w:r>
    </w:p>
    <w:p w:rsidR="00DA0966" w:rsidRDefault="007064BD" w:rsidP="007064BD">
      <w:r>
        <w:rPr>
          <w:rFonts w:hint="eastAsia"/>
        </w:rPr>
        <w:t>□住宅ローン</w:t>
      </w:r>
    </w:p>
    <w:p w:rsidR="00033F8C" w:rsidRDefault="007064BD" w:rsidP="00DA0966">
      <w:r>
        <w:rPr>
          <w:rFonts w:hint="eastAsia"/>
        </w:rPr>
        <w:t xml:space="preserve">　</w:t>
      </w:r>
      <w:r w:rsidR="00DA0966">
        <w:rPr>
          <w:rFonts w:hint="eastAsia"/>
        </w:rPr>
        <w:t xml:space="preserve">　　　</w:t>
      </w:r>
      <w:r w:rsidR="005142D8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DA0966">
        <w:rPr>
          <w:rFonts w:hint="eastAsia"/>
          <w:u w:val="single"/>
        </w:rPr>
        <w:t xml:space="preserve">　　</w:t>
      </w:r>
      <w:r w:rsidR="00033F8C" w:rsidRPr="00C10AB3">
        <w:rPr>
          <w:rFonts w:hint="eastAsia"/>
        </w:rPr>
        <w:t>□別居時</w:t>
      </w:r>
      <w:r w:rsidR="00764F79" w:rsidRPr="00C10AB3">
        <w:rPr>
          <w:rFonts w:hint="eastAsia"/>
        </w:rPr>
        <w:t>（あるいは離婚時）</w:t>
      </w:r>
      <w:r w:rsidR="00033F8C" w:rsidRPr="00C10AB3">
        <w:rPr>
          <w:rFonts w:hint="eastAsia"/>
        </w:rPr>
        <w:t>の残高</w:t>
      </w:r>
      <w:r w:rsidR="00764F79" w:rsidRPr="00C10AB3">
        <w:rPr>
          <w:rFonts w:hint="eastAsia"/>
        </w:rPr>
        <w:t>又</w:t>
      </w:r>
      <w:r w:rsidR="00033F8C" w:rsidRPr="00C10AB3">
        <w:rPr>
          <w:rFonts w:hint="eastAsia"/>
        </w:rPr>
        <w:t>は返済明細表</w:t>
      </w:r>
    </w:p>
    <w:p w:rsidR="00C10AB3" w:rsidRDefault="007064BD" w:rsidP="007064BD">
      <w:r>
        <w:rPr>
          <w:rFonts w:hint="eastAsia"/>
        </w:rPr>
        <w:t>□</w:t>
      </w:r>
      <w:r w:rsidR="0062419A" w:rsidRPr="00C10AB3">
        <w:rPr>
          <w:rFonts w:hint="eastAsia"/>
        </w:rPr>
        <w:t>預貯金</w:t>
      </w:r>
    </w:p>
    <w:p w:rsidR="006318E8" w:rsidRPr="00C10AB3" w:rsidRDefault="006318E8" w:rsidP="005F6FC7">
      <w:pPr>
        <w:ind w:left="492" w:hangingChars="200" w:hanging="492"/>
      </w:pPr>
      <w:r>
        <w:rPr>
          <w:rFonts w:hint="eastAsia"/>
        </w:rPr>
        <w:t xml:space="preserve">　　□預金通帳の写し</w:t>
      </w:r>
    </w:p>
    <w:p w:rsidR="00DB5EB4" w:rsidRPr="00C10AB3" w:rsidRDefault="006318E8" w:rsidP="005142D8">
      <w:pPr>
        <w:ind w:firstLineChars="500" w:firstLine="1230"/>
      </w:pPr>
      <w:r>
        <w:rPr>
          <w:rFonts w:hint="eastAsia"/>
        </w:rPr>
        <w:t>番号</w:t>
      </w:r>
      <w:r>
        <w:rPr>
          <w:rFonts w:hint="eastAsia"/>
          <w:u w:val="single"/>
        </w:rPr>
        <w:t xml:space="preserve">　</w:t>
      </w:r>
      <w:r w:rsidR="005142D8">
        <w:rPr>
          <w:rFonts w:hint="eastAsia"/>
          <w:u w:val="single"/>
        </w:rPr>
        <w:t xml:space="preserve">　</w:t>
      </w:r>
      <w:r w:rsidR="00DB5EB4" w:rsidRPr="00C10AB3">
        <w:rPr>
          <w:rFonts w:hint="eastAsia"/>
        </w:rPr>
        <w:t>□表紙（氏名，支店，口座番号の記載のあるもの）</w:t>
      </w:r>
    </w:p>
    <w:p w:rsidR="00DB5EB4" w:rsidRPr="00C10AB3" w:rsidRDefault="00DB5EB4" w:rsidP="006318E8">
      <w:pPr>
        <w:ind w:left="3444" w:hangingChars="1400" w:hanging="3444"/>
      </w:pPr>
      <w:r w:rsidRPr="00C10AB3">
        <w:rPr>
          <w:rFonts w:hint="eastAsia"/>
        </w:rPr>
        <w:t xml:space="preserve">　　　　</w:t>
      </w:r>
      <w:r w:rsidR="0062419A" w:rsidRPr="00C10AB3">
        <w:rPr>
          <w:rFonts w:hint="eastAsia"/>
        </w:rPr>
        <w:t xml:space="preserve">　</w:t>
      </w:r>
      <w:r w:rsidR="00DA0966">
        <w:rPr>
          <w:rFonts w:hint="eastAsia"/>
        </w:rPr>
        <w:t xml:space="preserve">　</w:t>
      </w:r>
      <w:r w:rsidR="006318E8">
        <w:rPr>
          <w:rFonts w:hint="eastAsia"/>
        </w:rPr>
        <w:t xml:space="preserve">　　</w:t>
      </w:r>
      <w:r w:rsidR="00E70158" w:rsidRPr="00C10AB3">
        <w:rPr>
          <w:rFonts w:hint="eastAsia"/>
        </w:rPr>
        <w:t xml:space="preserve">　　</w:t>
      </w:r>
      <w:r w:rsidRPr="00C10AB3">
        <w:rPr>
          <w:rFonts w:hint="eastAsia"/>
        </w:rPr>
        <w:t xml:space="preserve">　　　　□表紙の裏</w:t>
      </w:r>
      <w:r w:rsidR="00C10AB3">
        <w:rPr>
          <w:rFonts w:hint="eastAsia"/>
        </w:rPr>
        <w:t>の頁</w:t>
      </w:r>
      <w:r w:rsidRPr="00C10AB3">
        <w:rPr>
          <w:rFonts w:hint="eastAsia"/>
        </w:rPr>
        <w:t>（氏名，支店，口座番号</w:t>
      </w:r>
      <w:r w:rsidR="00764F79" w:rsidRPr="00C10AB3">
        <w:rPr>
          <w:rFonts w:hint="eastAsia"/>
        </w:rPr>
        <w:t>，貯金の種類</w:t>
      </w:r>
      <w:r w:rsidRPr="00C10AB3">
        <w:rPr>
          <w:rFonts w:hint="eastAsia"/>
        </w:rPr>
        <w:t>の記載のあるもの）</w:t>
      </w:r>
    </w:p>
    <w:p w:rsidR="00FB703D" w:rsidRPr="00C10AB3" w:rsidRDefault="00DB5EB4" w:rsidP="006318E8">
      <w:pPr>
        <w:ind w:left="3444" w:hangingChars="1400" w:hanging="3444"/>
      </w:pPr>
      <w:r w:rsidRPr="00C10AB3">
        <w:rPr>
          <w:rFonts w:hint="eastAsia"/>
        </w:rPr>
        <w:t xml:space="preserve">　　　　</w:t>
      </w:r>
      <w:r w:rsidR="00DA0966">
        <w:rPr>
          <w:rFonts w:hint="eastAsia"/>
        </w:rPr>
        <w:t xml:space="preserve">　</w:t>
      </w:r>
      <w:r w:rsidR="00764F79" w:rsidRPr="00C10AB3">
        <w:rPr>
          <w:rFonts w:hint="eastAsia"/>
        </w:rPr>
        <w:t xml:space="preserve">　</w:t>
      </w:r>
      <w:r w:rsidR="0062419A" w:rsidRPr="00C10AB3">
        <w:rPr>
          <w:rFonts w:hint="eastAsia"/>
        </w:rPr>
        <w:t xml:space="preserve">　</w:t>
      </w:r>
      <w:r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</w:t>
      </w:r>
      <w:r w:rsidR="00E70158" w:rsidRPr="00C10AB3">
        <w:rPr>
          <w:rFonts w:hint="eastAsia"/>
        </w:rPr>
        <w:t xml:space="preserve">　　</w:t>
      </w:r>
      <w:r w:rsidRPr="00C10AB3">
        <w:rPr>
          <w:rFonts w:hint="eastAsia"/>
        </w:rPr>
        <w:t xml:space="preserve">　　□別居時</w:t>
      </w:r>
      <w:r w:rsidR="00CA412A">
        <w:rPr>
          <w:rFonts w:hint="eastAsia"/>
        </w:rPr>
        <w:t>（あるいは</w:t>
      </w:r>
      <w:r w:rsidR="00F713E2" w:rsidRPr="00C10AB3">
        <w:rPr>
          <w:rFonts w:hint="eastAsia"/>
        </w:rPr>
        <w:t>離婚時</w:t>
      </w:r>
      <w:r w:rsidR="00CA412A">
        <w:rPr>
          <w:rFonts w:hint="eastAsia"/>
        </w:rPr>
        <w:t>）</w:t>
      </w:r>
      <w:r w:rsidRPr="00C10AB3">
        <w:rPr>
          <w:rFonts w:hint="eastAsia"/>
        </w:rPr>
        <w:t>の</w:t>
      </w:r>
      <w:r w:rsidR="00764F79" w:rsidRPr="00C10AB3">
        <w:rPr>
          <w:rFonts w:hint="eastAsia"/>
        </w:rPr>
        <w:t>明細</w:t>
      </w:r>
    </w:p>
    <w:p w:rsidR="006318E8" w:rsidRDefault="0088123D" w:rsidP="006318E8">
      <w:pPr>
        <w:ind w:leftChars="100" w:left="1722" w:hangingChars="600" w:hanging="1476"/>
      </w:pPr>
      <w:r w:rsidRPr="00C10AB3">
        <w:rPr>
          <w:rFonts w:hint="eastAsia"/>
        </w:rPr>
        <w:t xml:space="preserve">　</w:t>
      </w:r>
      <w:r w:rsidR="006318E8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6318E8" w:rsidRPr="00C10AB3">
        <w:rPr>
          <w:rFonts w:hint="eastAsia"/>
        </w:rPr>
        <w:t>□表紙</w:t>
      </w:r>
      <w:r w:rsidR="006318E8">
        <w:rPr>
          <w:rFonts w:hint="eastAsia"/>
        </w:rPr>
        <w:t>，</w:t>
      </w:r>
      <w:r w:rsidR="006318E8" w:rsidRPr="00C10AB3">
        <w:rPr>
          <w:rFonts w:hint="eastAsia"/>
        </w:rPr>
        <w:t>□表紙の裏</w:t>
      </w:r>
      <w:r w:rsidR="006318E8">
        <w:rPr>
          <w:rFonts w:hint="eastAsia"/>
        </w:rPr>
        <w:t>の頁，</w:t>
      </w:r>
      <w:r w:rsidR="006318E8" w:rsidRPr="00C10AB3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 w:rsidR="006318E8">
        <w:rPr>
          <w:rFonts w:hint="eastAsia"/>
        </w:rPr>
        <w:t>明細</w:t>
      </w:r>
    </w:p>
    <w:p w:rsid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</w:t>
      </w:r>
      <w:r>
        <w:rPr>
          <w:rFonts w:hint="eastAsia"/>
        </w:rPr>
        <w:t>，</w:t>
      </w:r>
      <w:r w:rsidRPr="00C10AB3">
        <w:rPr>
          <w:rFonts w:hint="eastAsia"/>
        </w:rPr>
        <w:t>□表紙の裏</w:t>
      </w:r>
      <w:r>
        <w:rPr>
          <w:rFonts w:hint="eastAsia"/>
        </w:rPr>
        <w:t>の頁，</w:t>
      </w:r>
      <w:r w:rsidRPr="00C10AB3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>
        <w:rPr>
          <w:rFonts w:hint="eastAsia"/>
        </w:rPr>
        <w:t>明細</w:t>
      </w:r>
    </w:p>
    <w:p w:rsid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</w:t>
      </w:r>
      <w:r>
        <w:rPr>
          <w:rFonts w:hint="eastAsia"/>
        </w:rPr>
        <w:t>，</w:t>
      </w:r>
      <w:r w:rsidRPr="00C10AB3">
        <w:rPr>
          <w:rFonts w:hint="eastAsia"/>
        </w:rPr>
        <w:t>□表紙の裏</w:t>
      </w:r>
      <w:r>
        <w:rPr>
          <w:rFonts w:hint="eastAsia"/>
        </w:rPr>
        <w:t>の頁，</w:t>
      </w:r>
      <w:r w:rsidRPr="00C10AB3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>
        <w:rPr>
          <w:rFonts w:hint="eastAsia"/>
        </w:rPr>
        <w:t>明細</w:t>
      </w:r>
    </w:p>
    <w:p w:rsidR="006318E8" w:rsidRPr="006318E8" w:rsidRDefault="006318E8" w:rsidP="005142D8">
      <w:pPr>
        <w:ind w:leftChars="500" w:left="1722" w:hangingChars="200" w:hanging="492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□表紙</w:t>
      </w:r>
      <w:r>
        <w:rPr>
          <w:rFonts w:hint="eastAsia"/>
        </w:rPr>
        <w:t>，</w:t>
      </w:r>
      <w:r w:rsidRPr="00C10AB3">
        <w:rPr>
          <w:rFonts w:hint="eastAsia"/>
        </w:rPr>
        <w:t>□表紙の裏</w:t>
      </w:r>
      <w:r>
        <w:rPr>
          <w:rFonts w:hint="eastAsia"/>
        </w:rPr>
        <w:t>の頁，</w:t>
      </w:r>
      <w:r w:rsidRPr="00C10AB3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>
        <w:rPr>
          <w:rFonts w:hint="eastAsia"/>
        </w:rPr>
        <w:t>明細</w:t>
      </w:r>
    </w:p>
    <w:p w:rsidR="00FB703D" w:rsidRDefault="00C10AB3" w:rsidP="00EF24EF">
      <w:r>
        <w:rPr>
          <w:rFonts w:hint="eastAsia"/>
        </w:rPr>
        <w:lastRenderedPageBreak/>
        <w:t xml:space="preserve">　　</w:t>
      </w:r>
      <w:r w:rsidR="000A4769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0A4769">
        <w:rPr>
          <w:rFonts w:hint="eastAsia"/>
        </w:rPr>
        <w:t>番号</w:t>
      </w:r>
      <w:r w:rsidR="000A4769" w:rsidRPr="006318E8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="006E6255" w:rsidRPr="00C10AB3">
        <w:rPr>
          <w:rFonts w:hint="eastAsia"/>
        </w:rPr>
        <w:t>□残高</w:t>
      </w:r>
      <w:r w:rsidR="0088123D" w:rsidRPr="00C10AB3">
        <w:rPr>
          <w:rFonts w:hint="eastAsia"/>
        </w:rPr>
        <w:t>証明書</w:t>
      </w:r>
    </w:p>
    <w:p w:rsidR="000A4769" w:rsidRDefault="006318E8" w:rsidP="000A4769">
      <w:r>
        <w:rPr>
          <w:rFonts w:hint="eastAsia"/>
        </w:rPr>
        <w:t xml:space="preserve">　　</w:t>
      </w:r>
      <w:r w:rsidR="000A4769">
        <w:rPr>
          <w:rFonts w:hint="eastAsia"/>
        </w:rPr>
        <w:t xml:space="preserve">　　</w:t>
      </w:r>
      <w:r w:rsidR="005142D8">
        <w:rPr>
          <w:rFonts w:hint="eastAsia"/>
        </w:rPr>
        <w:t xml:space="preserve">　</w:t>
      </w:r>
      <w:r w:rsidR="000A4769">
        <w:rPr>
          <w:rFonts w:hint="eastAsia"/>
        </w:rPr>
        <w:t>番号</w:t>
      </w:r>
      <w:r w:rsidR="000A4769" w:rsidRPr="006318E8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="000A4769" w:rsidRPr="00C10AB3">
        <w:rPr>
          <w:rFonts w:hint="eastAsia"/>
        </w:rPr>
        <w:t>□残高証明書</w:t>
      </w:r>
    </w:p>
    <w:p w:rsidR="006318E8" w:rsidRDefault="007064BD" w:rsidP="007064BD">
      <w:pPr>
        <w:rPr>
          <w:u w:val="single"/>
        </w:rPr>
      </w:pPr>
      <w:r>
        <w:rPr>
          <w:rFonts w:hint="eastAsia"/>
        </w:rPr>
        <w:t>□</w:t>
      </w:r>
      <w:r w:rsidR="0088123D" w:rsidRPr="00C10AB3">
        <w:rPr>
          <w:rFonts w:hint="eastAsia"/>
        </w:rPr>
        <w:t>保険</w:t>
      </w:r>
      <w:r>
        <w:rPr>
          <w:rFonts w:hint="eastAsia"/>
        </w:rPr>
        <w:t xml:space="preserve">　</w:t>
      </w:r>
      <w:r w:rsidR="005142D8">
        <w:rPr>
          <w:rFonts w:hint="eastAsia"/>
        </w:rPr>
        <w:t xml:space="preserve">　</w:t>
      </w:r>
      <w:r w:rsidR="006318E8">
        <w:rPr>
          <w:rFonts w:hint="eastAsia"/>
        </w:rPr>
        <w:t>番号</w:t>
      </w:r>
      <w:r w:rsidR="006318E8"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6318E8" w:rsidRPr="00C516A5">
        <w:rPr>
          <w:rFonts w:hint="eastAsia"/>
        </w:rPr>
        <w:t>□保険証券</w:t>
      </w:r>
      <w:r w:rsidR="00E1605E">
        <w:rPr>
          <w:rFonts w:hint="eastAsia"/>
        </w:rPr>
        <w:t>，□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 w:rsidR="00C516A5">
        <w:rPr>
          <w:rFonts w:hint="eastAsia"/>
        </w:rPr>
        <w:t>解約返戻金額</w:t>
      </w:r>
    </w:p>
    <w:p w:rsidR="006318E8" w:rsidRDefault="006318E8" w:rsidP="005142D8">
      <w:pPr>
        <w:ind w:firstLineChars="500" w:firstLine="1230"/>
      </w:pPr>
      <w:r>
        <w:rPr>
          <w:rFonts w:hint="eastAsia"/>
        </w:rPr>
        <w:t>番号</w:t>
      </w:r>
      <w:r w:rsidRPr="006318E8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="00C516A5" w:rsidRPr="00C516A5">
        <w:rPr>
          <w:rFonts w:hint="eastAsia"/>
        </w:rPr>
        <w:t>□保険証券</w:t>
      </w:r>
      <w:r w:rsidR="00C516A5">
        <w:rPr>
          <w:rFonts w:hint="eastAsia"/>
        </w:rPr>
        <w:t>，□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E1605E" w:rsidRPr="00C10AB3">
        <w:rPr>
          <w:rFonts w:hint="eastAsia"/>
        </w:rPr>
        <w:t>の</w:t>
      </w:r>
      <w:r w:rsidR="00C516A5">
        <w:rPr>
          <w:rFonts w:hint="eastAsia"/>
        </w:rPr>
        <w:t>解約返戻金額</w:t>
      </w:r>
    </w:p>
    <w:p w:rsidR="0088123D" w:rsidRPr="00C10AB3" w:rsidRDefault="007064BD" w:rsidP="007064BD">
      <w:r>
        <w:rPr>
          <w:rFonts w:hint="eastAsia"/>
        </w:rPr>
        <w:t>□</w:t>
      </w:r>
      <w:r w:rsidR="003360E6" w:rsidRPr="00C10AB3">
        <w:rPr>
          <w:rFonts w:hint="eastAsia"/>
        </w:rPr>
        <w:t>有価証券</w:t>
      </w:r>
    </w:p>
    <w:p w:rsidR="00E70158" w:rsidRPr="00C10AB3" w:rsidRDefault="00F713E2" w:rsidP="00E70158">
      <w:r w:rsidRPr="00C10AB3">
        <w:rPr>
          <w:rFonts w:hint="eastAsia"/>
        </w:rPr>
        <w:t xml:space="preserve">　</w:t>
      </w:r>
      <w:r w:rsidR="00C516A5">
        <w:rPr>
          <w:rFonts w:hint="eastAsia"/>
        </w:rPr>
        <w:t xml:space="preserve">　　</w:t>
      </w:r>
      <w:r w:rsidR="00E1605E">
        <w:rPr>
          <w:rFonts w:hint="eastAsia"/>
        </w:rPr>
        <w:t xml:space="preserve">　</w:t>
      </w:r>
      <w:r w:rsidR="005142D8">
        <w:rPr>
          <w:rFonts w:hint="eastAsia"/>
        </w:rPr>
        <w:t xml:space="preserve">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□株式</w:t>
      </w:r>
      <w:r w:rsidR="00764F79" w:rsidRPr="00C10AB3">
        <w:rPr>
          <w:rFonts w:hint="eastAsia"/>
        </w:rPr>
        <w:t xml:space="preserve">　</w:t>
      </w:r>
      <w:r w:rsidR="00C516A5">
        <w:rPr>
          <w:rFonts w:hint="eastAsia"/>
        </w:rPr>
        <w:t xml:space="preserve">　</w:t>
      </w:r>
      <w:r w:rsidR="00E1605E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="0088123D" w:rsidRPr="00C10AB3">
        <w:rPr>
          <w:rFonts w:hint="eastAsia"/>
        </w:rPr>
        <w:t>の残高証明書</w:t>
      </w:r>
      <w:r w:rsidR="00764F79" w:rsidRPr="00C10AB3">
        <w:rPr>
          <w:rFonts w:hint="eastAsia"/>
        </w:rPr>
        <w:t>等</w:t>
      </w:r>
    </w:p>
    <w:p w:rsidR="0088123D" w:rsidRDefault="00E70158" w:rsidP="00E70158">
      <w:r w:rsidRPr="00C10AB3">
        <w:t xml:space="preserve">　　　　</w:t>
      </w:r>
      <w:r w:rsidR="00764F79" w:rsidRPr="00C10AB3">
        <w:rPr>
          <w:rFonts w:hint="eastAsia"/>
        </w:rPr>
        <w:t xml:space="preserve">　　</w:t>
      </w:r>
      <w:r w:rsidR="00C516A5">
        <w:rPr>
          <w:rFonts w:hint="eastAsia"/>
        </w:rPr>
        <w:t xml:space="preserve">　　　　</w:t>
      </w:r>
      <w:r w:rsidR="00764F79" w:rsidRPr="00C10AB3">
        <w:rPr>
          <w:rFonts w:hint="eastAsia"/>
        </w:rPr>
        <w:t xml:space="preserve">　</w:t>
      </w:r>
      <w:r w:rsidR="00E1605E">
        <w:rPr>
          <w:rFonts w:hint="eastAsia"/>
        </w:rPr>
        <w:t xml:space="preserve">　　</w:t>
      </w:r>
      <w:r w:rsidR="00C516A5">
        <w:rPr>
          <w:rFonts w:hint="eastAsia"/>
        </w:rPr>
        <w:t xml:space="preserve">　</w:t>
      </w:r>
      <w:r w:rsidRPr="00C10AB3">
        <w:t>□</w:t>
      </w:r>
      <w:r w:rsidR="00CA412A">
        <w:rPr>
          <w:rFonts w:hint="eastAsia"/>
        </w:rPr>
        <w:t>直近</w:t>
      </w:r>
      <w:r w:rsidRPr="00C10AB3">
        <w:t>の株価の資料</w:t>
      </w:r>
      <w:r w:rsidR="006E6255" w:rsidRPr="00C10AB3">
        <w:rPr>
          <w:rFonts w:hint="eastAsia"/>
        </w:rPr>
        <w:t>（新聞やインターネットの資料）</w:t>
      </w:r>
    </w:p>
    <w:p w:rsidR="00C516A5" w:rsidRPr="00C10AB3" w:rsidRDefault="00C516A5" w:rsidP="00C516A5">
      <w:r>
        <w:rPr>
          <w:rFonts w:hint="eastAsia"/>
        </w:rPr>
        <w:t xml:space="preserve">　　　　</w:t>
      </w:r>
      <w:r w:rsidR="005142D8">
        <w:rPr>
          <w:rFonts w:hint="eastAsia"/>
        </w:rPr>
        <w:t xml:space="preserve">　</w:t>
      </w:r>
      <w:r w:rsidR="00E1605E">
        <w:rPr>
          <w:rFonts w:hint="eastAsia"/>
        </w:rPr>
        <w:t>番号</w:t>
      </w:r>
      <w:r w:rsidR="00E1605E" w:rsidRPr="00C516A5">
        <w:rPr>
          <w:rFonts w:hint="eastAsia"/>
          <w:u w:val="single"/>
        </w:rPr>
        <w:t xml:space="preserve">　</w:t>
      </w:r>
      <w:r w:rsidR="00E1605E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□株式　　□別居時（又は離婚時）の残高証明書等</w:t>
      </w:r>
    </w:p>
    <w:p w:rsidR="00C516A5" w:rsidRDefault="00C516A5" w:rsidP="00C516A5">
      <w:r w:rsidRPr="00C10AB3">
        <w:t xml:space="preserve">　　　　</w:t>
      </w:r>
      <w:r w:rsidRPr="00C10AB3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C10AB3">
        <w:rPr>
          <w:rFonts w:hint="eastAsia"/>
        </w:rPr>
        <w:t xml:space="preserve">　</w:t>
      </w:r>
      <w:r w:rsidR="00E1605E">
        <w:rPr>
          <w:rFonts w:hint="eastAsia"/>
        </w:rPr>
        <w:t xml:space="preserve">　　</w:t>
      </w:r>
      <w:r w:rsidRPr="00C10AB3">
        <w:t>□</w:t>
      </w:r>
      <w:r>
        <w:rPr>
          <w:rFonts w:hint="eastAsia"/>
        </w:rPr>
        <w:t>直近</w:t>
      </w:r>
      <w:r w:rsidRPr="00C10AB3">
        <w:t>の株価の資料</w:t>
      </w:r>
      <w:r w:rsidRPr="00C10AB3">
        <w:rPr>
          <w:rFonts w:hint="eastAsia"/>
        </w:rPr>
        <w:t>（新聞やインターネットの資料）</w:t>
      </w:r>
    </w:p>
    <w:p w:rsidR="00C516A5" w:rsidRPr="00C10AB3" w:rsidRDefault="00E1605E" w:rsidP="005142D8">
      <w:pPr>
        <w:ind w:firstLineChars="500" w:firstLine="1230"/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516A5" w:rsidRPr="00C10AB3">
        <w:rPr>
          <w:rFonts w:hint="eastAsia"/>
        </w:rPr>
        <w:t>□株式　　□別居時（又は離婚時）の残高証明書等</w:t>
      </w:r>
    </w:p>
    <w:p w:rsidR="00C516A5" w:rsidRDefault="00C516A5" w:rsidP="00C516A5">
      <w:r w:rsidRPr="00C10AB3">
        <w:t xml:space="preserve">　　　　</w:t>
      </w:r>
      <w:r w:rsidRPr="00C10AB3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C10AB3">
        <w:rPr>
          <w:rFonts w:hint="eastAsia"/>
        </w:rPr>
        <w:t xml:space="preserve">　</w:t>
      </w:r>
      <w:r w:rsidR="000A4769">
        <w:rPr>
          <w:rFonts w:hint="eastAsia"/>
        </w:rPr>
        <w:t xml:space="preserve">　　</w:t>
      </w:r>
      <w:r w:rsidRPr="00C10AB3">
        <w:t>□</w:t>
      </w:r>
      <w:r>
        <w:rPr>
          <w:rFonts w:hint="eastAsia"/>
        </w:rPr>
        <w:t>直近</w:t>
      </w:r>
      <w:r w:rsidRPr="00C10AB3">
        <w:t>の株価の資料</w:t>
      </w:r>
      <w:r w:rsidRPr="00C10AB3">
        <w:rPr>
          <w:rFonts w:hint="eastAsia"/>
        </w:rPr>
        <w:t>（新聞やインターネットの資料）</w:t>
      </w:r>
    </w:p>
    <w:p w:rsidR="00E1605E" w:rsidRDefault="0062419A" w:rsidP="00E1605E">
      <w:r w:rsidRPr="00C10AB3">
        <w:rPr>
          <w:rFonts w:hint="eastAsia"/>
        </w:rPr>
        <w:t xml:space="preserve">　　</w:t>
      </w:r>
      <w:r w:rsidR="007064BD">
        <w:rPr>
          <w:rFonts w:hint="eastAsia"/>
        </w:rPr>
        <w:t xml:space="preserve">　</w:t>
      </w:r>
      <w:r w:rsidR="000A4769">
        <w:rPr>
          <w:rFonts w:hint="eastAsia"/>
        </w:rPr>
        <w:t xml:space="preserve">　</w:t>
      </w:r>
      <w:r w:rsidR="005142D8">
        <w:rPr>
          <w:rFonts w:hint="eastAsia"/>
        </w:rPr>
        <w:t xml:space="preserve">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</w:t>
      </w:r>
      <w:r w:rsidR="003360E6" w:rsidRPr="00C10AB3">
        <w:rPr>
          <w:rFonts w:hint="eastAsia"/>
        </w:rPr>
        <w:t>投資信託</w:t>
      </w:r>
      <w:r w:rsidRPr="00C10AB3">
        <w:rPr>
          <w:rFonts w:hint="eastAsia"/>
        </w:rPr>
        <w:t>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Pr="00C10AB3">
        <w:rPr>
          <w:rFonts w:hint="eastAsia"/>
        </w:rPr>
        <w:t>の残高証明書</w:t>
      </w:r>
      <w:r w:rsidR="00E1605E">
        <w:rPr>
          <w:rFonts w:hint="eastAsia"/>
        </w:rPr>
        <w:t>，</w:t>
      </w:r>
    </w:p>
    <w:p w:rsidR="0062419A" w:rsidRPr="00C10AB3" w:rsidRDefault="00CA412A" w:rsidP="000A4769">
      <w:pPr>
        <w:ind w:firstLineChars="1400" w:firstLine="3444"/>
      </w:pPr>
      <w:r>
        <w:rPr>
          <w:rFonts w:hint="eastAsia"/>
        </w:rPr>
        <w:t>□直近</w:t>
      </w:r>
      <w:r w:rsidR="0062419A" w:rsidRPr="00C10AB3">
        <w:rPr>
          <w:rFonts w:hint="eastAsia"/>
        </w:rPr>
        <w:t>の</w:t>
      </w:r>
      <w:r w:rsidR="003360E6" w:rsidRPr="00C10AB3">
        <w:rPr>
          <w:rFonts w:hint="eastAsia"/>
        </w:rPr>
        <w:t>価格</w:t>
      </w:r>
      <w:r w:rsidR="0062419A" w:rsidRPr="00C10AB3">
        <w:rPr>
          <w:rFonts w:hint="eastAsia"/>
        </w:rPr>
        <w:t>の資料</w:t>
      </w:r>
    </w:p>
    <w:p w:rsidR="00E1605E" w:rsidRDefault="00C516A5" w:rsidP="005142D8">
      <w:pPr>
        <w:ind w:firstLineChars="500" w:firstLine="1230"/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</w:t>
      </w:r>
      <w:r w:rsidR="000A4769">
        <w:rPr>
          <w:rFonts w:hint="eastAsia"/>
          <w:u w:val="single"/>
        </w:rPr>
        <w:t xml:space="preserve">　</w:t>
      </w:r>
      <w:r w:rsidRPr="00C10AB3">
        <w:rPr>
          <w:rFonts w:hint="eastAsia"/>
        </w:rPr>
        <w:t>□投資信託□</w:t>
      </w:r>
      <w:r w:rsidR="00E1605E" w:rsidRPr="00C10AB3">
        <w:rPr>
          <w:rFonts w:hint="eastAsia"/>
        </w:rPr>
        <w:t>別居時</w:t>
      </w:r>
      <w:r w:rsidR="00E1605E">
        <w:rPr>
          <w:rFonts w:hint="eastAsia"/>
        </w:rPr>
        <w:t>（あるいは</w:t>
      </w:r>
      <w:r w:rsidR="00E1605E" w:rsidRPr="00C10AB3">
        <w:rPr>
          <w:rFonts w:hint="eastAsia"/>
        </w:rPr>
        <w:t>離婚時</w:t>
      </w:r>
      <w:r w:rsidR="00E1605E">
        <w:rPr>
          <w:rFonts w:hint="eastAsia"/>
        </w:rPr>
        <w:t>）</w:t>
      </w:r>
      <w:r w:rsidRPr="00C10AB3">
        <w:rPr>
          <w:rFonts w:hint="eastAsia"/>
        </w:rPr>
        <w:t>の残高証明書</w:t>
      </w:r>
      <w:r w:rsidR="00E1605E">
        <w:rPr>
          <w:rFonts w:hint="eastAsia"/>
        </w:rPr>
        <w:t>，</w:t>
      </w:r>
    </w:p>
    <w:p w:rsidR="00C516A5" w:rsidRPr="00C10AB3" w:rsidRDefault="00C516A5" w:rsidP="000A4769">
      <w:pPr>
        <w:ind w:firstLineChars="1400" w:firstLine="3444"/>
      </w:pPr>
      <w:r>
        <w:rPr>
          <w:rFonts w:hint="eastAsia"/>
        </w:rPr>
        <w:t>□直近</w:t>
      </w:r>
      <w:r w:rsidRPr="00C10AB3">
        <w:rPr>
          <w:rFonts w:hint="eastAsia"/>
        </w:rPr>
        <w:t>の価格の資料</w:t>
      </w:r>
    </w:p>
    <w:p w:rsidR="00CA412A" w:rsidRDefault="007064BD" w:rsidP="0062419A">
      <w:r>
        <w:rPr>
          <w:rFonts w:hint="eastAsia"/>
        </w:rPr>
        <w:t xml:space="preserve">□自動車　</w:t>
      </w:r>
      <w:r w:rsidR="00C516A5">
        <w:rPr>
          <w:rFonts w:hint="eastAsia"/>
        </w:rPr>
        <w:t>番号</w:t>
      </w:r>
      <w:r>
        <w:rPr>
          <w:rFonts w:hint="eastAsia"/>
          <w:u w:val="single"/>
        </w:rPr>
        <w:t xml:space="preserve">　</w:t>
      </w:r>
      <w:r w:rsidR="005142D8">
        <w:rPr>
          <w:rFonts w:hint="eastAsia"/>
          <w:u w:val="single"/>
        </w:rPr>
        <w:t xml:space="preserve">　</w:t>
      </w:r>
      <w:r w:rsidR="0062419A" w:rsidRPr="00C10AB3">
        <w:rPr>
          <w:rFonts w:hint="eastAsia"/>
        </w:rPr>
        <w:t>□</w:t>
      </w:r>
      <w:r w:rsidR="00CA412A">
        <w:rPr>
          <w:rFonts w:hint="eastAsia"/>
        </w:rPr>
        <w:t>車検証</w:t>
      </w:r>
    </w:p>
    <w:p w:rsidR="005142D8" w:rsidRDefault="00CA412A" w:rsidP="005142D8">
      <w:pPr>
        <w:ind w:firstLineChars="900" w:firstLine="2214"/>
      </w:pPr>
      <w:r>
        <w:rPr>
          <w:rFonts w:hint="eastAsia"/>
        </w:rPr>
        <w:t>□業者の直近</w:t>
      </w:r>
      <w:r w:rsidR="0088123D" w:rsidRPr="00C10AB3">
        <w:rPr>
          <w:rFonts w:hint="eastAsia"/>
        </w:rPr>
        <w:t>の価格の査定書</w:t>
      </w:r>
    </w:p>
    <w:p w:rsidR="00E1605E" w:rsidRPr="00C10AB3" w:rsidRDefault="00E1605E" w:rsidP="005142D8">
      <w:pPr>
        <w:ind w:firstLineChars="900" w:firstLine="2214"/>
      </w:pPr>
      <w:r>
        <w:rPr>
          <w:rFonts w:hint="eastAsia"/>
        </w:rPr>
        <w:t>□その他，評価を裏付ける資料</w:t>
      </w:r>
    </w:p>
    <w:p w:rsidR="00CC73D0" w:rsidRPr="00C10AB3" w:rsidRDefault="007064BD" w:rsidP="0088123D">
      <w:r>
        <w:rPr>
          <w:rFonts w:hint="eastAsia"/>
        </w:rPr>
        <w:t xml:space="preserve">□退職金　</w:t>
      </w:r>
      <w:r w:rsidR="00C516A5">
        <w:rPr>
          <w:rFonts w:hint="eastAsia"/>
        </w:rPr>
        <w:t>番号</w:t>
      </w:r>
      <w:r w:rsidR="00C516A5">
        <w:rPr>
          <w:rFonts w:hint="eastAsia"/>
          <w:u w:val="single"/>
        </w:rPr>
        <w:t xml:space="preserve">　</w:t>
      </w:r>
      <w:r w:rsidR="00DA0966">
        <w:rPr>
          <w:rFonts w:hint="eastAsia"/>
          <w:u w:val="single"/>
        </w:rPr>
        <w:t xml:space="preserve">　</w:t>
      </w:r>
      <w:r w:rsidR="00764F79" w:rsidRPr="00C10AB3">
        <w:rPr>
          <w:rFonts w:hint="eastAsia"/>
        </w:rPr>
        <w:t>□勤務先の退職金規定</w:t>
      </w:r>
    </w:p>
    <w:p w:rsidR="005F6FC7" w:rsidRPr="00C10AB3" w:rsidRDefault="00764F79" w:rsidP="0088123D">
      <w:r w:rsidRPr="00C10AB3">
        <w:rPr>
          <w:rFonts w:hint="eastAsia"/>
        </w:rPr>
        <w:t xml:space="preserve">　　　　　</w:t>
      </w:r>
      <w:r w:rsidR="00CA412A">
        <w:rPr>
          <w:rFonts w:hint="eastAsia"/>
        </w:rPr>
        <w:t xml:space="preserve">　　</w:t>
      </w:r>
      <w:r w:rsidR="007064BD">
        <w:rPr>
          <w:rFonts w:hint="eastAsia"/>
        </w:rPr>
        <w:t xml:space="preserve">　　</w:t>
      </w:r>
      <w:r w:rsidRPr="00C10AB3">
        <w:rPr>
          <w:rFonts w:hint="eastAsia"/>
        </w:rPr>
        <w:t>□（一般的には）別居時の自己都合退職金</w:t>
      </w:r>
    </w:p>
    <w:p w:rsidR="007064BD" w:rsidRDefault="007064BD" w:rsidP="00C516A5">
      <w:pPr>
        <w:rPr>
          <w:u w:val="single"/>
        </w:rPr>
      </w:pPr>
      <w:r>
        <w:rPr>
          <w:rFonts w:hint="eastAsia"/>
        </w:rPr>
        <w:t xml:space="preserve">□その他　</w:t>
      </w:r>
      <w:r w:rsidR="00C516A5">
        <w:rPr>
          <w:rFonts w:hint="eastAsia"/>
        </w:rPr>
        <w:t>番号</w:t>
      </w:r>
      <w:r w:rsidR="00C516A5"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5142D8" w:rsidRDefault="005142D8" w:rsidP="005142D8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Default="008212CD" w:rsidP="008212CD">
      <w:pPr>
        <w:ind w:firstLineChars="500" w:firstLine="1230"/>
        <w:rPr>
          <w:u w:val="single"/>
        </w:rPr>
      </w:pPr>
      <w:r>
        <w:rPr>
          <w:rFonts w:hint="eastAsia"/>
        </w:rPr>
        <w:t>番号</w:t>
      </w:r>
      <w:r w:rsidRPr="00C516A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□　　　　　　　　　　　　　　　　　　　　　</w:t>
      </w:r>
    </w:p>
    <w:p w:rsidR="008212CD" w:rsidRPr="008212CD" w:rsidRDefault="008212CD" w:rsidP="008212CD">
      <w:pPr>
        <w:ind w:firstLineChars="500" w:firstLine="1230"/>
        <w:rPr>
          <w:u w:val="single"/>
        </w:rPr>
      </w:pPr>
    </w:p>
    <w:sectPr w:rsidR="008212CD" w:rsidRPr="008212CD" w:rsidSect="0063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495" w:right="737" w:bottom="1304" w:left="2041" w:header="720" w:footer="720" w:gutter="0"/>
      <w:pgNumType w:start="1"/>
      <w:cols w:space="720"/>
      <w:noEndnote/>
      <w:docGrid w:type="linesAndChars" w:linePitch="49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36" w:rsidRDefault="00364F36">
      <w:r>
        <w:separator/>
      </w:r>
    </w:p>
  </w:endnote>
  <w:endnote w:type="continuationSeparator" w:id="0">
    <w:p w:rsidR="00364F36" w:rsidRDefault="0036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  <w:r>
      <w:fldChar w:fldCharType="begin"/>
    </w:r>
    <w:r>
      <w:instrText>page \* MERGEFORMAT</w:instrText>
    </w:r>
    <w:r>
      <w:fldChar w:fldCharType="separate"/>
    </w:r>
    <w:r w:rsidR="00F45C4B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36" w:rsidRDefault="00364F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4F36" w:rsidRDefault="00364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9D" w:rsidRDefault="00EB42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CE"/>
    <w:multiLevelType w:val="hybridMultilevel"/>
    <w:tmpl w:val="89E0BCFC"/>
    <w:lvl w:ilvl="0" w:tplc="AADC5C2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4735DF0"/>
    <w:multiLevelType w:val="hybridMultilevel"/>
    <w:tmpl w:val="AA122166"/>
    <w:lvl w:ilvl="0" w:tplc="130E6C72"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2" w15:restartNumberingAfterBreak="0">
    <w:nsid w:val="0D9A7219"/>
    <w:multiLevelType w:val="hybridMultilevel"/>
    <w:tmpl w:val="15388B40"/>
    <w:lvl w:ilvl="0" w:tplc="645C886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219F"/>
    <w:multiLevelType w:val="hybridMultilevel"/>
    <w:tmpl w:val="66567724"/>
    <w:lvl w:ilvl="0" w:tplc="5008A0C6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4" w15:restartNumberingAfterBreak="0">
    <w:nsid w:val="120F0CD4"/>
    <w:multiLevelType w:val="hybridMultilevel"/>
    <w:tmpl w:val="9A145C74"/>
    <w:lvl w:ilvl="0" w:tplc="6A5A7602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163A6C3D"/>
    <w:multiLevelType w:val="hybridMultilevel"/>
    <w:tmpl w:val="7A72D988"/>
    <w:lvl w:ilvl="0" w:tplc="694C02AA">
      <w:start w:val="1"/>
      <w:numFmt w:val="decimalEnclosedParen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6" w15:restartNumberingAfterBreak="0">
    <w:nsid w:val="1A891F46"/>
    <w:multiLevelType w:val="hybridMultilevel"/>
    <w:tmpl w:val="AB06A9A8"/>
    <w:lvl w:ilvl="0" w:tplc="50D0CE8E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1AFE3ABF"/>
    <w:multiLevelType w:val="hybridMultilevel"/>
    <w:tmpl w:val="C9D81BDE"/>
    <w:lvl w:ilvl="0" w:tplc="6E9E0C18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9C12E9E0">
      <w:start w:val="3"/>
      <w:numFmt w:val="bullet"/>
      <w:lvlText w:val="・"/>
      <w:lvlJc w:val="left"/>
      <w:pPr>
        <w:ind w:left="1272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8" w15:restartNumberingAfterBreak="0">
    <w:nsid w:val="1D1A3642"/>
    <w:multiLevelType w:val="hybridMultilevel"/>
    <w:tmpl w:val="A8BA5C5E"/>
    <w:lvl w:ilvl="0" w:tplc="BAE0B394"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9" w15:restartNumberingAfterBreak="0">
    <w:nsid w:val="254E5C98"/>
    <w:multiLevelType w:val="hybridMultilevel"/>
    <w:tmpl w:val="5290F284"/>
    <w:lvl w:ilvl="0" w:tplc="1778AA0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62106B8"/>
    <w:multiLevelType w:val="hybridMultilevel"/>
    <w:tmpl w:val="10BE8A6C"/>
    <w:lvl w:ilvl="0" w:tplc="9492245A">
      <w:numFmt w:val="bullet"/>
      <w:lvlText w:val="☆"/>
      <w:lvlJc w:val="left"/>
      <w:pPr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8CF4C5C"/>
    <w:multiLevelType w:val="hybridMultilevel"/>
    <w:tmpl w:val="31002D68"/>
    <w:lvl w:ilvl="0" w:tplc="696E09DA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2" w15:restartNumberingAfterBreak="0">
    <w:nsid w:val="29C70283"/>
    <w:multiLevelType w:val="hybridMultilevel"/>
    <w:tmpl w:val="0DFA7E92"/>
    <w:lvl w:ilvl="0" w:tplc="DB18DC9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0EB724D"/>
    <w:multiLevelType w:val="hybridMultilevel"/>
    <w:tmpl w:val="7CAC551A"/>
    <w:lvl w:ilvl="0" w:tplc="D20812E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4" w15:restartNumberingAfterBreak="0">
    <w:nsid w:val="35025619"/>
    <w:multiLevelType w:val="hybridMultilevel"/>
    <w:tmpl w:val="7C9ABC90"/>
    <w:lvl w:ilvl="0" w:tplc="7DE40E4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3B712646"/>
    <w:multiLevelType w:val="hybridMultilevel"/>
    <w:tmpl w:val="52281952"/>
    <w:lvl w:ilvl="0" w:tplc="ADFE888E">
      <w:start w:val="1"/>
      <w:numFmt w:val="decimalEnclosedParen"/>
      <w:lvlText w:val="%1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6" w15:restartNumberingAfterBreak="0">
    <w:nsid w:val="405B1178"/>
    <w:multiLevelType w:val="hybridMultilevel"/>
    <w:tmpl w:val="C5DAE65A"/>
    <w:lvl w:ilvl="0" w:tplc="5A0E276C">
      <w:start w:val="1"/>
      <w:numFmt w:val="decimalEnclosedCircle"/>
      <w:lvlText w:val="%1"/>
      <w:lvlJc w:val="left"/>
      <w:pPr>
        <w:ind w:left="10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17" w15:restartNumberingAfterBreak="0">
    <w:nsid w:val="416C0DAC"/>
    <w:multiLevelType w:val="hybridMultilevel"/>
    <w:tmpl w:val="37FC50E4"/>
    <w:lvl w:ilvl="0" w:tplc="9DE01BDC"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27A1660"/>
    <w:multiLevelType w:val="hybridMultilevel"/>
    <w:tmpl w:val="9320CD38"/>
    <w:lvl w:ilvl="0" w:tplc="F6329A9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B3D3389"/>
    <w:multiLevelType w:val="hybridMultilevel"/>
    <w:tmpl w:val="7DE4F7D2"/>
    <w:lvl w:ilvl="0" w:tplc="8CD8D6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C31310A"/>
    <w:multiLevelType w:val="hybridMultilevel"/>
    <w:tmpl w:val="ED06A982"/>
    <w:lvl w:ilvl="0" w:tplc="932206C4">
      <w:start w:val="1"/>
      <w:numFmt w:val="decimalEnclosedParen"/>
      <w:lvlText w:val="%1"/>
      <w:lvlJc w:val="left"/>
      <w:pPr>
        <w:ind w:left="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</w:lvl>
  </w:abstractNum>
  <w:abstractNum w:abstractNumId="21" w15:restartNumberingAfterBreak="0">
    <w:nsid w:val="4ECB7CC5"/>
    <w:multiLevelType w:val="hybridMultilevel"/>
    <w:tmpl w:val="1E5E6D6A"/>
    <w:lvl w:ilvl="0" w:tplc="1218835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3646E37"/>
    <w:multiLevelType w:val="hybridMultilevel"/>
    <w:tmpl w:val="0F56DD3C"/>
    <w:lvl w:ilvl="0" w:tplc="5C244680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3" w15:restartNumberingAfterBreak="0">
    <w:nsid w:val="5451641A"/>
    <w:multiLevelType w:val="hybridMultilevel"/>
    <w:tmpl w:val="CFCC5486"/>
    <w:lvl w:ilvl="0" w:tplc="AA782982">
      <w:start w:val="2"/>
      <w:numFmt w:val="decimalEnclosedParen"/>
      <w:lvlText w:val="%1"/>
      <w:lvlJc w:val="left"/>
      <w:pPr>
        <w:ind w:left="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24" w15:restartNumberingAfterBreak="0">
    <w:nsid w:val="5A3E45C1"/>
    <w:multiLevelType w:val="hybridMultilevel"/>
    <w:tmpl w:val="2A566F0A"/>
    <w:lvl w:ilvl="0" w:tplc="BF408322">
      <w:start w:val="1"/>
      <w:numFmt w:val="decimalEnclosedCircle"/>
      <w:lvlText w:val="%1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5" w15:restartNumberingAfterBreak="0">
    <w:nsid w:val="5C9B63C5"/>
    <w:multiLevelType w:val="hybridMultilevel"/>
    <w:tmpl w:val="0928BBB0"/>
    <w:lvl w:ilvl="0" w:tplc="A8D8F012">
      <w:start w:val="1"/>
      <w:numFmt w:val="decimalEnclosedParen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FB7EDECE">
      <w:start w:val="1"/>
      <w:numFmt w:val="decimalEnclosedParen"/>
      <w:lvlText w:val="%2"/>
      <w:lvlJc w:val="left"/>
      <w:pPr>
        <w:ind w:left="1140" w:hanging="360"/>
      </w:pPr>
      <w:rPr>
        <w:rFonts w:hint="default"/>
      </w:rPr>
    </w:lvl>
    <w:lvl w:ilvl="2" w:tplc="DA6E2938">
      <w:start w:val="1"/>
      <w:numFmt w:val="decimalEnclosedCircle"/>
      <w:lvlText w:val="%3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FBB1EF4"/>
    <w:multiLevelType w:val="hybridMultilevel"/>
    <w:tmpl w:val="F1CA9C28"/>
    <w:lvl w:ilvl="0" w:tplc="50F8BF9A"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7" w15:restartNumberingAfterBreak="0">
    <w:nsid w:val="6FD22758"/>
    <w:multiLevelType w:val="hybridMultilevel"/>
    <w:tmpl w:val="2FA6698A"/>
    <w:lvl w:ilvl="0" w:tplc="014C091E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8" w15:restartNumberingAfterBreak="0">
    <w:nsid w:val="773908DB"/>
    <w:multiLevelType w:val="hybridMultilevel"/>
    <w:tmpl w:val="AAF287F8"/>
    <w:lvl w:ilvl="0" w:tplc="7F184774">
      <w:start w:val="1"/>
      <w:numFmt w:val="decimalEnclosedParen"/>
      <w:lvlText w:val="%1"/>
      <w:lvlJc w:val="left"/>
      <w:pPr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29" w15:restartNumberingAfterBreak="0">
    <w:nsid w:val="7A2F3354"/>
    <w:multiLevelType w:val="hybridMultilevel"/>
    <w:tmpl w:val="23B436DC"/>
    <w:lvl w:ilvl="0" w:tplc="75DC1A52">
      <w:start w:val="1"/>
      <w:numFmt w:val="decimalEnclosedParen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6"/>
  </w:num>
  <w:num w:numId="5">
    <w:abstractNumId w:val="8"/>
  </w:num>
  <w:num w:numId="6">
    <w:abstractNumId w:val="12"/>
  </w:num>
  <w:num w:numId="7">
    <w:abstractNumId w:val="4"/>
  </w:num>
  <w:num w:numId="8">
    <w:abstractNumId w:val="13"/>
  </w:num>
  <w:num w:numId="9">
    <w:abstractNumId w:val="19"/>
  </w:num>
  <w:num w:numId="10">
    <w:abstractNumId w:val="16"/>
  </w:num>
  <w:num w:numId="11">
    <w:abstractNumId w:val="2"/>
  </w:num>
  <w:num w:numId="12">
    <w:abstractNumId w:val="25"/>
  </w:num>
  <w:num w:numId="13">
    <w:abstractNumId w:val="9"/>
  </w:num>
  <w:num w:numId="14">
    <w:abstractNumId w:val="28"/>
  </w:num>
  <w:num w:numId="15">
    <w:abstractNumId w:val="0"/>
  </w:num>
  <w:num w:numId="16">
    <w:abstractNumId w:val="24"/>
  </w:num>
  <w:num w:numId="17">
    <w:abstractNumId w:val="10"/>
  </w:num>
  <w:num w:numId="18">
    <w:abstractNumId w:val="23"/>
  </w:num>
  <w:num w:numId="19">
    <w:abstractNumId w:val="22"/>
  </w:num>
  <w:num w:numId="20">
    <w:abstractNumId w:val="6"/>
  </w:num>
  <w:num w:numId="21">
    <w:abstractNumId w:val="11"/>
  </w:num>
  <w:num w:numId="22">
    <w:abstractNumId w:val="7"/>
  </w:num>
  <w:num w:numId="23">
    <w:abstractNumId w:val="27"/>
  </w:num>
  <w:num w:numId="24">
    <w:abstractNumId w:val="3"/>
  </w:num>
  <w:num w:numId="25">
    <w:abstractNumId w:val="29"/>
  </w:num>
  <w:num w:numId="26">
    <w:abstractNumId w:val="15"/>
  </w:num>
  <w:num w:numId="27">
    <w:abstractNumId w:val="14"/>
  </w:num>
  <w:num w:numId="28">
    <w:abstractNumId w:val="18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4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02"/>
    <w:rsid w:val="00001D79"/>
    <w:rsid w:val="00001F17"/>
    <w:rsid w:val="000023E6"/>
    <w:rsid w:val="00002DCA"/>
    <w:rsid w:val="00003607"/>
    <w:rsid w:val="00004B1A"/>
    <w:rsid w:val="000074EB"/>
    <w:rsid w:val="000106D3"/>
    <w:rsid w:val="000128E7"/>
    <w:rsid w:val="00016101"/>
    <w:rsid w:val="00016236"/>
    <w:rsid w:val="000336A8"/>
    <w:rsid w:val="00033F8C"/>
    <w:rsid w:val="00036B93"/>
    <w:rsid w:val="0004018F"/>
    <w:rsid w:val="00040E87"/>
    <w:rsid w:val="00041098"/>
    <w:rsid w:val="0004128D"/>
    <w:rsid w:val="000416FA"/>
    <w:rsid w:val="00043C65"/>
    <w:rsid w:val="00045F66"/>
    <w:rsid w:val="00046ACC"/>
    <w:rsid w:val="000473F1"/>
    <w:rsid w:val="00054B5F"/>
    <w:rsid w:val="00054B97"/>
    <w:rsid w:val="000553D4"/>
    <w:rsid w:val="00062F4D"/>
    <w:rsid w:val="000630D6"/>
    <w:rsid w:val="000650DD"/>
    <w:rsid w:val="000676BB"/>
    <w:rsid w:val="00070D59"/>
    <w:rsid w:val="00074123"/>
    <w:rsid w:val="0007454E"/>
    <w:rsid w:val="00075302"/>
    <w:rsid w:val="000755DA"/>
    <w:rsid w:val="000757FD"/>
    <w:rsid w:val="00075EA6"/>
    <w:rsid w:val="00076378"/>
    <w:rsid w:val="000770D6"/>
    <w:rsid w:val="0008015C"/>
    <w:rsid w:val="000827DA"/>
    <w:rsid w:val="00083E44"/>
    <w:rsid w:val="00086CE8"/>
    <w:rsid w:val="00090DC1"/>
    <w:rsid w:val="00091469"/>
    <w:rsid w:val="00095D78"/>
    <w:rsid w:val="00096250"/>
    <w:rsid w:val="000A2BE1"/>
    <w:rsid w:val="000A4769"/>
    <w:rsid w:val="000A55AF"/>
    <w:rsid w:val="000A7323"/>
    <w:rsid w:val="000A7ECC"/>
    <w:rsid w:val="000B0F98"/>
    <w:rsid w:val="000B3495"/>
    <w:rsid w:val="000B45B3"/>
    <w:rsid w:val="000B56D9"/>
    <w:rsid w:val="000B6249"/>
    <w:rsid w:val="000C301E"/>
    <w:rsid w:val="000C627F"/>
    <w:rsid w:val="000C7237"/>
    <w:rsid w:val="000D692D"/>
    <w:rsid w:val="000D7CE0"/>
    <w:rsid w:val="000E1458"/>
    <w:rsid w:val="000E2987"/>
    <w:rsid w:val="000E4529"/>
    <w:rsid w:val="000E52F6"/>
    <w:rsid w:val="000E67B1"/>
    <w:rsid w:val="000E7D72"/>
    <w:rsid w:val="000F15ED"/>
    <w:rsid w:val="000F243F"/>
    <w:rsid w:val="000F324C"/>
    <w:rsid w:val="001002BC"/>
    <w:rsid w:val="00101ECB"/>
    <w:rsid w:val="0010257A"/>
    <w:rsid w:val="00103F30"/>
    <w:rsid w:val="00104A7F"/>
    <w:rsid w:val="00106637"/>
    <w:rsid w:val="00113167"/>
    <w:rsid w:val="00117E24"/>
    <w:rsid w:val="001200FD"/>
    <w:rsid w:val="00120C2B"/>
    <w:rsid w:val="00121C32"/>
    <w:rsid w:val="0012217F"/>
    <w:rsid w:val="00124961"/>
    <w:rsid w:val="0012540E"/>
    <w:rsid w:val="00130BC0"/>
    <w:rsid w:val="00132A2D"/>
    <w:rsid w:val="00132D1E"/>
    <w:rsid w:val="001341D7"/>
    <w:rsid w:val="001368C2"/>
    <w:rsid w:val="00137F37"/>
    <w:rsid w:val="0014178E"/>
    <w:rsid w:val="001438FD"/>
    <w:rsid w:val="00146596"/>
    <w:rsid w:val="00147B4B"/>
    <w:rsid w:val="00151441"/>
    <w:rsid w:val="00155A99"/>
    <w:rsid w:val="001608AB"/>
    <w:rsid w:val="001633C8"/>
    <w:rsid w:val="00163BA3"/>
    <w:rsid w:val="001647F0"/>
    <w:rsid w:val="00167168"/>
    <w:rsid w:val="00170313"/>
    <w:rsid w:val="00171EC5"/>
    <w:rsid w:val="0017375D"/>
    <w:rsid w:val="001745BA"/>
    <w:rsid w:val="00175328"/>
    <w:rsid w:val="00177204"/>
    <w:rsid w:val="00181ACE"/>
    <w:rsid w:val="00182591"/>
    <w:rsid w:val="00186C45"/>
    <w:rsid w:val="001924EF"/>
    <w:rsid w:val="001A506B"/>
    <w:rsid w:val="001B0411"/>
    <w:rsid w:val="001B0807"/>
    <w:rsid w:val="001B18CB"/>
    <w:rsid w:val="001B31A2"/>
    <w:rsid w:val="001B6928"/>
    <w:rsid w:val="001B7125"/>
    <w:rsid w:val="001C100C"/>
    <w:rsid w:val="001C104D"/>
    <w:rsid w:val="001C27DC"/>
    <w:rsid w:val="001C5119"/>
    <w:rsid w:val="001C686C"/>
    <w:rsid w:val="001D0AF5"/>
    <w:rsid w:val="001D10FD"/>
    <w:rsid w:val="001D112B"/>
    <w:rsid w:val="001D145B"/>
    <w:rsid w:val="001D2BDD"/>
    <w:rsid w:val="001D54D1"/>
    <w:rsid w:val="001D6216"/>
    <w:rsid w:val="001E1B59"/>
    <w:rsid w:val="001E317F"/>
    <w:rsid w:val="001E5854"/>
    <w:rsid w:val="001E6EFD"/>
    <w:rsid w:val="001F1BF1"/>
    <w:rsid w:val="001F21AB"/>
    <w:rsid w:val="001F49D9"/>
    <w:rsid w:val="0020235C"/>
    <w:rsid w:val="00205500"/>
    <w:rsid w:val="002055C9"/>
    <w:rsid w:val="00206B83"/>
    <w:rsid w:val="00207C42"/>
    <w:rsid w:val="00211630"/>
    <w:rsid w:val="00216F3B"/>
    <w:rsid w:val="002172B8"/>
    <w:rsid w:val="00221147"/>
    <w:rsid w:val="00223358"/>
    <w:rsid w:val="00230903"/>
    <w:rsid w:val="00233C76"/>
    <w:rsid w:val="00234116"/>
    <w:rsid w:val="00234A7C"/>
    <w:rsid w:val="00236E6F"/>
    <w:rsid w:val="002439B1"/>
    <w:rsid w:val="0024527D"/>
    <w:rsid w:val="00247352"/>
    <w:rsid w:val="00251DED"/>
    <w:rsid w:val="00252CA1"/>
    <w:rsid w:val="002532C9"/>
    <w:rsid w:val="00255787"/>
    <w:rsid w:val="00257392"/>
    <w:rsid w:val="00257ECE"/>
    <w:rsid w:val="00260CA7"/>
    <w:rsid w:val="002623AB"/>
    <w:rsid w:val="00263069"/>
    <w:rsid w:val="00267619"/>
    <w:rsid w:val="00270B6D"/>
    <w:rsid w:val="00272D59"/>
    <w:rsid w:val="002742B6"/>
    <w:rsid w:val="00274C40"/>
    <w:rsid w:val="00277CED"/>
    <w:rsid w:val="00283C45"/>
    <w:rsid w:val="00283FB6"/>
    <w:rsid w:val="00286815"/>
    <w:rsid w:val="00292BFA"/>
    <w:rsid w:val="00294BA5"/>
    <w:rsid w:val="00295DBB"/>
    <w:rsid w:val="002A11A4"/>
    <w:rsid w:val="002A1932"/>
    <w:rsid w:val="002A31C3"/>
    <w:rsid w:val="002A4C18"/>
    <w:rsid w:val="002B23C0"/>
    <w:rsid w:val="002B5F83"/>
    <w:rsid w:val="002B7502"/>
    <w:rsid w:val="002C066A"/>
    <w:rsid w:val="002C16B5"/>
    <w:rsid w:val="002C20FC"/>
    <w:rsid w:val="002D320D"/>
    <w:rsid w:val="002D3B0F"/>
    <w:rsid w:val="002E01CD"/>
    <w:rsid w:val="002E6DD8"/>
    <w:rsid w:val="002F45B0"/>
    <w:rsid w:val="002F7AA7"/>
    <w:rsid w:val="00300E20"/>
    <w:rsid w:val="003028D8"/>
    <w:rsid w:val="0030436C"/>
    <w:rsid w:val="00304511"/>
    <w:rsid w:val="00305209"/>
    <w:rsid w:val="003052FC"/>
    <w:rsid w:val="003072F5"/>
    <w:rsid w:val="00307554"/>
    <w:rsid w:val="00315911"/>
    <w:rsid w:val="003168ED"/>
    <w:rsid w:val="00316B39"/>
    <w:rsid w:val="00323BC4"/>
    <w:rsid w:val="00324BDE"/>
    <w:rsid w:val="00324BF9"/>
    <w:rsid w:val="00332963"/>
    <w:rsid w:val="00332C44"/>
    <w:rsid w:val="0033389E"/>
    <w:rsid w:val="00335CEF"/>
    <w:rsid w:val="003360E6"/>
    <w:rsid w:val="003517FC"/>
    <w:rsid w:val="00353D12"/>
    <w:rsid w:val="00354F21"/>
    <w:rsid w:val="00355F15"/>
    <w:rsid w:val="003560EB"/>
    <w:rsid w:val="0035611F"/>
    <w:rsid w:val="003576EB"/>
    <w:rsid w:val="00361E99"/>
    <w:rsid w:val="00362ADC"/>
    <w:rsid w:val="0036305B"/>
    <w:rsid w:val="003636B9"/>
    <w:rsid w:val="003637AF"/>
    <w:rsid w:val="00364F36"/>
    <w:rsid w:val="00365C8C"/>
    <w:rsid w:val="00367E3B"/>
    <w:rsid w:val="00370501"/>
    <w:rsid w:val="00371923"/>
    <w:rsid w:val="0037244B"/>
    <w:rsid w:val="00375026"/>
    <w:rsid w:val="00376727"/>
    <w:rsid w:val="003777DF"/>
    <w:rsid w:val="003819E2"/>
    <w:rsid w:val="00382B73"/>
    <w:rsid w:val="00384D8F"/>
    <w:rsid w:val="00385910"/>
    <w:rsid w:val="00391345"/>
    <w:rsid w:val="00392AE6"/>
    <w:rsid w:val="00393B10"/>
    <w:rsid w:val="003952E8"/>
    <w:rsid w:val="00395BE5"/>
    <w:rsid w:val="00396D2D"/>
    <w:rsid w:val="003A7FAF"/>
    <w:rsid w:val="003B0D81"/>
    <w:rsid w:val="003B105D"/>
    <w:rsid w:val="003B15D8"/>
    <w:rsid w:val="003B1F88"/>
    <w:rsid w:val="003B24FA"/>
    <w:rsid w:val="003B27B9"/>
    <w:rsid w:val="003B4CD2"/>
    <w:rsid w:val="003B512E"/>
    <w:rsid w:val="003B610D"/>
    <w:rsid w:val="003C3382"/>
    <w:rsid w:val="003C36D8"/>
    <w:rsid w:val="003C5AAB"/>
    <w:rsid w:val="003C6283"/>
    <w:rsid w:val="003C63B6"/>
    <w:rsid w:val="003C7D95"/>
    <w:rsid w:val="003D160C"/>
    <w:rsid w:val="003D278A"/>
    <w:rsid w:val="003D2BA9"/>
    <w:rsid w:val="003D3B08"/>
    <w:rsid w:val="003D441B"/>
    <w:rsid w:val="003D5C45"/>
    <w:rsid w:val="003D6500"/>
    <w:rsid w:val="003E070A"/>
    <w:rsid w:val="003E2FBF"/>
    <w:rsid w:val="003E660D"/>
    <w:rsid w:val="003E7791"/>
    <w:rsid w:val="003F214D"/>
    <w:rsid w:val="003F22F1"/>
    <w:rsid w:val="003F7652"/>
    <w:rsid w:val="00402D85"/>
    <w:rsid w:val="00402F83"/>
    <w:rsid w:val="004052A1"/>
    <w:rsid w:val="004071C8"/>
    <w:rsid w:val="0041207F"/>
    <w:rsid w:val="00412E60"/>
    <w:rsid w:val="004172AC"/>
    <w:rsid w:val="0042028C"/>
    <w:rsid w:val="004205F8"/>
    <w:rsid w:val="00423E5C"/>
    <w:rsid w:val="00427340"/>
    <w:rsid w:val="00427DF1"/>
    <w:rsid w:val="004306F3"/>
    <w:rsid w:val="004319E2"/>
    <w:rsid w:val="00432269"/>
    <w:rsid w:val="00435F53"/>
    <w:rsid w:val="004369BC"/>
    <w:rsid w:val="0043736E"/>
    <w:rsid w:val="00437759"/>
    <w:rsid w:val="004430C4"/>
    <w:rsid w:val="0044470C"/>
    <w:rsid w:val="0044580B"/>
    <w:rsid w:val="00445EB6"/>
    <w:rsid w:val="00446B8E"/>
    <w:rsid w:val="00447DE3"/>
    <w:rsid w:val="004503BD"/>
    <w:rsid w:val="004514F3"/>
    <w:rsid w:val="00453129"/>
    <w:rsid w:val="00453B31"/>
    <w:rsid w:val="00453C96"/>
    <w:rsid w:val="00455224"/>
    <w:rsid w:val="00455D1A"/>
    <w:rsid w:val="00456413"/>
    <w:rsid w:val="00456E91"/>
    <w:rsid w:val="00457181"/>
    <w:rsid w:val="004638B8"/>
    <w:rsid w:val="004676BB"/>
    <w:rsid w:val="00470E8D"/>
    <w:rsid w:val="00471195"/>
    <w:rsid w:val="00471676"/>
    <w:rsid w:val="0047344F"/>
    <w:rsid w:val="004739C1"/>
    <w:rsid w:val="00475DC5"/>
    <w:rsid w:val="00477B75"/>
    <w:rsid w:val="00480FF2"/>
    <w:rsid w:val="00481429"/>
    <w:rsid w:val="00481663"/>
    <w:rsid w:val="00483F9A"/>
    <w:rsid w:val="004847A5"/>
    <w:rsid w:val="0048498D"/>
    <w:rsid w:val="00485AA3"/>
    <w:rsid w:val="00487497"/>
    <w:rsid w:val="00492050"/>
    <w:rsid w:val="00492D4E"/>
    <w:rsid w:val="004959B5"/>
    <w:rsid w:val="004A0A38"/>
    <w:rsid w:val="004A2AD2"/>
    <w:rsid w:val="004A4C91"/>
    <w:rsid w:val="004A51D3"/>
    <w:rsid w:val="004B08DD"/>
    <w:rsid w:val="004B1DD1"/>
    <w:rsid w:val="004B1E01"/>
    <w:rsid w:val="004B2E35"/>
    <w:rsid w:val="004B2EC1"/>
    <w:rsid w:val="004B3DE3"/>
    <w:rsid w:val="004B5242"/>
    <w:rsid w:val="004B5612"/>
    <w:rsid w:val="004B61DE"/>
    <w:rsid w:val="004B67F3"/>
    <w:rsid w:val="004C1D57"/>
    <w:rsid w:val="004C4B1F"/>
    <w:rsid w:val="004C6530"/>
    <w:rsid w:val="004C7D0F"/>
    <w:rsid w:val="004D53A7"/>
    <w:rsid w:val="004D6346"/>
    <w:rsid w:val="004E080F"/>
    <w:rsid w:val="004E3D03"/>
    <w:rsid w:val="004E54FE"/>
    <w:rsid w:val="004E72F5"/>
    <w:rsid w:val="004E7956"/>
    <w:rsid w:val="004F05DC"/>
    <w:rsid w:val="004F6D4C"/>
    <w:rsid w:val="004F7F14"/>
    <w:rsid w:val="0050032E"/>
    <w:rsid w:val="00500436"/>
    <w:rsid w:val="0050171A"/>
    <w:rsid w:val="005024B1"/>
    <w:rsid w:val="005042A7"/>
    <w:rsid w:val="00505337"/>
    <w:rsid w:val="005060DD"/>
    <w:rsid w:val="0050620C"/>
    <w:rsid w:val="00506737"/>
    <w:rsid w:val="0051079C"/>
    <w:rsid w:val="0051090F"/>
    <w:rsid w:val="00510D01"/>
    <w:rsid w:val="005142D8"/>
    <w:rsid w:val="005158B3"/>
    <w:rsid w:val="00521782"/>
    <w:rsid w:val="00522841"/>
    <w:rsid w:val="005228A2"/>
    <w:rsid w:val="00522E63"/>
    <w:rsid w:val="00522E8F"/>
    <w:rsid w:val="00532B4E"/>
    <w:rsid w:val="00532EE6"/>
    <w:rsid w:val="0054056F"/>
    <w:rsid w:val="00541578"/>
    <w:rsid w:val="00541E82"/>
    <w:rsid w:val="00543E4E"/>
    <w:rsid w:val="00550D54"/>
    <w:rsid w:val="005550A6"/>
    <w:rsid w:val="005616B3"/>
    <w:rsid w:val="00561DC1"/>
    <w:rsid w:val="00563A0B"/>
    <w:rsid w:val="00567670"/>
    <w:rsid w:val="00567D5E"/>
    <w:rsid w:val="00567FED"/>
    <w:rsid w:val="005703D3"/>
    <w:rsid w:val="00574485"/>
    <w:rsid w:val="00577D2F"/>
    <w:rsid w:val="00580270"/>
    <w:rsid w:val="005803F2"/>
    <w:rsid w:val="00580B6D"/>
    <w:rsid w:val="00581C47"/>
    <w:rsid w:val="00586E6E"/>
    <w:rsid w:val="00591588"/>
    <w:rsid w:val="005923BB"/>
    <w:rsid w:val="00594378"/>
    <w:rsid w:val="0059689D"/>
    <w:rsid w:val="005A141B"/>
    <w:rsid w:val="005A4DE7"/>
    <w:rsid w:val="005A7F4A"/>
    <w:rsid w:val="005B0696"/>
    <w:rsid w:val="005B0F40"/>
    <w:rsid w:val="005B0F53"/>
    <w:rsid w:val="005B21D6"/>
    <w:rsid w:val="005B28EE"/>
    <w:rsid w:val="005B29A3"/>
    <w:rsid w:val="005B43E1"/>
    <w:rsid w:val="005C1CAA"/>
    <w:rsid w:val="005C1EE8"/>
    <w:rsid w:val="005C2965"/>
    <w:rsid w:val="005D0434"/>
    <w:rsid w:val="005D0C67"/>
    <w:rsid w:val="005D212E"/>
    <w:rsid w:val="005D2F47"/>
    <w:rsid w:val="005D36A8"/>
    <w:rsid w:val="005D3909"/>
    <w:rsid w:val="005D3FA0"/>
    <w:rsid w:val="005E365E"/>
    <w:rsid w:val="005E3693"/>
    <w:rsid w:val="005E6D29"/>
    <w:rsid w:val="005E6D44"/>
    <w:rsid w:val="005F0FF4"/>
    <w:rsid w:val="005F1C80"/>
    <w:rsid w:val="005F26F7"/>
    <w:rsid w:val="005F67F7"/>
    <w:rsid w:val="005F6FC7"/>
    <w:rsid w:val="00602A8B"/>
    <w:rsid w:val="00603B40"/>
    <w:rsid w:val="00607751"/>
    <w:rsid w:val="00611853"/>
    <w:rsid w:val="0061404C"/>
    <w:rsid w:val="00614118"/>
    <w:rsid w:val="00614641"/>
    <w:rsid w:val="006178CE"/>
    <w:rsid w:val="0062419A"/>
    <w:rsid w:val="00625AE1"/>
    <w:rsid w:val="00631737"/>
    <w:rsid w:val="006318E8"/>
    <w:rsid w:val="00632BFB"/>
    <w:rsid w:val="00633D82"/>
    <w:rsid w:val="00635237"/>
    <w:rsid w:val="00647055"/>
    <w:rsid w:val="00647746"/>
    <w:rsid w:val="00650078"/>
    <w:rsid w:val="006502AB"/>
    <w:rsid w:val="00651380"/>
    <w:rsid w:val="00656813"/>
    <w:rsid w:val="00656E84"/>
    <w:rsid w:val="006578C0"/>
    <w:rsid w:val="00660513"/>
    <w:rsid w:val="006652AF"/>
    <w:rsid w:val="00666C15"/>
    <w:rsid w:val="00672CB0"/>
    <w:rsid w:val="00676143"/>
    <w:rsid w:val="006814C4"/>
    <w:rsid w:val="00681919"/>
    <w:rsid w:val="0068197C"/>
    <w:rsid w:val="00685950"/>
    <w:rsid w:val="00690C69"/>
    <w:rsid w:val="0069226B"/>
    <w:rsid w:val="006931F0"/>
    <w:rsid w:val="00694414"/>
    <w:rsid w:val="006A09BE"/>
    <w:rsid w:val="006A38C8"/>
    <w:rsid w:val="006B0603"/>
    <w:rsid w:val="006B13CF"/>
    <w:rsid w:val="006B4B84"/>
    <w:rsid w:val="006B78F7"/>
    <w:rsid w:val="006C1CAB"/>
    <w:rsid w:val="006C5754"/>
    <w:rsid w:val="006D5F45"/>
    <w:rsid w:val="006D66FB"/>
    <w:rsid w:val="006D791A"/>
    <w:rsid w:val="006E1280"/>
    <w:rsid w:val="006E5505"/>
    <w:rsid w:val="006E6255"/>
    <w:rsid w:val="006E7AFF"/>
    <w:rsid w:val="006F07A0"/>
    <w:rsid w:val="006F131B"/>
    <w:rsid w:val="006F1F42"/>
    <w:rsid w:val="006F2792"/>
    <w:rsid w:val="006F2EC0"/>
    <w:rsid w:val="006F3F4A"/>
    <w:rsid w:val="00700F8E"/>
    <w:rsid w:val="00701B2C"/>
    <w:rsid w:val="00703577"/>
    <w:rsid w:val="00703718"/>
    <w:rsid w:val="007064BD"/>
    <w:rsid w:val="007070C0"/>
    <w:rsid w:val="00707557"/>
    <w:rsid w:val="00707955"/>
    <w:rsid w:val="00712AF1"/>
    <w:rsid w:val="0071406C"/>
    <w:rsid w:val="0071598A"/>
    <w:rsid w:val="0071604F"/>
    <w:rsid w:val="00720133"/>
    <w:rsid w:val="00720AD0"/>
    <w:rsid w:val="00721BC5"/>
    <w:rsid w:val="007264E7"/>
    <w:rsid w:val="007302EA"/>
    <w:rsid w:val="00730BFB"/>
    <w:rsid w:val="00730EC9"/>
    <w:rsid w:val="0073128F"/>
    <w:rsid w:val="00732799"/>
    <w:rsid w:val="00733949"/>
    <w:rsid w:val="00735CC6"/>
    <w:rsid w:val="00735F7B"/>
    <w:rsid w:val="00736D8B"/>
    <w:rsid w:val="0073773B"/>
    <w:rsid w:val="00742CE8"/>
    <w:rsid w:val="00743AEA"/>
    <w:rsid w:val="00745ADC"/>
    <w:rsid w:val="00753BFE"/>
    <w:rsid w:val="0075654A"/>
    <w:rsid w:val="0076088B"/>
    <w:rsid w:val="00762663"/>
    <w:rsid w:val="00763172"/>
    <w:rsid w:val="00763429"/>
    <w:rsid w:val="00764A3D"/>
    <w:rsid w:val="00764F79"/>
    <w:rsid w:val="007656C3"/>
    <w:rsid w:val="007659CD"/>
    <w:rsid w:val="00767313"/>
    <w:rsid w:val="007709AB"/>
    <w:rsid w:val="0077231B"/>
    <w:rsid w:val="00773718"/>
    <w:rsid w:val="00777363"/>
    <w:rsid w:val="00780F3C"/>
    <w:rsid w:val="007813A9"/>
    <w:rsid w:val="00784722"/>
    <w:rsid w:val="00791730"/>
    <w:rsid w:val="00795971"/>
    <w:rsid w:val="0079771F"/>
    <w:rsid w:val="007A07C7"/>
    <w:rsid w:val="007A0A1C"/>
    <w:rsid w:val="007A15A2"/>
    <w:rsid w:val="007A450A"/>
    <w:rsid w:val="007B52FC"/>
    <w:rsid w:val="007C22DF"/>
    <w:rsid w:val="007C2E70"/>
    <w:rsid w:val="007C6F45"/>
    <w:rsid w:val="007D031A"/>
    <w:rsid w:val="007D0457"/>
    <w:rsid w:val="007D2D20"/>
    <w:rsid w:val="007D35C7"/>
    <w:rsid w:val="007D3850"/>
    <w:rsid w:val="007D607C"/>
    <w:rsid w:val="007D6E75"/>
    <w:rsid w:val="007D7334"/>
    <w:rsid w:val="007E0832"/>
    <w:rsid w:val="007E3B18"/>
    <w:rsid w:val="007E47AA"/>
    <w:rsid w:val="007E714F"/>
    <w:rsid w:val="00802096"/>
    <w:rsid w:val="008027D3"/>
    <w:rsid w:val="00804FE8"/>
    <w:rsid w:val="00805EA9"/>
    <w:rsid w:val="00810F4E"/>
    <w:rsid w:val="008112D6"/>
    <w:rsid w:val="00811E75"/>
    <w:rsid w:val="00820F33"/>
    <w:rsid w:val="008212CD"/>
    <w:rsid w:val="00821558"/>
    <w:rsid w:val="00821961"/>
    <w:rsid w:val="00823CDB"/>
    <w:rsid w:val="0082647B"/>
    <w:rsid w:val="00827B70"/>
    <w:rsid w:val="00830155"/>
    <w:rsid w:val="008319CF"/>
    <w:rsid w:val="00837771"/>
    <w:rsid w:val="008402EC"/>
    <w:rsid w:val="00840C62"/>
    <w:rsid w:val="00842215"/>
    <w:rsid w:val="0084243D"/>
    <w:rsid w:val="008426E2"/>
    <w:rsid w:val="00842FC3"/>
    <w:rsid w:val="00845E0F"/>
    <w:rsid w:val="00850FBA"/>
    <w:rsid w:val="00851101"/>
    <w:rsid w:val="008525A3"/>
    <w:rsid w:val="00852E7F"/>
    <w:rsid w:val="00855ACA"/>
    <w:rsid w:val="00856A8D"/>
    <w:rsid w:val="008570B5"/>
    <w:rsid w:val="008572F3"/>
    <w:rsid w:val="008624FE"/>
    <w:rsid w:val="0086253D"/>
    <w:rsid w:val="00863ACA"/>
    <w:rsid w:val="00864504"/>
    <w:rsid w:val="00864A50"/>
    <w:rsid w:val="00864AD4"/>
    <w:rsid w:val="00864C6F"/>
    <w:rsid w:val="00864DA2"/>
    <w:rsid w:val="0086500E"/>
    <w:rsid w:val="00866AC3"/>
    <w:rsid w:val="0087080B"/>
    <w:rsid w:val="0087372C"/>
    <w:rsid w:val="00875C4A"/>
    <w:rsid w:val="008761AE"/>
    <w:rsid w:val="00881121"/>
    <w:rsid w:val="0088123D"/>
    <w:rsid w:val="008843C4"/>
    <w:rsid w:val="00884415"/>
    <w:rsid w:val="00886383"/>
    <w:rsid w:val="008904A7"/>
    <w:rsid w:val="00897DD2"/>
    <w:rsid w:val="008A329C"/>
    <w:rsid w:val="008A3741"/>
    <w:rsid w:val="008A3E6B"/>
    <w:rsid w:val="008A4A59"/>
    <w:rsid w:val="008A5F55"/>
    <w:rsid w:val="008B05AB"/>
    <w:rsid w:val="008B0C0B"/>
    <w:rsid w:val="008B18AB"/>
    <w:rsid w:val="008B22F5"/>
    <w:rsid w:val="008B3C75"/>
    <w:rsid w:val="008B45D6"/>
    <w:rsid w:val="008B5DD6"/>
    <w:rsid w:val="008B6D19"/>
    <w:rsid w:val="008B6DFD"/>
    <w:rsid w:val="008C7AD3"/>
    <w:rsid w:val="008D33FD"/>
    <w:rsid w:val="008D3EB9"/>
    <w:rsid w:val="008D5C59"/>
    <w:rsid w:val="008E0216"/>
    <w:rsid w:val="008E0A0A"/>
    <w:rsid w:val="008E1A24"/>
    <w:rsid w:val="008E586E"/>
    <w:rsid w:val="008E66E5"/>
    <w:rsid w:val="008F48A9"/>
    <w:rsid w:val="008F533E"/>
    <w:rsid w:val="008F6934"/>
    <w:rsid w:val="008F7C7E"/>
    <w:rsid w:val="00900AA7"/>
    <w:rsid w:val="0090108C"/>
    <w:rsid w:val="0090373C"/>
    <w:rsid w:val="00906A8A"/>
    <w:rsid w:val="009072A1"/>
    <w:rsid w:val="0091217C"/>
    <w:rsid w:val="00912BEF"/>
    <w:rsid w:val="009132D9"/>
    <w:rsid w:val="0091394A"/>
    <w:rsid w:val="00913B3B"/>
    <w:rsid w:val="00915DEA"/>
    <w:rsid w:val="0091620A"/>
    <w:rsid w:val="0091714A"/>
    <w:rsid w:val="00917215"/>
    <w:rsid w:val="0092677D"/>
    <w:rsid w:val="00930C88"/>
    <w:rsid w:val="00932BF5"/>
    <w:rsid w:val="00940298"/>
    <w:rsid w:val="00944440"/>
    <w:rsid w:val="009463BC"/>
    <w:rsid w:val="00952917"/>
    <w:rsid w:val="00952EBB"/>
    <w:rsid w:val="009574A1"/>
    <w:rsid w:val="009577E2"/>
    <w:rsid w:val="00957CDF"/>
    <w:rsid w:val="00961382"/>
    <w:rsid w:val="0096366C"/>
    <w:rsid w:val="00965BE9"/>
    <w:rsid w:val="00966609"/>
    <w:rsid w:val="00967337"/>
    <w:rsid w:val="0096775B"/>
    <w:rsid w:val="009717D2"/>
    <w:rsid w:val="00976042"/>
    <w:rsid w:val="009808F5"/>
    <w:rsid w:val="009816AC"/>
    <w:rsid w:val="009839BA"/>
    <w:rsid w:val="00986985"/>
    <w:rsid w:val="00987AAA"/>
    <w:rsid w:val="00991411"/>
    <w:rsid w:val="0099165C"/>
    <w:rsid w:val="00992FA0"/>
    <w:rsid w:val="00997BA2"/>
    <w:rsid w:val="009A5EE2"/>
    <w:rsid w:val="009A6BD1"/>
    <w:rsid w:val="009B278E"/>
    <w:rsid w:val="009B2ACC"/>
    <w:rsid w:val="009B2C01"/>
    <w:rsid w:val="009B6605"/>
    <w:rsid w:val="009C0A3F"/>
    <w:rsid w:val="009C1995"/>
    <w:rsid w:val="009D0429"/>
    <w:rsid w:val="009D2094"/>
    <w:rsid w:val="009D22FE"/>
    <w:rsid w:val="009D2504"/>
    <w:rsid w:val="009D4A57"/>
    <w:rsid w:val="009E14F8"/>
    <w:rsid w:val="009E382F"/>
    <w:rsid w:val="009E5A63"/>
    <w:rsid w:val="009F1ACE"/>
    <w:rsid w:val="009F300D"/>
    <w:rsid w:val="009F7EEC"/>
    <w:rsid w:val="00A005D9"/>
    <w:rsid w:val="00A0066E"/>
    <w:rsid w:val="00A0299C"/>
    <w:rsid w:val="00A02A7E"/>
    <w:rsid w:val="00A031E5"/>
    <w:rsid w:val="00A03336"/>
    <w:rsid w:val="00A03BA8"/>
    <w:rsid w:val="00A05E7B"/>
    <w:rsid w:val="00A133CB"/>
    <w:rsid w:val="00A147AE"/>
    <w:rsid w:val="00A152EC"/>
    <w:rsid w:val="00A16953"/>
    <w:rsid w:val="00A24C2C"/>
    <w:rsid w:val="00A3094E"/>
    <w:rsid w:val="00A34B96"/>
    <w:rsid w:val="00A34F5F"/>
    <w:rsid w:val="00A42C7E"/>
    <w:rsid w:val="00A44A74"/>
    <w:rsid w:val="00A47AB4"/>
    <w:rsid w:val="00A52DB0"/>
    <w:rsid w:val="00A53015"/>
    <w:rsid w:val="00A535DE"/>
    <w:rsid w:val="00A53716"/>
    <w:rsid w:val="00A54802"/>
    <w:rsid w:val="00A573CF"/>
    <w:rsid w:val="00A57D15"/>
    <w:rsid w:val="00A62A75"/>
    <w:rsid w:val="00A63D69"/>
    <w:rsid w:val="00A665FF"/>
    <w:rsid w:val="00A70CA1"/>
    <w:rsid w:val="00A71F79"/>
    <w:rsid w:val="00A7359B"/>
    <w:rsid w:val="00A736F0"/>
    <w:rsid w:val="00A73D8C"/>
    <w:rsid w:val="00A768CA"/>
    <w:rsid w:val="00A76BD8"/>
    <w:rsid w:val="00A7784F"/>
    <w:rsid w:val="00A8545E"/>
    <w:rsid w:val="00A862E5"/>
    <w:rsid w:val="00A95675"/>
    <w:rsid w:val="00A95E4D"/>
    <w:rsid w:val="00AA734E"/>
    <w:rsid w:val="00AB19D7"/>
    <w:rsid w:val="00AB3E04"/>
    <w:rsid w:val="00AB5AD9"/>
    <w:rsid w:val="00AC0E25"/>
    <w:rsid w:val="00AC405A"/>
    <w:rsid w:val="00AC422D"/>
    <w:rsid w:val="00AD1943"/>
    <w:rsid w:val="00AD2319"/>
    <w:rsid w:val="00AD3772"/>
    <w:rsid w:val="00AD4A5D"/>
    <w:rsid w:val="00AE14C6"/>
    <w:rsid w:val="00AE169C"/>
    <w:rsid w:val="00AE17FD"/>
    <w:rsid w:val="00AE5E4D"/>
    <w:rsid w:val="00AE7A7C"/>
    <w:rsid w:val="00AF4864"/>
    <w:rsid w:val="00AF6F06"/>
    <w:rsid w:val="00B00593"/>
    <w:rsid w:val="00B00A31"/>
    <w:rsid w:val="00B03B67"/>
    <w:rsid w:val="00B0463C"/>
    <w:rsid w:val="00B0533F"/>
    <w:rsid w:val="00B06121"/>
    <w:rsid w:val="00B12BBC"/>
    <w:rsid w:val="00B15297"/>
    <w:rsid w:val="00B239F7"/>
    <w:rsid w:val="00B24630"/>
    <w:rsid w:val="00B30934"/>
    <w:rsid w:val="00B33B90"/>
    <w:rsid w:val="00B357C9"/>
    <w:rsid w:val="00B36A97"/>
    <w:rsid w:val="00B3756A"/>
    <w:rsid w:val="00B41323"/>
    <w:rsid w:val="00B41568"/>
    <w:rsid w:val="00B41D05"/>
    <w:rsid w:val="00B431EC"/>
    <w:rsid w:val="00B45548"/>
    <w:rsid w:val="00B45B22"/>
    <w:rsid w:val="00B52662"/>
    <w:rsid w:val="00B53149"/>
    <w:rsid w:val="00B53538"/>
    <w:rsid w:val="00B53E19"/>
    <w:rsid w:val="00B573FA"/>
    <w:rsid w:val="00B62CAA"/>
    <w:rsid w:val="00B71F2D"/>
    <w:rsid w:val="00B732E9"/>
    <w:rsid w:val="00B75729"/>
    <w:rsid w:val="00B75FF1"/>
    <w:rsid w:val="00B7704E"/>
    <w:rsid w:val="00B85BBC"/>
    <w:rsid w:val="00B873D4"/>
    <w:rsid w:val="00B87E73"/>
    <w:rsid w:val="00B91CCD"/>
    <w:rsid w:val="00B92829"/>
    <w:rsid w:val="00B928A5"/>
    <w:rsid w:val="00B94274"/>
    <w:rsid w:val="00B94D88"/>
    <w:rsid w:val="00B968F0"/>
    <w:rsid w:val="00B96B74"/>
    <w:rsid w:val="00BA1649"/>
    <w:rsid w:val="00BA1E47"/>
    <w:rsid w:val="00BA213E"/>
    <w:rsid w:val="00BA2DB9"/>
    <w:rsid w:val="00BA3861"/>
    <w:rsid w:val="00BA3AED"/>
    <w:rsid w:val="00BA46C4"/>
    <w:rsid w:val="00BA4CF7"/>
    <w:rsid w:val="00BA5D19"/>
    <w:rsid w:val="00BB31FC"/>
    <w:rsid w:val="00BB5E85"/>
    <w:rsid w:val="00BB77EE"/>
    <w:rsid w:val="00BC300D"/>
    <w:rsid w:val="00BC3C2A"/>
    <w:rsid w:val="00BC5503"/>
    <w:rsid w:val="00BC573D"/>
    <w:rsid w:val="00BC5D7E"/>
    <w:rsid w:val="00BD1388"/>
    <w:rsid w:val="00BD352B"/>
    <w:rsid w:val="00BD3981"/>
    <w:rsid w:val="00BE0127"/>
    <w:rsid w:val="00BE2050"/>
    <w:rsid w:val="00BE3E23"/>
    <w:rsid w:val="00BE6144"/>
    <w:rsid w:val="00BF1F57"/>
    <w:rsid w:val="00BF385E"/>
    <w:rsid w:val="00BF5D50"/>
    <w:rsid w:val="00BF6E4D"/>
    <w:rsid w:val="00C016E6"/>
    <w:rsid w:val="00C02C52"/>
    <w:rsid w:val="00C06042"/>
    <w:rsid w:val="00C10AB3"/>
    <w:rsid w:val="00C1254E"/>
    <w:rsid w:val="00C13499"/>
    <w:rsid w:val="00C153A0"/>
    <w:rsid w:val="00C21CD3"/>
    <w:rsid w:val="00C30EBD"/>
    <w:rsid w:val="00C33566"/>
    <w:rsid w:val="00C34FD9"/>
    <w:rsid w:val="00C36FB4"/>
    <w:rsid w:val="00C37B97"/>
    <w:rsid w:val="00C47776"/>
    <w:rsid w:val="00C47ED5"/>
    <w:rsid w:val="00C5047C"/>
    <w:rsid w:val="00C507FD"/>
    <w:rsid w:val="00C516A5"/>
    <w:rsid w:val="00C51BC4"/>
    <w:rsid w:val="00C559A1"/>
    <w:rsid w:val="00C55C70"/>
    <w:rsid w:val="00C55E08"/>
    <w:rsid w:val="00C55F4B"/>
    <w:rsid w:val="00C701CD"/>
    <w:rsid w:val="00C7033A"/>
    <w:rsid w:val="00C70693"/>
    <w:rsid w:val="00C7286F"/>
    <w:rsid w:val="00C73DBE"/>
    <w:rsid w:val="00C7590C"/>
    <w:rsid w:val="00C765EF"/>
    <w:rsid w:val="00C76F1B"/>
    <w:rsid w:val="00C772AF"/>
    <w:rsid w:val="00C77339"/>
    <w:rsid w:val="00C82963"/>
    <w:rsid w:val="00C832ED"/>
    <w:rsid w:val="00C86842"/>
    <w:rsid w:val="00C91913"/>
    <w:rsid w:val="00C93627"/>
    <w:rsid w:val="00C94A6D"/>
    <w:rsid w:val="00C95219"/>
    <w:rsid w:val="00CA0A69"/>
    <w:rsid w:val="00CA2102"/>
    <w:rsid w:val="00CA27CF"/>
    <w:rsid w:val="00CA2E97"/>
    <w:rsid w:val="00CA412A"/>
    <w:rsid w:val="00CB025A"/>
    <w:rsid w:val="00CB3A81"/>
    <w:rsid w:val="00CC5F04"/>
    <w:rsid w:val="00CC6750"/>
    <w:rsid w:val="00CC72B6"/>
    <w:rsid w:val="00CC73D0"/>
    <w:rsid w:val="00CD17A7"/>
    <w:rsid w:val="00CD4C89"/>
    <w:rsid w:val="00CD60F6"/>
    <w:rsid w:val="00CD68BC"/>
    <w:rsid w:val="00CD6ECA"/>
    <w:rsid w:val="00CE1B75"/>
    <w:rsid w:val="00CF3390"/>
    <w:rsid w:val="00CF40BC"/>
    <w:rsid w:val="00CF4270"/>
    <w:rsid w:val="00D073A6"/>
    <w:rsid w:val="00D07406"/>
    <w:rsid w:val="00D16B3D"/>
    <w:rsid w:val="00D1753A"/>
    <w:rsid w:val="00D20CA0"/>
    <w:rsid w:val="00D24CF6"/>
    <w:rsid w:val="00D2509F"/>
    <w:rsid w:val="00D26CCD"/>
    <w:rsid w:val="00D274F3"/>
    <w:rsid w:val="00D27C26"/>
    <w:rsid w:val="00D30C71"/>
    <w:rsid w:val="00D31148"/>
    <w:rsid w:val="00D34B5A"/>
    <w:rsid w:val="00D34EE0"/>
    <w:rsid w:val="00D35804"/>
    <w:rsid w:val="00D370F7"/>
    <w:rsid w:val="00D40F93"/>
    <w:rsid w:val="00D4513E"/>
    <w:rsid w:val="00D45848"/>
    <w:rsid w:val="00D46153"/>
    <w:rsid w:val="00D47DB9"/>
    <w:rsid w:val="00D52D12"/>
    <w:rsid w:val="00D55AA5"/>
    <w:rsid w:val="00D5612A"/>
    <w:rsid w:val="00D607ED"/>
    <w:rsid w:val="00D6099C"/>
    <w:rsid w:val="00D62A47"/>
    <w:rsid w:val="00D63A41"/>
    <w:rsid w:val="00D654A3"/>
    <w:rsid w:val="00D655A9"/>
    <w:rsid w:val="00D66479"/>
    <w:rsid w:val="00D67B24"/>
    <w:rsid w:val="00D74559"/>
    <w:rsid w:val="00D76ADA"/>
    <w:rsid w:val="00D7741F"/>
    <w:rsid w:val="00D83087"/>
    <w:rsid w:val="00D83BA2"/>
    <w:rsid w:val="00D84E8C"/>
    <w:rsid w:val="00D86A86"/>
    <w:rsid w:val="00D879B0"/>
    <w:rsid w:val="00D92745"/>
    <w:rsid w:val="00D931B7"/>
    <w:rsid w:val="00D934EF"/>
    <w:rsid w:val="00D94655"/>
    <w:rsid w:val="00D94B0E"/>
    <w:rsid w:val="00D953A9"/>
    <w:rsid w:val="00D979D7"/>
    <w:rsid w:val="00DA083C"/>
    <w:rsid w:val="00DA0966"/>
    <w:rsid w:val="00DA1006"/>
    <w:rsid w:val="00DA1723"/>
    <w:rsid w:val="00DA6945"/>
    <w:rsid w:val="00DA73D2"/>
    <w:rsid w:val="00DA76A9"/>
    <w:rsid w:val="00DB18E1"/>
    <w:rsid w:val="00DB3A24"/>
    <w:rsid w:val="00DB4D94"/>
    <w:rsid w:val="00DB5EB4"/>
    <w:rsid w:val="00DB7487"/>
    <w:rsid w:val="00DC00B1"/>
    <w:rsid w:val="00DC2C47"/>
    <w:rsid w:val="00DC402A"/>
    <w:rsid w:val="00DC7E00"/>
    <w:rsid w:val="00DD0130"/>
    <w:rsid w:val="00DD32D3"/>
    <w:rsid w:val="00DD3332"/>
    <w:rsid w:val="00DD33CB"/>
    <w:rsid w:val="00DD3D0A"/>
    <w:rsid w:val="00DD4771"/>
    <w:rsid w:val="00DD7F1A"/>
    <w:rsid w:val="00DE38DB"/>
    <w:rsid w:val="00DE7D0D"/>
    <w:rsid w:val="00DF0207"/>
    <w:rsid w:val="00DF3301"/>
    <w:rsid w:val="00DF6398"/>
    <w:rsid w:val="00E078DB"/>
    <w:rsid w:val="00E1605E"/>
    <w:rsid w:val="00E233D9"/>
    <w:rsid w:val="00E26997"/>
    <w:rsid w:val="00E303C3"/>
    <w:rsid w:val="00E316A5"/>
    <w:rsid w:val="00E32BB8"/>
    <w:rsid w:val="00E33147"/>
    <w:rsid w:val="00E34F79"/>
    <w:rsid w:val="00E35E6C"/>
    <w:rsid w:val="00E3688F"/>
    <w:rsid w:val="00E36ED2"/>
    <w:rsid w:val="00E404D5"/>
    <w:rsid w:val="00E4291B"/>
    <w:rsid w:val="00E43B56"/>
    <w:rsid w:val="00E46A87"/>
    <w:rsid w:val="00E52BC2"/>
    <w:rsid w:val="00E603DA"/>
    <w:rsid w:val="00E60EBC"/>
    <w:rsid w:val="00E66CE2"/>
    <w:rsid w:val="00E70158"/>
    <w:rsid w:val="00E70391"/>
    <w:rsid w:val="00E70DD5"/>
    <w:rsid w:val="00E76F43"/>
    <w:rsid w:val="00E84D98"/>
    <w:rsid w:val="00E8764A"/>
    <w:rsid w:val="00E9019B"/>
    <w:rsid w:val="00E90BA0"/>
    <w:rsid w:val="00E94391"/>
    <w:rsid w:val="00E9598C"/>
    <w:rsid w:val="00E97ACB"/>
    <w:rsid w:val="00EA10E9"/>
    <w:rsid w:val="00EA55F3"/>
    <w:rsid w:val="00EA63C1"/>
    <w:rsid w:val="00EB27BB"/>
    <w:rsid w:val="00EB429D"/>
    <w:rsid w:val="00EB55DD"/>
    <w:rsid w:val="00EB5C01"/>
    <w:rsid w:val="00EB696E"/>
    <w:rsid w:val="00EC2764"/>
    <w:rsid w:val="00EC2F6D"/>
    <w:rsid w:val="00EC37B7"/>
    <w:rsid w:val="00EC40ED"/>
    <w:rsid w:val="00EC49FE"/>
    <w:rsid w:val="00EC614E"/>
    <w:rsid w:val="00EC6251"/>
    <w:rsid w:val="00EC6EAE"/>
    <w:rsid w:val="00ED07FA"/>
    <w:rsid w:val="00ED1C44"/>
    <w:rsid w:val="00ED1DD7"/>
    <w:rsid w:val="00ED43AB"/>
    <w:rsid w:val="00ED59E3"/>
    <w:rsid w:val="00ED68A7"/>
    <w:rsid w:val="00EE1884"/>
    <w:rsid w:val="00EE2CEB"/>
    <w:rsid w:val="00EE30CE"/>
    <w:rsid w:val="00EE525F"/>
    <w:rsid w:val="00EE5591"/>
    <w:rsid w:val="00EE60E3"/>
    <w:rsid w:val="00EE71DE"/>
    <w:rsid w:val="00EE7DCC"/>
    <w:rsid w:val="00EF24EF"/>
    <w:rsid w:val="00EF2997"/>
    <w:rsid w:val="00EF57C2"/>
    <w:rsid w:val="00F01B8F"/>
    <w:rsid w:val="00F0519E"/>
    <w:rsid w:val="00F12223"/>
    <w:rsid w:val="00F17E0A"/>
    <w:rsid w:val="00F207ED"/>
    <w:rsid w:val="00F24547"/>
    <w:rsid w:val="00F26F57"/>
    <w:rsid w:val="00F2757B"/>
    <w:rsid w:val="00F309DC"/>
    <w:rsid w:val="00F32580"/>
    <w:rsid w:val="00F32E21"/>
    <w:rsid w:val="00F33699"/>
    <w:rsid w:val="00F33E90"/>
    <w:rsid w:val="00F3538E"/>
    <w:rsid w:val="00F364C1"/>
    <w:rsid w:val="00F3723A"/>
    <w:rsid w:val="00F40230"/>
    <w:rsid w:val="00F42F8E"/>
    <w:rsid w:val="00F45130"/>
    <w:rsid w:val="00F4544F"/>
    <w:rsid w:val="00F45C4B"/>
    <w:rsid w:val="00F575B8"/>
    <w:rsid w:val="00F57DCE"/>
    <w:rsid w:val="00F650B3"/>
    <w:rsid w:val="00F713E2"/>
    <w:rsid w:val="00F72B4D"/>
    <w:rsid w:val="00F8321E"/>
    <w:rsid w:val="00F83502"/>
    <w:rsid w:val="00F86DF7"/>
    <w:rsid w:val="00F92141"/>
    <w:rsid w:val="00F93752"/>
    <w:rsid w:val="00F93F65"/>
    <w:rsid w:val="00FA08B8"/>
    <w:rsid w:val="00FA3F05"/>
    <w:rsid w:val="00FA55BA"/>
    <w:rsid w:val="00FA6621"/>
    <w:rsid w:val="00FA78E3"/>
    <w:rsid w:val="00FB09A1"/>
    <w:rsid w:val="00FB2323"/>
    <w:rsid w:val="00FB4497"/>
    <w:rsid w:val="00FB45F8"/>
    <w:rsid w:val="00FB6549"/>
    <w:rsid w:val="00FB66CF"/>
    <w:rsid w:val="00FB703D"/>
    <w:rsid w:val="00FC1D1E"/>
    <w:rsid w:val="00FC3C14"/>
    <w:rsid w:val="00FC7CFC"/>
    <w:rsid w:val="00FC7E2B"/>
    <w:rsid w:val="00FD465D"/>
    <w:rsid w:val="00FD57C6"/>
    <w:rsid w:val="00FD5A0C"/>
    <w:rsid w:val="00FE0708"/>
    <w:rsid w:val="00FE1C15"/>
    <w:rsid w:val="00FE7B5C"/>
    <w:rsid w:val="00FF0785"/>
    <w:rsid w:val="00FF1B12"/>
    <w:rsid w:val="00FF2EB6"/>
    <w:rsid w:val="00FF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0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93B10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4">
    <w:name w:val="タイトル１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ゴシック" w:cs="ＭＳ ゴシック"/>
      <w:color w:val="000000"/>
      <w:kern w:val="0"/>
      <w:sz w:val="24"/>
      <w:szCs w:val="24"/>
      <w:u w:val="single" w:color="000000"/>
      <w:shd w:val="diagCross" w:color="000000" w:fill="auto"/>
    </w:rPr>
  </w:style>
  <w:style w:type="paragraph" w:customStyle="1" w:styleId="a5">
    <w:name w:val="２２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06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6">
    <w:name w:val="８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7">
    <w:name w:val="６＜一＞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84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8">
    <w:name w:val="８＜一＞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9">
    <w:name w:val="８＜１＞、主文"/>
    <w:uiPriority w:val="99"/>
    <w:rsid w:val="00393B1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12" w:hanging="228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835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835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835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8350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63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637A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8402EC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455D1A"/>
    <w:pPr>
      <w:jc w:val="center"/>
    </w:pPr>
  </w:style>
  <w:style w:type="character" w:customStyle="1" w:styleId="af2">
    <w:name w:val="記 (文字)"/>
    <w:basedOn w:val="a0"/>
    <w:link w:val="af1"/>
    <w:uiPriority w:val="99"/>
    <w:rsid w:val="00455D1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55D1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55D1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E5A63"/>
  </w:style>
  <w:style w:type="character" w:customStyle="1" w:styleId="af6">
    <w:name w:val="日付 (文字)"/>
    <w:basedOn w:val="a0"/>
    <w:link w:val="af5"/>
    <w:uiPriority w:val="99"/>
    <w:semiHidden/>
    <w:rsid w:val="009E5A6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258F-7722-4F93-9C2F-E6D59253F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2020-06-05T03:17:00Z</dcterms:created>
  <dcterms:modified xsi:type="dcterms:W3CDTF">2020-06-05T03:17:00Z</dcterms:modified>
</cp:coreProperties>
</file>