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1479"/>
        <w:gridCol w:w="3840"/>
        <w:gridCol w:w="278"/>
        <w:gridCol w:w="3330"/>
      </w:tblGrid>
      <w:tr w:rsidR="009A12FB" w:rsidTr="009A12FB">
        <w:trPr>
          <w:trHeight w:val="495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9A12FB" w:rsidRPr="00081621" w:rsidRDefault="009A12FB" w:rsidP="0008162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令和　　</w:t>
            </w:r>
            <w:r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938" w:type="pct"/>
            <w:vMerge w:val="restart"/>
          </w:tcPr>
          <w:p w:rsidR="009A12FB" w:rsidRDefault="009A12FB" w:rsidP="009A12FB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非開示（</w:t>
            </w:r>
          </w:p>
          <w:p w:rsidR="009A12FB" w:rsidRPr="00B61B96" w:rsidRDefault="009A12FB" w:rsidP="009A12FB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）</w:t>
            </w:r>
          </w:p>
        </w:tc>
        <w:tc>
          <w:tcPr>
            <w:tcW w:w="139" w:type="pct"/>
            <w:vMerge w:val="restart"/>
            <w:tcBorders>
              <w:top w:val="nil"/>
              <w:right w:val="nil"/>
            </w:tcBorders>
          </w:tcPr>
          <w:p w:rsidR="009A12FB" w:rsidRPr="009D6BFD" w:rsidRDefault="009A12FB" w:rsidP="005332B6">
            <w:pPr>
              <w:ind w:rightChars="100" w:right="252"/>
              <w:jc w:val="right"/>
            </w:pPr>
          </w:p>
        </w:tc>
        <w:tc>
          <w:tcPr>
            <w:tcW w:w="167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FB" w:rsidRPr="005332B6" w:rsidRDefault="009A12FB" w:rsidP="00E20707">
            <w:pPr>
              <w:ind w:rightChars="33" w:right="83"/>
              <w:jc w:val="right"/>
              <w:rPr>
                <w:sz w:val="21"/>
                <w:szCs w:val="21"/>
              </w:rPr>
            </w:pPr>
            <w:r w:rsidRPr="00CF16A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A12FB" w:rsidTr="009A12FB">
        <w:trPr>
          <w:trHeight w:val="540"/>
        </w:trPr>
        <w:tc>
          <w:tcPr>
            <w:tcW w:w="498" w:type="pct"/>
            <w:tcBorders>
              <w:bottom w:val="nil"/>
            </w:tcBorders>
          </w:tcPr>
          <w:p w:rsidR="009A12FB" w:rsidRDefault="009A12FB" w:rsidP="0008162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33F011" wp14:editId="758D830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151130</wp:posOffset>
                      </wp:positionV>
                      <wp:extent cx="533400" cy="619125"/>
                      <wp:effectExtent l="0" t="0" r="0" b="9525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2FB" w:rsidRPr="009A12FB" w:rsidRDefault="009A12FB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0"/>
                                    </w:rPr>
                                  </w:pPr>
                                  <w:r w:rsidRPr="009A12FB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0"/>
                                    </w:rPr>
                                    <w:t>裁判官</w:t>
                                  </w:r>
                                </w:p>
                                <w:p w:rsidR="009A12FB" w:rsidRDefault="009A12FB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9A12FB" w:rsidRPr="009A12FB" w:rsidRDefault="009A12FB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0"/>
                                    </w:rPr>
                                  </w:pPr>
                                  <w:r w:rsidRPr="009A12FB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0"/>
                                    </w:rPr>
                                    <w:t>認</w:t>
                                  </w:r>
                                  <w:r w:rsidRPr="009A12FB"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3F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2.3pt;margin-top:11.9pt;width:42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" filled="f" stroked="f" strokeweight=".5pt">
                      <v:path arrowok="t"/>
                      <v:textbox inset="0,0,0,0">
                        <w:txbxContent>
                          <w:p w:rsidR="009A12FB" w:rsidRPr="009A12FB" w:rsidRDefault="009A12FB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  <w:szCs w:val="20"/>
                              </w:rPr>
                            </w:pPr>
                            <w:r w:rsidRPr="009A12F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0"/>
                              </w:rPr>
                              <w:t>裁判官</w:t>
                            </w:r>
                          </w:p>
                          <w:p w:rsidR="009A12FB" w:rsidRDefault="009A12FB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  <w:szCs w:val="20"/>
                              </w:rPr>
                            </w:pPr>
                          </w:p>
                          <w:p w:rsidR="009A12FB" w:rsidRPr="009A12FB" w:rsidRDefault="009A12FB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  <w:szCs w:val="20"/>
                              </w:rPr>
                            </w:pPr>
                            <w:r w:rsidRPr="009A12F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0"/>
                              </w:rPr>
                              <w:t>認</w:t>
                            </w:r>
                            <w:r w:rsidRPr="009A12FB">
                              <w:rPr>
                                <w:rFonts w:ascii="ＭＳ Ｐ明朝" w:eastAsia="ＭＳ Ｐ明朝" w:hAnsi="ＭＳ Ｐ明朝"/>
                                <w:sz w:val="22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" w:type="pct"/>
            <w:tcBorders>
              <w:bottom w:val="nil"/>
            </w:tcBorders>
          </w:tcPr>
          <w:p w:rsidR="009A12FB" w:rsidRDefault="009A12FB" w:rsidP="0008162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38" w:type="pct"/>
            <w:vMerge/>
            <w:tcBorders>
              <w:bottom w:val="dotted" w:sz="4" w:space="0" w:color="auto"/>
            </w:tcBorders>
          </w:tcPr>
          <w:p w:rsidR="009A12FB" w:rsidRPr="00B61B96" w:rsidRDefault="009A12FB" w:rsidP="009A12FB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nil"/>
              <w:right w:val="nil"/>
            </w:tcBorders>
          </w:tcPr>
          <w:p w:rsidR="009A12FB" w:rsidRPr="009D6BFD" w:rsidRDefault="009A12FB" w:rsidP="005332B6">
            <w:pPr>
              <w:ind w:rightChars="100" w:right="252"/>
              <w:jc w:val="right"/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FB" w:rsidRPr="00CF16A5" w:rsidRDefault="009A12FB" w:rsidP="00E20707">
            <w:pPr>
              <w:ind w:rightChars="33" w:right="83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A12FB" w:rsidTr="009A12FB">
        <w:trPr>
          <w:trHeight w:val="430"/>
        </w:trPr>
        <w:tc>
          <w:tcPr>
            <w:tcW w:w="498" w:type="pct"/>
            <w:vMerge w:val="restart"/>
            <w:tcBorders>
              <w:top w:val="nil"/>
            </w:tcBorders>
          </w:tcPr>
          <w:p w:rsidR="009A12FB" w:rsidRPr="00CF16A5" w:rsidRDefault="009A12FB" w:rsidP="009A12FB">
            <w:pPr>
              <w:jc w:val="center"/>
              <w:rPr>
                <w:rFonts w:ascii="ＭＳ Ｐ明朝" w:eastAsia="ＭＳ Ｐ明朝" w:hAnsi="ＭＳ Ｐ明朝"/>
                <w:position w:val="6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nil"/>
            </w:tcBorders>
          </w:tcPr>
          <w:p w:rsidR="009A12FB" w:rsidRPr="00CF16A5" w:rsidRDefault="009A12FB" w:rsidP="009D6BFD">
            <w:pPr>
              <w:jc w:val="center"/>
              <w:rPr>
                <w:rFonts w:ascii="ＭＳ Ｐ明朝" w:eastAsia="ＭＳ Ｐ明朝" w:hAnsi="ＭＳ Ｐ明朝"/>
                <w:position w:val="6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dotted" w:sz="4" w:space="0" w:color="auto"/>
              <w:bottom w:val="dotted" w:sz="4" w:space="0" w:color="auto"/>
            </w:tcBorders>
          </w:tcPr>
          <w:p w:rsidR="009A12FB" w:rsidRPr="00B61B96" w:rsidRDefault="009A12FB" w:rsidP="00B61B96">
            <w:pPr>
              <w:tabs>
                <w:tab w:val="right" w:pos="401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□一部開示（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39" w:type="pct"/>
            <w:vMerge/>
            <w:tcBorders>
              <w:right w:val="nil"/>
            </w:tcBorders>
          </w:tcPr>
          <w:p w:rsidR="009A12FB" w:rsidRPr="00654826" w:rsidRDefault="009A12FB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12FB" w:rsidRPr="00654826" w:rsidRDefault="009A12FB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9A12FB" w:rsidTr="009A12FB">
        <w:trPr>
          <w:trHeight w:val="430"/>
        </w:trPr>
        <w:tc>
          <w:tcPr>
            <w:tcW w:w="498" w:type="pct"/>
            <w:vMerge/>
            <w:tcBorders>
              <w:bottom w:val="single" w:sz="8" w:space="0" w:color="auto"/>
            </w:tcBorders>
          </w:tcPr>
          <w:p w:rsidR="009A12FB" w:rsidRPr="00CF16A5" w:rsidRDefault="009A12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45" w:type="pct"/>
            <w:vMerge/>
            <w:tcBorders>
              <w:bottom w:val="single" w:sz="8" w:space="0" w:color="auto"/>
            </w:tcBorders>
          </w:tcPr>
          <w:p w:rsidR="009A12FB" w:rsidRPr="00CF16A5" w:rsidRDefault="009A12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38" w:type="pct"/>
            <w:tcBorders>
              <w:top w:val="dotted" w:sz="4" w:space="0" w:color="auto"/>
              <w:bottom w:val="single" w:sz="4" w:space="0" w:color="auto"/>
            </w:tcBorders>
          </w:tcPr>
          <w:p w:rsidR="009A12FB" w:rsidRPr="00B61B96" w:rsidRDefault="009A12F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□全部開示</w:t>
            </w:r>
          </w:p>
        </w:tc>
        <w:tc>
          <w:tcPr>
            <w:tcW w:w="139" w:type="pct"/>
            <w:vMerge/>
            <w:tcBorders>
              <w:bottom w:val="nil"/>
              <w:right w:val="nil"/>
            </w:tcBorders>
          </w:tcPr>
          <w:p w:rsidR="009A12FB" w:rsidRPr="00654826" w:rsidRDefault="009A12FB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12FB" w:rsidRPr="00654826" w:rsidRDefault="009A12FB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246CA7" w:rsidTr="00A5130E">
        <w:trPr>
          <w:trHeight w:val="541"/>
        </w:trPr>
        <w:tc>
          <w:tcPr>
            <w:tcW w:w="5000" w:type="pct"/>
            <w:gridSpan w:val="5"/>
            <w:tcBorders>
              <w:top w:val="nil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246CA7" w:rsidRDefault="00E20707" w:rsidP="00CF16A5">
            <w:pPr>
              <w:spacing w:line="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3A0A7" wp14:editId="24471CD5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-431800</wp:posOffset>
                      </wp:positionV>
                      <wp:extent cx="2171700" cy="42862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707" w:rsidRDefault="00E20707" w:rsidP="00E20707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申出撤回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  <w:r w:rsidR="00B64303" w:rsidRP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(□口頭</w:t>
                                  </w:r>
                                  <w:r w:rsid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64303" w:rsidRPr="00B64303">
                                    <w:rPr>
                                      <w:sz w:val="20"/>
                                      <w:szCs w:val="20"/>
                                    </w:rPr>
                                    <w:t>□電話)</w:t>
                                  </w:r>
                                </w:p>
                                <w:p w:rsidR="00E20707" w:rsidRPr="00E20707" w:rsidRDefault="00B64303" w:rsidP="00B64303">
                                  <w:pPr>
                                    <w:tabs>
                                      <w:tab w:val="right" w:pos="3024"/>
                                    </w:tabs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．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E20707" w:rsidRPr="00B64303">
                                    <w:rPr>
                                      <w:rFonts w:hint="eastAsia"/>
                                      <w:w w:val="88"/>
                                      <w:sz w:val="20"/>
                                      <w:szCs w:val="20"/>
                                      <w:fitText w:val="1060" w:id="1515439104"/>
                                    </w:rPr>
                                    <w:t>裁判所書記官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eq \o\ac(○,</w:instrText>
                                  </w:r>
                                  <w:r w:rsidR="00E20707" w:rsidRPr="005332B6">
                                    <w:rPr>
                                      <w:rFonts w:ascii="ＭＳ Ｐ明朝" w:eastAsia="ＭＳ Ｐ明朝" w:hAnsi="ＭＳ Ｐ明朝" w:hint="eastAsia"/>
                                      <w:position w:val="2"/>
                                      <w:sz w:val="14"/>
                                      <w:szCs w:val="21"/>
                                    </w:rPr>
                                    <w:instrText>印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A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317.95pt;margin-top:-34pt;width:171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" fillcolor="white [3201]" strokeweight=".5pt">
                      <v:textbox>
                        <w:txbxContent>
                          <w:p w:rsidR="00E20707" w:rsidRDefault="00E20707" w:rsidP="00E20707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申出撤回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確認</w:t>
                            </w:r>
                            <w:r w:rsidR="00B64303" w:rsidRP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(□口頭</w:t>
                            </w:r>
                            <w:r w:rsid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64303" w:rsidRPr="00B64303">
                              <w:rPr>
                                <w:sz w:val="20"/>
                                <w:szCs w:val="20"/>
                              </w:rPr>
                              <w:t>□電話)</w:t>
                            </w:r>
                          </w:p>
                          <w:p w:rsidR="00E20707" w:rsidRPr="00E20707" w:rsidRDefault="00B64303" w:rsidP="00B64303">
                            <w:pPr>
                              <w:tabs>
                                <w:tab w:val="right" w:pos="3024"/>
                              </w:tabs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E20707" w:rsidRPr="00B64303">
                              <w:rPr>
                                <w:rFonts w:hint="eastAsia"/>
                                <w:w w:val="88"/>
                                <w:sz w:val="20"/>
                                <w:szCs w:val="20"/>
                                <w:fitText w:val="1060" w:id="1515439104"/>
                              </w:rPr>
                              <w:t>裁判所書記官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="00E20707"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FE096B" w:rsidP="00CF16A5">
            <w:pPr>
              <w:spacing w:line="60" w:lineRule="exact"/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03CA07" wp14:editId="446A6C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5419725" cy="197485"/>
                      <wp:effectExtent l="0" t="1905" r="3175" b="635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0CCB" w:rsidRPr="00A5130E" w:rsidRDefault="00B10006" w:rsidP="001552CC">
                                  <w:pPr>
                                    <w:spacing w:line="240" w:lineRule="exact"/>
                                    <w:ind w:left="222" w:hangingChars="100" w:hanging="222"/>
                                    <w:jc w:val="lef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反対当事者</w:t>
                                  </w:r>
                                  <w:r w:rsidR="00FE096B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に知られたくない情報がないときは，この</w:t>
                                  </w:r>
                                  <w:r w:rsidR="001552CC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申出は不要です。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C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8" type="#_x0000_t202" style="position:absolute;left:0;text-align:left;margin-left:-5.15pt;margin-top:5.15pt;width:426.7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c1sgIAALQ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" filled="f" stroked="f">
                      <v:textbox inset="0,0,0,0">
                        <w:txbxContent>
                          <w:p w:rsidR="005C0CCB" w:rsidRPr="00A5130E" w:rsidRDefault="00B10006" w:rsidP="001552CC">
                            <w:pPr>
                              <w:spacing w:line="240" w:lineRule="exact"/>
                              <w:ind w:left="222" w:hangingChars="100" w:hanging="222"/>
                              <w:jc w:val="lef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反対当事者</w:t>
                            </w:r>
                            <w:r w:rsidR="00FE096B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に知られたくない情報がないときは，この</w:t>
                            </w:r>
                            <w:r w:rsidR="001552CC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申出は不要です。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A5130E" w:rsidP="00CF16A5">
            <w:pPr>
              <w:spacing w:line="60" w:lineRule="exact"/>
            </w:pPr>
          </w:p>
          <w:p w:rsidR="00A5130E" w:rsidRDefault="00A5130E" w:rsidP="00CF16A5">
            <w:pPr>
              <w:spacing w:line="60" w:lineRule="exact"/>
            </w:pPr>
          </w:p>
        </w:tc>
      </w:tr>
      <w:tr w:rsidR="00246CA7" w:rsidTr="00B61B96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6A5" w:rsidRDefault="00CF16A5" w:rsidP="00246CA7">
            <w:pPr>
              <w:autoSpaceDE w:val="0"/>
              <w:autoSpaceDN w:val="0"/>
            </w:pPr>
            <w:r>
              <w:rPr>
                <w:rFonts w:hint="eastAsia"/>
              </w:rPr>
              <w:t>平成</w:t>
            </w:r>
            <w:r w:rsidR="00C53AA4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年（家　　）第　　　　　　号</w:t>
            </w:r>
          </w:p>
          <w:p w:rsidR="00246CA7" w:rsidRDefault="00246CA7" w:rsidP="00246CA7">
            <w:pPr>
              <w:autoSpaceDE w:val="0"/>
              <w:autoSpaceDN w:val="0"/>
            </w:pPr>
            <w:r w:rsidRPr="00DF074B">
              <w:rPr>
                <w:rFonts w:cs="ＭＳ 明朝" w:hint="eastAsia"/>
              </w:rPr>
              <w:t>横浜家庭裁判所</w:t>
            </w:r>
            <w:r>
              <w:rPr>
                <w:rFonts w:cs="ＭＳ 明朝" w:hint="eastAsia"/>
              </w:rPr>
              <w:t xml:space="preserve">　調停審判　　係　</w:t>
            </w:r>
            <w:r w:rsidRPr="00DF074B">
              <w:rPr>
                <w:rFonts w:cs="ＭＳ 明朝" w:hint="eastAsia"/>
              </w:rPr>
              <w:t xml:space="preserve">　御中</w:t>
            </w:r>
          </w:p>
          <w:p w:rsidR="00246CA7" w:rsidRPr="0009723F" w:rsidRDefault="00246CA7" w:rsidP="00246C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 w:rsidRPr="0009723F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非開示の希望に関する申出書</w:t>
            </w:r>
          </w:p>
          <w:p w:rsidR="00246CA7" w:rsidRDefault="00C53AA4" w:rsidP="00B10006">
            <w:pPr>
              <w:autoSpaceDE w:val="0"/>
              <w:autoSpaceDN w:val="0"/>
              <w:spacing w:beforeLines="50" w:before="228"/>
              <w:ind w:leftChars="1500" w:left="378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246CA7">
              <w:rPr>
                <w:rFonts w:cs="ＭＳ 明朝" w:hint="eastAsia"/>
              </w:rPr>
              <w:t xml:space="preserve">　　　年　　　月　　　日</w:t>
            </w:r>
          </w:p>
          <w:p w:rsidR="00246CA7" w:rsidRDefault="00246CA7" w:rsidP="00B10006">
            <w:pPr>
              <w:tabs>
                <w:tab w:val="right" w:pos="8820"/>
              </w:tabs>
              <w:autoSpaceDE w:val="0"/>
              <w:autoSpaceDN w:val="0"/>
              <w:spacing w:beforeLines="50" w:before="228" w:afterLines="50" w:after="228"/>
              <w:ind w:leftChars="1300" w:left="3276"/>
              <w:rPr>
                <w:rFonts w:cs="ＭＳ 明朝"/>
              </w:rPr>
            </w:pPr>
            <w:r>
              <w:rPr>
                <w:rFonts w:cs="ＭＳ 明朝" w:hint="eastAsia"/>
              </w:rPr>
              <w:t>（氏名）</w:t>
            </w:r>
            <w:r w:rsidRPr="00C22974">
              <w:rPr>
                <w:rFonts w:cs="ＭＳ 明朝"/>
                <w:u w:val="dotted"/>
              </w:rPr>
              <w:tab/>
            </w:r>
            <w:r w:rsidR="002657A3" w:rsidRPr="00C22974">
              <w:rPr>
                <w:rFonts w:cs="ＭＳ 明朝"/>
                <w:u w:val="dotted"/>
              </w:rPr>
              <w:fldChar w:fldCharType="begin"/>
            </w:r>
            <w:r w:rsidRPr="00C22974">
              <w:rPr>
                <w:rFonts w:cs="ＭＳ 明朝"/>
                <w:u w:val="dotted"/>
              </w:rPr>
              <w:instrText xml:space="preserve"> </w:instrText>
            </w:r>
            <w:r w:rsidRPr="00C22974">
              <w:rPr>
                <w:rFonts w:cs="ＭＳ 明朝" w:hint="eastAsia"/>
                <w:u w:val="dotted"/>
              </w:rPr>
              <w:instrText>eq \o\ac(○,</w:instrText>
            </w:r>
            <w:r w:rsidRPr="00C22974">
              <w:rPr>
                <w:rFonts w:cs="ＭＳ 明朝" w:hint="eastAsia"/>
                <w:position w:val="2"/>
                <w:sz w:val="16"/>
                <w:u w:val="dotted"/>
              </w:rPr>
              <w:instrText>印</w:instrText>
            </w:r>
            <w:r w:rsidRPr="00C22974">
              <w:rPr>
                <w:rFonts w:cs="ＭＳ 明朝" w:hint="eastAsia"/>
                <w:u w:val="dotted"/>
              </w:rPr>
              <w:instrText>)</w:instrText>
            </w:r>
            <w:r w:rsidR="002657A3" w:rsidRPr="00C22974">
              <w:rPr>
                <w:rFonts w:cs="ＭＳ 明朝"/>
                <w:u w:val="dotted"/>
              </w:rPr>
              <w:fldChar w:fldCharType="end"/>
            </w:r>
            <w:r w:rsidR="00C22974" w:rsidRPr="00C22974">
              <w:rPr>
                <w:rFonts w:cs="ＭＳ 明朝" w:hint="eastAsia"/>
                <w:u w:val="dotted"/>
              </w:rPr>
              <w:t xml:space="preserve">　　</w:t>
            </w:r>
          </w:p>
          <w:p w:rsidR="00246CA7" w:rsidRDefault="00246CA7" w:rsidP="00246CA7">
            <w:pPr>
              <w:autoSpaceDE w:val="0"/>
              <w:autoSpaceDN w:val="0"/>
              <w:ind w:firstLineChars="100" w:firstLine="252"/>
              <w:rPr>
                <w:rFonts w:cs="ＭＳ 明朝"/>
              </w:rPr>
            </w:pPr>
            <w:r w:rsidRPr="00DF074B">
              <w:rPr>
                <w:rFonts w:cs="ＭＳ 明朝" w:hint="eastAsia"/>
              </w:rPr>
              <w:t>添付書面について，</w:t>
            </w:r>
            <w:r w:rsidR="0045209D">
              <w:rPr>
                <w:rFonts w:cs="ＭＳ 明朝" w:hint="eastAsia"/>
              </w:rPr>
              <w:t>反対当事者</w:t>
            </w:r>
            <w:r w:rsidR="000443FA">
              <w:rPr>
                <w:rFonts w:cs="ＭＳ 明朝" w:hint="eastAsia"/>
              </w:rPr>
              <w:t>等</w:t>
            </w:r>
            <w:r w:rsidR="0045209D">
              <w:rPr>
                <w:rFonts w:cs="ＭＳ 明朝" w:hint="eastAsia"/>
              </w:rPr>
              <w:t>に開示しないこと</w:t>
            </w:r>
            <w:r>
              <w:rPr>
                <w:rFonts w:cs="ＭＳ 明朝" w:hint="eastAsia"/>
              </w:rPr>
              <w:t>（閲覧・謄写の対象にしないこと）を希望します。</w:t>
            </w:r>
          </w:p>
          <w:p w:rsidR="00246CA7" w:rsidRDefault="00246CA7" w:rsidP="00C24D49">
            <w:pPr>
              <w:tabs>
                <w:tab w:val="left" w:pos="3276"/>
              </w:tabs>
              <w:autoSpaceDE w:val="0"/>
              <w:autoSpaceDN w:val="0"/>
              <w:rPr>
                <w:rFonts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１　非開示を希望する相手</w:t>
            </w:r>
            <w:r w:rsidR="00C24D49">
              <w:rPr>
                <w:rFonts w:asciiTheme="majorEastAsia" w:eastAsiaTheme="majorEastAsia" w:hAnsiTheme="majorEastAsia" w:cs="ＭＳ 明朝"/>
              </w:rPr>
              <w:tab/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※</w:t>
            </w:r>
            <w:r w:rsidR="00B10006"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本件に関係のない</w:t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第三者が閲覧・謄写することはありません。</w:t>
            </w:r>
          </w:p>
          <w:p w:rsidR="00246CA7" w:rsidRPr="00317742" w:rsidRDefault="00246CA7" w:rsidP="00317742">
            <w:pPr>
              <w:tabs>
                <w:tab w:val="right" w:pos="9576"/>
              </w:tabs>
              <w:autoSpaceDE w:val="0"/>
              <w:autoSpaceDN w:val="0"/>
              <w:spacing w:beforeLines="50" w:before="228" w:afterLines="50" w:after="228"/>
              <w:ind w:leftChars="200" w:left="736" w:hangingChars="100" w:hanging="232"/>
              <w:rPr>
                <w:rFonts w:cs="ＭＳ 明朝"/>
                <w:sz w:val="22"/>
                <w:szCs w:val="22"/>
              </w:rPr>
            </w:pPr>
            <w:r w:rsidRPr="00317742">
              <w:rPr>
                <w:rFonts w:cs="ＭＳ 明朝" w:hint="eastAsia"/>
                <w:sz w:val="22"/>
                <w:szCs w:val="22"/>
              </w:rPr>
              <w:t>（氏名</w:t>
            </w:r>
            <w:r w:rsidR="00317742" w:rsidRPr="00317742">
              <w:rPr>
                <w:rFonts w:cs="ＭＳ 明朝" w:hint="eastAsia"/>
                <w:sz w:val="22"/>
                <w:szCs w:val="22"/>
              </w:rPr>
              <w:t>）</w:t>
            </w:r>
            <w:r w:rsidRPr="00317742">
              <w:rPr>
                <w:rFonts w:cs="ＭＳ 明朝" w:hint="eastAsia"/>
                <w:sz w:val="22"/>
                <w:szCs w:val="22"/>
                <w:u w:val="dotted"/>
              </w:rPr>
              <w:tab/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２　非開示を希望する部分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34925</wp:posOffset>
                      </wp:positionV>
                      <wp:extent cx="90805" cy="493395"/>
                      <wp:effectExtent l="0" t="0" r="23495" b="20955"/>
                      <wp:wrapNone/>
                      <wp:docPr id="18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3395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25E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3.2pt;margin-top:2.75pt;width:7.15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" adj="1981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全部</w:t>
            </w:r>
          </w:p>
          <w:p w:rsidR="00246CA7" w:rsidRDefault="00E81149" w:rsidP="00246CA7">
            <w:pPr>
              <w:tabs>
                <w:tab w:val="left" w:pos="2016"/>
              </w:tabs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40640</wp:posOffset>
                      </wp:positionV>
                      <wp:extent cx="90805" cy="483870"/>
                      <wp:effectExtent l="0" t="0" r="23495" b="11430"/>
                      <wp:wrapNone/>
                      <wp:docPr id="17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3870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934F" id="左中かっこ 5" o:spid="_x0000_s1026" type="#_x0000_t87" style="position:absolute;left:0;text-align:left;margin-left:85.55pt;margin-top:3.2pt;width:7.1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" adj="2020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一部</w:t>
            </w:r>
            <w:r w:rsidR="00246CA7">
              <w:rPr>
                <w:rFonts w:cs="ＭＳ 明朝" w:hint="eastAsia"/>
              </w:rPr>
              <w:tab/>
              <w:t>□　添付書面のうち，赤線を引いた部分</w:t>
            </w:r>
          </w:p>
          <w:p w:rsidR="00246CA7" w:rsidRDefault="00246CA7" w:rsidP="00246CA7">
            <w:pPr>
              <w:tabs>
                <w:tab w:val="right" w:pos="9324"/>
              </w:tabs>
              <w:autoSpaceDE w:val="0"/>
              <w:autoSpaceDN w:val="0"/>
              <w:ind w:leftChars="800" w:left="2268" w:hangingChars="100" w:hanging="252"/>
              <w:rPr>
                <w:rFonts w:cs="ＭＳ 明朝"/>
              </w:rPr>
            </w:pPr>
            <w:r>
              <w:rPr>
                <w:rFonts w:cs="ＭＳ 明朝" w:hint="eastAsia"/>
              </w:rPr>
              <w:t>□　その他（</w:t>
            </w:r>
            <w:r>
              <w:rPr>
                <w:rFonts w:cs="ＭＳ 明朝" w:hint="eastAsia"/>
              </w:rPr>
              <w:tab/>
              <w:t>）</w:t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３　非開示を希望する理由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33020</wp:posOffset>
                      </wp:positionV>
                      <wp:extent cx="90805" cy="777240"/>
                      <wp:effectExtent l="0" t="0" r="23495" b="22860"/>
                      <wp:wrapNone/>
                      <wp:docPr id="16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7240"/>
                              </a:xfrm>
                              <a:prstGeom prst="leftBrace">
                                <a:avLst>
                                  <a:gd name="adj1" fmla="val 783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43D4" id="左中かっこ 4" o:spid="_x0000_s1026" type="#_x0000_t87" style="position:absolute;left:0;text-align:left;margin-left:13.2pt;margin-top:2.6pt;width:7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83ngIAADA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" adj="1978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hint="eastAsia"/>
              </w:rPr>
              <w:t>□　住居所を秘匿しており，添付書面にその住居所の記載があるか，住居所が推認される情報の記載がある。</w:t>
            </w:r>
          </w:p>
          <w:p w:rsidR="00246CA7" w:rsidRPr="001A66E7" w:rsidRDefault="00246CA7" w:rsidP="00B10006">
            <w:pPr>
              <w:tabs>
                <w:tab w:val="right" w:pos="9324"/>
              </w:tabs>
              <w:autoSpaceDE w:val="0"/>
              <w:autoSpaceDN w:val="0"/>
              <w:spacing w:afterLines="50" w:after="228"/>
              <w:ind w:leftChars="200" w:left="756" w:hangingChars="100" w:hanging="252"/>
            </w:pPr>
            <w:r>
              <w:rPr>
                <w:rFonts w:hint="eastAsia"/>
              </w:rPr>
              <w:t>□　その他</w:t>
            </w:r>
          </w:p>
          <w:p w:rsidR="00246CA7" w:rsidRPr="00D46FC8" w:rsidRDefault="00D46FC8" w:rsidP="00317742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  <w:p w:rsidR="00246CA7" w:rsidRPr="00D46FC8" w:rsidRDefault="00D46FC8" w:rsidP="00D46FC8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</w:tc>
      </w:tr>
    </w:tbl>
    <w:p w:rsidR="00CF16A5" w:rsidRPr="005C0CCB" w:rsidRDefault="00B308EE" w:rsidP="009A12FB">
      <w:pPr>
        <w:spacing w:line="260" w:lineRule="exact"/>
        <w:ind w:rightChars="1500" w:right="3780"/>
        <w:jc w:val="center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07893" wp14:editId="0F3E579A">
                <wp:simplePos x="0" y="0"/>
                <wp:positionH relativeFrom="margin">
                  <wp:posOffset>5855970</wp:posOffset>
                </wp:positionH>
                <wp:positionV relativeFrom="paragraph">
                  <wp:posOffset>-8554720</wp:posOffset>
                </wp:positionV>
                <wp:extent cx="581025" cy="209550"/>
                <wp:effectExtent l="0" t="0" r="9525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08EE" w:rsidRPr="005332B6" w:rsidRDefault="00B308EE" w:rsidP="00B308EE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0789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461.1pt;margin-top:-673.6pt;width:4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" filled="f" stroked="f">
                <v:textbox inset="0,0,0,0">
                  <w:txbxContent>
                    <w:p w:rsidR="00B308EE" w:rsidRPr="005332B6" w:rsidRDefault="00B308EE" w:rsidP="00B308EE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2FB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-8502015</wp:posOffset>
                </wp:positionV>
                <wp:extent cx="2009775" cy="200025"/>
                <wp:effectExtent l="0" t="0" r="9525" b="952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32B6" w:rsidRPr="005332B6" w:rsidRDefault="00081621" w:rsidP="005332B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95E7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非開示取扱い</w:t>
                            </w:r>
                            <w:r w:rsidR="00E95E7A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(裁判所使用欄)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0;margin-top:-669.45pt;width:158.25pt;height:15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" filled="f" stroked="f">
                <v:textbox inset="0,0,0,0">
                  <w:txbxContent>
                    <w:p w:rsidR="005332B6" w:rsidRPr="005332B6" w:rsidRDefault="00081621" w:rsidP="005332B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95E7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非開示取扱い</w:t>
                      </w:r>
                      <w:r w:rsidR="00E95E7A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(裁判所使用欄)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-8092440</wp:posOffset>
                </wp:positionV>
                <wp:extent cx="21717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07" w:rsidRDefault="00E20707" w:rsidP="00B64303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申出の撤回　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</w:p>
                          <w:p w:rsidR="00E20707" w:rsidRPr="00E20707" w:rsidRDefault="00E20707" w:rsidP="00B64303">
                            <w:pPr>
                              <w:tabs>
                                <w:tab w:val="right" w:pos="3024"/>
                              </w:tabs>
                              <w:spacing w:line="360" w:lineRule="exact"/>
                              <w:ind w:firstLineChars="100" w:firstLine="212"/>
                              <w:rPr>
                                <w:sz w:val="21"/>
                                <w:szCs w:val="21"/>
                              </w:rPr>
                            </w:pPr>
                            <w:r w:rsidRPr="00E207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119.8pt;margin-top:-637.2pt;width:171pt;height:44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" fillcolor="white [3201]" strokeweight=".5pt">
                <v:textbox>
                  <w:txbxContent>
                    <w:p w:rsidR="00E20707" w:rsidRDefault="00E20707" w:rsidP="00B64303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申出の撤回　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．　</w:t>
                      </w:r>
                      <w:r>
                        <w:rPr>
                          <w:sz w:val="21"/>
                          <w:szCs w:val="21"/>
                        </w:rPr>
                        <w:t xml:space="preserve">　．</w:t>
                      </w:r>
                    </w:p>
                    <w:p w:rsidR="00E20707" w:rsidRPr="00E20707" w:rsidRDefault="00E20707" w:rsidP="00B64303">
                      <w:pPr>
                        <w:tabs>
                          <w:tab w:val="right" w:pos="3024"/>
                        </w:tabs>
                        <w:spacing w:line="360" w:lineRule="exact"/>
                        <w:ind w:firstLineChars="100" w:firstLine="212"/>
                        <w:rPr>
                          <w:sz w:val="21"/>
                          <w:szCs w:val="21"/>
                        </w:rPr>
                      </w:pPr>
                      <w:r w:rsidRPr="00E20707">
                        <w:rPr>
                          <w:rFonts w:hint="eastAsia"/>
                          <w:sz w:val="20"/>
                          <w:szCs w:val="20"/>
                        </w:rPr>
                        <w:t>申出人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eq \o\ac(○,</w:instrText>
                      </w:r>
                      <w:r w:rsidRPr="005332B6">
                        <w:rPr>
                          <w:rFonts w:ascii="ＭＳ Ｐ明朝" w:eastAsia="ＭＳ Ｐ明朝" w:hAnsi="ＭＳ Ｐ明朝" w:hint="eastAsia"/>
                          <w:position w:val="2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149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162560</wp:posOffset>
                </wp:positionV>
                <wp:extent cx="803275" cy="390525"/>
                <wp:effectExtent l="6350" t="6350" r="9525" b="127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B10006" w:rsidRDefault="00CF16A5" w:rsidP="00B1000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100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非開示を希望する書面</w:t>
                            </w:r>
                          </w:p>
                        </w:txbxContent>
                      </wps:txbx>
                      <wps:bodyPr rot="0" vert="horz" wrap="square" lIns="21600" tIns="0" rIns="108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397.6pt;margin-top:12.8pt;width:6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">
                <v:textbox inset=".6mm,0,.3mm,0">
                  <w:txbxContent>
                    <w:p w:rsidR="00CF16A5" w:rsidRPr="00B10006" w:rsidRDefault="00CF16A5" w:rsidP="00B10006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100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非開示を希望する書面</w:t>
                      </w:r>
                    </w:p>
                  </w:txbxContent>
                </v:textbox>
              </v:roundrect>
            </w:pict>
          </mc:Fallback>
        </mc:AlternateConten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  <w:r w:rsidR="00CF16A5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45209D" w:rsidRPr="00B10006">
        <w:rPr>
          <w:rFonts w:ascii="メイリオ" w:eastAsia="メイリオ" w:hAnsi="メイリオ" w:hint="eastAsia"/>
          <w:spacing w:val="156"/>
          <w:sz w:val="21"/>
          <w:szCs w:val="21"/>
          <w:fitText w:val="1776" w:id="1275798272"/>
        </w:rPr>
        <w:t>提出方</w:t>
      </w:r>
      <w:r w:rsidR="0045209D" w:rsidRPr="00B10006">
        <w:rPr>
          <w:rFonts w:ascii="メイリオ" w:eastAsia="メイリオ" w:hAnsi="メイリオ" w:hint="eastAsia"/>
          <w:sz w:val="21"/>
          <w:szCs w:val="21"/>
          <w:fitText w:val="1776" w:id="1275798272"/>
        </w:rPr>
        <w:t>法</w:t>
      </w:r>
      <w:r w:rsidR="00C24D49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</w:p>
    <w:p w:rsidR="00CF16A5" w:rsidRPr="00B10006" w:rsidRDefault="00E81149" w:rsidP="009A12FB">
      <w:pPr>
        <w:spacing w:line="26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172085</wp:posOffset>
                </wp:positionV>
                <wp:extent cx="200025" cy="152400"/>
                <wp:effectExtent l="63500" t="6350" r="12700" b="698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DD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81.85pt;margin-top:13.55pt;width:15.7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">
                <v:stroke endarrow="classic" endarrowwidth="wide" endarrowlength="long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113665</wp:posOffset>
                </wp:positionV>
                <wp:extent cx="638175" cy="847725"/>
                <wp:effectExtent l="6350" t="5080" r="1270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7D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331.6pt;margin-top:8.95pt;width:50.25pt;height:66.7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" adj="17602" fillcolor="white [3212]"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672465</wp:posOffset>
                </wp:positionV>
                <wp:extent cx="447040" cy="593725"/>
                <wp:effectExtent l="6985" t="11430" r="12700" b="13970"/>
                <wp:wrapNone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B0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435.15pt;margin-top:52.95pt;width:35.2pt;height:46.7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" adj="17602" fillcolor="white [3212]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27940</wp:posOffset>
                </wp:positionV>
                <wp:extent cx="638175" cy="847725"/>
                <wp:effectExtent l="6350" t="5080" r="12700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180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5" style="position:absolute;left:0;text-align:left;margin-left:327.1pt;margin-top:2.2pt;width:50.25pt;height:66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" adj="17602" fillcolor="#fcf">
                <v:textbox inset="5mm,.7pt,5.85pt,.7pt">
                  <w:txbxContent>
                    <w:p w:rsidR="00CF16A5" w:rsidRPr="00CF16A5" w:rsidRDefault="00CF16A5" w:rsidP="00CF16A5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①　太枠の中を記載してください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（該当する□に</w:t>
      </w:r>
      <w:r w:rsidR="00B10006" w:rsidRPr="00B10006">
        <w:rPr>
          <w:rFonts w:ascii="メイリオ" w:eastAsia="メイリオ" w:hAnsi="メイリオ" w:hint="eastAsia"/>
          <w:sz w:val="20"/>
          <w:szCs w:val="20"/>
        </w:rPr>
        <w:t>は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レ点をつける。）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。</w:t>
      </w:r>
    </w:p>
    <w:p w:rsidR="00CF16A5" w:rsidRPr="00B10006" w:rsidRDefault="00E81149" w:rsidP="009A12FB">
      <w:pPr>
        <w:spacing w:line="26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19685</wp:posOffset>
                </wp:positionV>
                <wp:extent cx="1270" cy="482600"/>
                <wp:effectExtent l="17780" t="15875" r="9525" b="1587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600"/>
                          <a:chOff x="8083" y="13321"/>
                          <a:chExt cx="2" cy="760"/>
                        </a:xfrm>
                      </wpg:grpSpPr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084" y="1390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083" y="1332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09274" id="Group 34" o:spid="_x0000_s1026" style="position:absolute;left:0;text-align:left;margin-left:333.25pt;margin-top:1.55pt;width:.1pt;height:38pt;z-index:251672064" coordorigin="8083,13321" coordsize="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8084;top:1390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9M7oAAADaAAAADwAAAGRycy9kb3ducmV2LnhtbERPSwrCMBDdC94hjOBOUwVFqmkRUXDr&#10;D+luaMa22ExKE229vVkILh/vv0l7U4s3ta6yrGA2jUAQ51ZXXCi4Xg6TFQjnkTXWlknBhxykyXCw&#10;wVjbjk/0PvtChBB2MSoovW9iKV1ekkE3tQ1x4B62NegDbAupW+xCuKnlPIqW0mDFoaHEhnYl5c/z&#10;yyi4LIu9u5+uHd46e9SZzXBOC6XGo367BuGp93/xz33U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MvTO6AAAA2gAAAA8AAAAAAAAAAAAAAAAAoQIAAGRy&#10;cy9kb3ducmV2LnhtbFBLBQYAAAAABAAEAPkAAACIAwAAAAA=&#10;" strokecolor="black [3213]" strokeweight="1.5pt"/>
                <v:shape id="AutoShape 19" o:spid="_x0000_s1028" type="#_x0000_t32" style="position:absolute;left:8083;top:1332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AYqL0AAADaAAAADwAAAGRycy9kb3ducmV2LnhtbESPzQrCMBCE74LvEFbwZlMFRatRRBS8&#10;+od4W5q1LTab0kRb394IgsdhZr5hFqvWlOJFtSssKxhGMQji1OqCMwXn024wBeE8ssbSMil4k4PV&#10;sttZYKJtwwd6HX0mAoRdggpy76tESpfmZNBFtiIO3t3WBn2QdSZ1jU2Am1KO4ngiDRYcFnKsaJNT&#10;+jg+jYLTJNu66+Hc4KWxe32zNxzRWKl+r13PQXhq/T/8a++1gh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AGKi9AAAA2gAAAA8AAAAAAAAAAAAAAAAAoQIA&#10;AGRycy9kb3ducmV2LnhtbFBLBQYAAAAABAAEAPkAAACLAwAAAAA=&#10;" strokecolor="black [3213]" strokeweight="1.5pt"/>
              </v:group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②　書面の一</w:t>
      </w:r>
      <w:r w:rsidR="00E338BD">
        <w:rPr>
          <w:rFonts w:ascii="メイリオ" w:eastAsia="メイリオ" w:hAnsi="メイリオ" w:hint="eastAsia"/>
          <w:sz w:val="20"/>
          <w:szCs w:val="20"/>
        </w:rPr>
        <w:t>部について非開示を希望するときは，該当する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部分に赤線を引いてください。</w:t>
      </w:r>
    </w:p>
    <w:p w:rsidR="00CF16A5" w:rsidRPr="00B10006" w:rsidRDefault="00E81149" w:rsidP="009A12FB">
      <w:pPr>
        <w:spacing w:line="26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4165943</wp:posOffset>
                </wp:positionH>
                <wp:positionV relativeFrom="paragraph">
                  <wp:posOffset>284539</wp:posOffset>
                </wp:positionV>
                <wp:extent cx="300797" cy="155700"/>
                <wp:effectExtent l="15240" t="22860" r="19685" b="196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716158">
                          <a:off x="0" y="0"/>
                          <a:ext cx="300797" cy="155700"/>
                        </a:xfrm>
                        <a:prstGeom prst="rightArrow">
                          <a:avLst>
                            <a:gd name="adj1" fmla="val 49630"/>
                            <a:gd name="adj2" fmla="val 6313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AB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left:0;text-align:left;margin-left:328.05pt;margin-top:22.4pt;width:23.7pt;height:12.25pt;rotation:-642672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" adj="14542,5440" fillcolor="#acb9ca [1311]" strokecolor="#8496b0 [1951]" strokeweight="1pt">
                <v:shadow color="#525252 [1606]" offset="1p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109855</wp:posOffset>
                </wp:positionV>
                <wp:extent cx="1270" cy="424180"/>
                <wp:effectExtent l="15240" t="10795" r="12065" b="1270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4180"/>
                          <a:chOff x="10121" y="13901"/>
                          <a:chExt cx="2" cy="668"/>
                        </a:xfrm>
                      </wpg:grpSpPr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122" y="13901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121" y="14456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47BA" id="Group 33" o:spid="_x0000_s1026" style="position:absolute;left:0;text-align:left;margin-left:435.05pt;margin-top:8.65pt;width:.1pt;height:33.4pt;z-index:251676160" coordorigin="10121,13901" coordsize="2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">
                <v:shape id="AutoShape 21" o:spid="_x0000_s1027" type="#_x0000_t32" style="position:absolute;left:10122;top:13901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Nr0AAADaAAAADwAAAGRycy9kb3ducmV2LnhtbESPzQrCMBCE74LvEFbwZlNFRapRRBS8&#10;+od4W5q1LTab0kRb394IgsdhZr5hFqvWlOJFtSssKxhGMQji1OqCMwXn024wA+E8ssbSMil4k4PV&#10;sttZYKJtwwd6HX0mAoRdggpy76tESpfmZNBFtiIO3t3WBn2QdSZ1jU2Am1KO4ngqDRYcFnKsaJNT&#10;+jg+jYLTNNu66+Hc4KWxe32zNxzRRKl+r13PQXhq/T/8a++1gjF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Btza9AAAA2gAAAA8AAAAAAAAAAAAAAAAAoQIA&#10;AGRycy9kb3ducmV2LnhtbFBLBQYAAAAABAAEAPkAAACLAwAAAAA=&#10;" strokecolor="black [3213]" strokeweight="1.5pt"/>
                <v:shape id="AutoShape 22" o:spid="_x0000_s1028" type="#_x0000_t32" style="position:absolute;left:10121;top:14456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Srb0AAADaAAAADwAAAGRycy9kb3ducmV2LnhtbESPzQrCMBCE74LvEFbwpqmCItVYRBS8&#10;+od4W5q1LTab0sS2vr0RBI/DzHzDrJLOlKKh2hWWFUzGEQji1OqCMwWX8360AOE8ssbSMil4k4Nk&#10;3e+tMNa25SM1J5+JAGEXo4Lc+yqW0qU5GXRjWxEH72Frgz7IOpO6xjbATSmnUTSXBgsOCzlWtM0p&#10;fZ5eRsF5nu3c7Xhp8drag77bO05pptRw0G2WIDx1/h/+tQ9awQy+V8IN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7NEq29AAAA2gAAAA8AAAAAAAAAAAAAAAAAoQIA&#10;AGRycy9kb3ducmV2LnhtbFBLBQYAAAAABAAEAPkAAACLAwAAAAA=&#10;" strokecolor="black [3213]" strokeweight="1.5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24765</wp:posOffset>
                </wp:positionV>
                <wp:extent cx="447040" cy="593725"/>
                <wp:effectExtent l="10795" t="11430" r="8890" b="13970"/>
                <wp:wrapNone/>
                <wp:docPr id="2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36000" tIns="468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65" style="position:absolute;left:0;text-align:left;margin-left:429.45pt;margin-top:1.95pt;width:35.2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" adj="17602" fillcolor="#fcf">
                <o:lock v:ext="edit" aspectratio="t"/>
                <v:textbox inset="1mm,1.3mm,0,.7pt">
                  <w:txbxContent>
                    <w:p w:rsidR="00CF16A5" w:rsidRPr="00CF16A5" w:rsidRDefault="00CF16A5" w:rsidP="00CF16A5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 xml:space="preserve">③　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書面の上に申出書をつけ，ステープラー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（ホッチキス）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でとめてください。</w:t>
      </w:r>
    </w:p>
    <w:p w:rsidR="009A12FB" w:rsidRDefault="009A12FB" w:rsidP="009A12FB">
      <w:pPr>
        <w:spacing w:line="26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5280660</wp:posOffset>
                </wp:positionH>
                <wp:positionV relativeFrom="paragraph">
                  <wp:posOffset>429895</wp:posOffset>
                </wp:positionV>
                <wp:extent cx="1181100" cy="168910"/>
                <wp:effectExtent l="0" t="0" r="0" b="25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書面ごとに作成</w:t>
                            </w:r>
                            <w:r w:rsidR="005C0CC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15.8pt;margin-top:33.85pt;width:9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書面ごとに作成</w:t>
                      </w:r>
                      <w:r w:rsidR="005C0CC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162560</wp:posOffset>
                </wp:positionV>
                <wp:extent cx="1104900" cy="350520"/>
                <wp:effectExtent l="0" t="1270" r="317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申出書を上にして，</w:t>
                            </w:r>
                          </w:p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ステープラーでとめる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24.1pt;margin-top:12.8pt;width:87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WIsgIAALM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申出書を上にして，</w:t>
                      </w:r>
                    </w:p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ステープラーでとめる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④　申出書は，非開示を希望する書面</w:t>
      </w:r>
      <w:r w:rsidR="00CF16A5" w:rsidRPr="00B10006">
        <w:rPr>
          <w:rFonts w:ascii="メイリオ" w:eastAsia="メイリオ" w:hAnsi="メイリオ" w:hint="eastAsia"/>
          <w:sz w:val="20"/>
          <w:szCs w:val="20"/>
          <w:em w:val="dot"/>
        </w:rPr>
        <w:t>ごと</w:t>
      </w:r>
      <w:r>
        <w:rPr>
          <w:rFonts w:ascii="メイリオ" w:eastAsia="メイリオ" w:hAnsi="メイリオ" w:hint="eastAsia"/>
          <w:sz w:val="20"/>
          <w:szCs w:val="20"/>
        </w:rPr>
        <w:t>に作成してください</w:t>
      </w:r>
    </w:p>
    <w:p w:rsidR="002630E2" w:rsidRPr="00B10006" w:rsidRDefault="00C24D49" w:rsidP="009A12FB">
      <w:pPr>
        <w:spacing w:line="260" w:lineRule="exact"/>
        <w:ind w:left="848" w:rightChars="1500" w:right="3780" w:hangingChars="400" w:hanging="848"/>
        <w:rPr>
          <w:rFonts w:ascii="メイリオ" w:eastAsia="メイリオ" w:hAnsi="メイリオ"/>
          <w:sz w:val="20"/>
          <w:szCs w:val="20"/>
        </w:rPr>
      </w:pP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注意</w:t>
      </w: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B1000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閲覧謄写申請があったときは，</w:t>
      </w:r>
      <w:r w:rsidRPr="00B10006">
        <w:rPr>
          <w:rFonts w:ascii="メイリオ" w:eastAsia="メイリオ" w:hAnsi="メイリオ" w:hint="eastAsia"/>
          <w:sz w:val="20"/>
          <w:szCs w:val="20"/>
        </w:rPr>
        <w:t>裁判官の判断により，開示することがあります。</w:t>
      </w:r>
    </w:p>
    <w:sectPr w:rsidR="002630E2" w:rsidRPr="00B10006" w:rsidSect="005C0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284" w:left="1418" w:header="283" w:footer="283" w:gutter="0"/>
      <w:cols w:space="425"/>
      <w:noEndnote/>
      <w:titlePg/>
      <w:docGrid w:type="linesAndChars" w:linePitch="45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C3" w:rsidRDefault="004A75C3" w:rsidP="00B61B96">
      <w:r>
        <w:separator/>
      </w:r>
    </w:p>
  </w:endnote>
  <w:endnote w:type="continuationSeparator" w:id="0">
    <w:p w:rsidR="004A75C3" w:rsidRDefault="004A75C3" w:rsidP="00B6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4" w:rsidRDefault="00E747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4" w:rsidRDefault="00E747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CB" w:rsidRDefault="00B27949" w:rsidP="009A12FB">
    <w:pPr>
      <w:pStyle w:val="a6"/>
      <w:jc w:val="right"/>
    </w:pPr>
    <w:r>
      <w:rPr>
        <w:rFonts w:ascii="ＭＳ Ｐ明朝" w:eastAsia="ＭＳ Ｐ明朝" w:hAnsi="ＭＳ Ｐ明朝" w:hint="eastAsia"/>
        <w:sz w:val="20"/>
        <w:szCs w:val="20"/>
      </w:rPr>
      <w:t>【令和</w:t>
    </w:r>
    <w:r w:rsidR="00E74784">
      <w:rPr>
        <w:rFonts w:ascii="ＭＳ Ｐ明朝" w:eastAsia="ＭＳ Ｐ明朝" w:hAnsi="ＭＳ Ｐ明朝" w:hint="eastAsia"/>
        <w:sz w:val="20"/>
        <w:szCs w:val="20"/>
      </w:rPr>
      <w:t>2</w:t>
    </w:r>
    <w:r>
      <w:rPr>
        <w:rFonts w:ascii="ＭＳ Ｐ明朝" w:eastAsia="ＭＳ Ｐ明朝" w:hAnsi="ＭＳ Ｐ明朝" w:hint="eastAsia"/>
        <w:sz w:val="20"/>
        <w:szCs w:val="20"/>
      </w:rPr>
      <w:t>年</w:t>
    </w:r>
    <w:r w:rsidR="00E74784">
      <w:rPr>
        <w:rFonts w:ascii="ＭＳ Ｐ明朝" w:eastAsia="ＭＳ Ｐ明朝" w:hAnsi="ＭＳ Ｐ明朝" w:hint="eastAsia"/>
        <w:sz w:val="20"/>
        <w:szCs w:val="20"/>
      </w:rPr>
      <w:t>4</w:t>
    </w:r>
    <w:r w:rsidR="005C0CCB" w:rsidRPr="001D24E9">
      <w:rPr>
        <w:rFonts w:ascii="ＭＳ Ｐ明朝" w:eastAsia="ＭＳ Ｐ明朝" w:hAnsi="ＭＳ Ｐ明朝" w:hint="eastAsia"/>
        <w:sz w:val="20"/>
        <w:szCs w:val="20"/>
      </w:rPr>
      <w:t>月版】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C3" w:rsidRDefault="004A75C3" w:rsidP="00B61B96">
      <w:r>
        <w:separator/>
      </w:r>
    </w:p>
  </w:footnote>
  <w:footnote w:type="continuationSeparator" w:id="0">
    <w:p w:rsidR="004A75C3" w:rsidRDefault="004A75C3" w:rsidP="00B6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4" w:rsidRDefault="00E747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4" w:rsidRDefault="00E747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4" w:rsidRDefault="00E74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26"/>
  <w:drawingGridVerticalSpacing w:val="228"/>
  <w:displayHorizontalDrawingGridEvery w:val="2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7"/>
    <w:rsid w:val="000443FA"/>
    <w:rsid w:val="0004639D"/>
    <w:rsid w:val="00081621"/>
    <w:rsid w:val="0009723F"/>
    <w:rsid w:val="000A32DC"/>
    <w:rsid w:val="000B1706"/>
    <w:rsid w:val="000F2716"/>
    <w:rsid w:val="000F3B7A"/>
    <w:rsid w:val="001552CC"/>
    <w:rsid w:val="00181C8E"/>
    <w:rsid w:val="00195B39"/>
    <w:rsid w:val="00246CA7"/>
    <w:rsid w:val="00252731"/>
    <w:rsid w:val="002630E2"/>
    <w:rsid w:val="002657A3"/>
    <w:rsid w:val="002F6785"/>
    <w:rsid w:val="00311539"/>
    <w:rsid w:val="00317742"/>
    <w:rsid w:val="003E3AF3"/>
    <w:rsid w:val="0040634E"/>
    <w:rsid w:val="00407028"/>
    <w:rsid w:val="00444CDC"/>
    <w:rsid w:val="0045209D"/>
    <w:rsid w:val="004A75C3"/>
    <w:rsid w:val="005332B6"/>
    <w:rsid w:val="005B1406"/>
    <w:rsid w:val="005C0CCB"/>
    <w:rsid w:val="00612F5D"/>
    <w:rsid w:val="00755B14"/>
    <w:rsid w:val="007D7115"/>
    <w:rsid w:val="008848F3"/>
    <w:rsid w:val="0088772B"/>
    <w:rsid w:val="009A12FB"/>
    <w:rsid w:val="009D6BFD"/>
    <w:rsid w:val="00A5130E"/>
    <w:rsid w:val="00B02375"/>
    <w:rsid w:val="00B10006"/>
    <w:rsid w:val="00B107A6"/>
    <w:rsid w:val="00B27949"/>
    <w:rsid w:val="00B308EE"/>
    <w:rsid w:val="00B61B96"/>
    <w:rsid w:val="00B64303"/>
    <w:rsid w:val="00B73EBB"/>
    <w:rsid w:val="00B9441D"/>
    <w:rsid w:val="00C01EA3"/>
    <w:rsid w:val="00C22974"/>
    <w:rsid w:val="00C24D49"/>
    <w:rsid w:val="00C53AA4"/>
    <w:rsid w:val="00C73BD1"/>
    <w:rsid w:val="00CA7E01"/>
    <w:rsid w:val="00CD1E85"/>
    <w:rsid w:val="00CF16A5"/>
    <w:rsid w:val="00D46FC8"/>
    <w:rsid w:val="00E20707"/>
    <w:rsid w:val="00E338BD"/>
    <w:rsid w:val="00E74784"/>
    <w:rsid w:val="00E80102"/>
    <w:rsid w:val="00E81149"/>
    <w:rsid w:val="00E95E7A"/>
    <w:rsid w:val="00EF750F"/>
    <w:rsid w:val="00F06E50"/>
    <w:rsid w:val="00F15377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A7"/>
    <w:pPr>
      <w:widowControl w:val="0"/>
      <w:jc w:val="both"/>
    </w:pPr>
    <w:rPr>
      <w:rFonts w:ascii="ＭＳ 明朝" w:eastAsia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7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2020-10-28T00:48:00Z</dcterms:created>
  <dcterms:modified xsi:type="dcterms:W3CDTF">2020-10-28T00:48:00Z</dcterms:modified>
  <cp:contentStatus/>
</cp:coreProperties>
</file>