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07F5" w:rsidRPr="00CE3142" w:rsidRDefault="008B7F54" w:rsidP="006B07F5">
      <w:pPr>
        <w:autoSpaceDE w:val="0"/>
        <w:autoSpaceDN w:val="0"/>
        <w:rPr>
          <w:sz w:val="24"/>
        </w:rPr>
      </w:pPr>
      <w:r w:rsidRPr="008B7F5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margin">
                  <wp:posOffset>3253740</wp:posOffset>
                </wp:positionH>
                <wp:positionV relativeFrom="topMargin">
                  <wp:posOffset>666750</wp:posOffset>
                </wp:positionV>
                <wp:extent cx="2714625" cy="8763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8E" w:rsidRPr="00FD0EF2" w:rsidRDefault="00CF630C" w:rsidP="007723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831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本申出</w:t>
                            </w:r>
                            <w:r w:rsidRPr="00B83158">
                              <w:rPr>
                                <w:sz w:val="22"/>
                                <w:szCs w:val="22"/>
                              </w:rPr>
                              <w:t>を</w:t>
                            </w:r>
                            <w:r w:rsidRPr="00B831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撤回する</w:t>
                            </w:r>
                            <w:r w:rsidR="00FD0EF2" w:rsidRPr="00B831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1B138E" w:rsidRPr="003F684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   .    .    </w:t>
                            </w:r>
                          </w:p>
                          <w:p w:rsidR="00233CA9" w:rsidRPr="003F684B" w:rsidRDefault="000761C5" w:rsidP="0077234D">
                            <w:pPr>
                              <w:ind w:firstLineChars="100" w:firstLine="2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1B138E" w:rsidRPr="003F68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申出人</w:t>
                            </w:r>
                            <w:r w:rsidR="00F7208D" w:rsidRPr="00731BF5">
                              <w:rPr>
                                <w:sz w:val="22"/>
                                <w:szCs w:val="22"/>
                                <w:u w:val="dotted"/>
                              </w:rPr>
                              <w:t xml:space="preserve">　　</w:t>
                            </w:r>
                            <w:r w:rsidR="00605F0A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="00731BF5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="00731BF5">
                              <w:rPr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="00F7208D" w:rsidRPr="00731BF5">
                              <w:rPr>
                                <w:sz w:val="22"/>
                                <w:szCs w:val="22"/>
                                <w:u w:val="dotted"/>
                              </w:rPr>
                              <w:t xml:space="preserve">　　</w:t>
                            </w:r>
                            <w:r w:rsidR="00233CA9" w:rsidRPr="00731BF5"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</w:t>
                            </w:r>
                            <w:r w:rsidR="002E79DF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E79DF">
                              <w:rPr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2E79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instrText>eq \o\ac(○,</w:instrText>
                            </w:r>
                            <w:r w:rsidR="002E79DF" w:rsidRPr="002E79DF">
                              <w:rPr>
                                <w:rFonts w:hint="eastAsia"/>
                                <w:position w:val="3"/>
                                <w:sz w:val="15"/>
                                <w:szCs w:val="22"/>
                              </w:rPr>
                              <w:instrText>印</w:instrText>
                            </w:r>
                            <w:r w:rsidR="002E79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2E79DF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233CA9" w:rsidRPr="003F684B" w:rsidRDefault="000761C5" w:rsidP="0077234D">
                            <w:pPr>
                              <w:ind w:firstLineChars="100" w:firstLine="2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233CA9" w:rsidRPr="003F684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="00E9671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聴取した｡ </w:t>
                            </w:r>
                            <w:r w:rsidR="00233CA9" w:rsidRPr="003F684B">
                              <w:rPr>
                                <w:sz w:val="22"/>
                                <w:szCs w:val="22"/>
                              </w:rPr>
                              <w:t>裁判所書記官</w:t>
                            </w:r>
                            <w:r w:rsidR="0077234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9DF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E79DF">
                              <w:rPr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="002E79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instrText>eq \o\ac(○,</w:instrText>
                            </w:r>
                            <w:r w:rsidR="002E79DF" w:rsidRPr="002E79DF">
                              <w:rPr>
                                <w:rFonts w:hint="eastAsia"/>
                                <w:position w:val="3"/>
                                <w:sz w:val="15"/>
                                <w:szCs w:val="22"/>
                              </w:rPr>
                              <w:instrText>印</w:instrText>
                            </w:r>
                            <w:r w:rsidR="002E79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="002E79DF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2pt;margin-top:52.5pt;width:213.7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" o:allowoverlap="f">
                <v:textbox>
                  <w:txbxContent>
                    <w:p w:rsidR="001B138E" w:rsidRPr="00FD0EF2" w:rsidRDefault="00CF630C" w:rsidP="0077234D">
                      <w:pPr>
                        <w:rPr>
                          <w:sz w:val="22"/>
                          <w:szCs w:val="22"/>
                        </w:rPr>
                      </w:pPr>
                      <w:r w:rsidRPr="00B83158">
                        <w:rPr>
                          <w:rFonts w:hint="eastAsia"/>
                          <w:sz w:val="22"/>
                          <w:szCs w:val="22"/>
                        </w:rPr>
                        <w:t>本申出</w:t>
                      </w:r>
                      <w:r w:rsidRPr="00B83158">
                        <w:rPr>
                          <w:sz w:val="22"/>
                          <w:szCs w:val="22"/>
                        </w:rPr>
                        <w:t>を</w:t>
                      </w:r>
                      <w:r w:rsidRPr="00B83158">
                        <w:rPr>
                          <w:rFonts w:hint="eastAsia"/>
                          <w:sz w:val="22"/>
                          <w:szCs w:val="22"/>
                        </w:rPr>
                        <w:t>撤回する</w:t>
                      </w:r>
                      <w:r w:rsidR="00FD0EF2" w:rsidRPr="00B83158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 w:rsidR="001B138E" w:rsidRPr="003F684B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   .    .    </w:t>
                      </w:r>
                    </w:p>
                    <w:p w:rsidR="00233CA9" w:rsidRPr="003F684B" w:rsidRDefault="000761C5" w:rsidP="0077234D">
                      <w:pPr>
                        <w:ind w:firstLineChars="100" w:firstLine="2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1B138E" w:rsidRPr="003F684B">
                        <w:rPr>
                          <w:rFonts w:hint="eastAsia"/>
                          <w:sz w:val="22"/>
                          <w:szCs w:val="22"/>
                        </w:rPr>
                        <w:t>申出人</w:t>
                      </w:r>
                      <w:r w:rsidR="00F7208D" w:rsidRPr="00731BF5">
                        <w:rPr>
                          <w:sz w:val="22"/>
                          <w:szCs w:val="22"/>
                          <w:u w:val="dotted"/>
                        </w:rPr>
                        <w:t xml:space="preserve">　　</w:t>
                      </w:r>
                      <w:r w:rsidR="00605F0A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 w:rsidR="00731BF5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 w:rsidR="00731BF5">
                        <w:rPr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 w:rsidR="00F7208D" w:rsidRPr="00731BF5">
                        <w:rPr>
                          <w:sz w:val="22"/>
                          <w:szCs w:val="22"/>
                          <w:u w:val="dotted"/>
                        </w:rPr>
                        <w:t xml:space="preserve">　　</w:t>
                      </w:r>
                      <w:r w:rsidR="00233CA9" w:rsidRPr="00731BF5"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</w:t>
                      </w:r>
                      <w:r w:rsidR="002E79DF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2E79DF">
                        <w:rPr>
                          <w:sz w:val="22"/>
                          <w:szCs w:val="22"/>
                        </w:rPr>
                        <w:instrText xml:space="preserve"> </w:instrText>
                      </w:r>
                      <w:r w:rsidR="002E79DF">
                        <w:rPr>
                          <w:rFonts w:hint="eastAsia"/>
                          <w:sz w:val="22"/>
                          <w:szCs w:val="22"/>
                        </w:rPr>
                        <w:instrText>eq \o\ac(○,</w:instrText>
                      </w:r>
                      <w:r w:rsidR="002E79DF" w:rsidRPr="002E79DF">
                        <w:rPr>
                          <w:rFonts w:hint="eastAsia"/>
                          <w:position w:val="3"/>
                          <w:sz w:val="15"/>
                          <w:szCs w:val="22"/>
                        </w:rPr>
                        <w:instrText>印</w:instrText>
                      </w:r>
                      <w:r w:rsidR="002E79DF">
                        <w:rPr>
                          <w:rFonts w:hint="eastAsia"/>
                          <w:sz w:val="22"/>
                          <w:szCs w:val="22"/>
                        </w:rPr>
                        <w:instrText>)</w:instrText>
                      </w:r>
                      <w:r w:rsidR="002E79DF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:rsidR="00233CA9" w:rsidRPr="003F684B" w:rsidRDefault="000761C5" w:rsidP="0077234D">
                      <w:pPr>
                        <w:ind w:firstLineChars="100" w:firstLine="2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233CA9" w:rsidRPr="003F684B">
                        <w:rPr>
                          <w:rFonts w:hint="eastAsia"/>
                          <w:sz w:val="22"/>
                          <w:szCs w:val="22"/>
                        </w:rPr>
                        <w:t>電話</w:t>
                      </w:r>
                      <w:r w:rsidR="00E96717">
                        <w:rPr>
                          <w:rFonts w:hint="eastAsia"/>
                          <w:sz w:val="22"/>
                          <w:szCs w:val="22"/>
                        </w:rPr>
                        <w:t xml:space="preserve">聴取した｡ </w:t>
                      </w:r>
                      <w:r w:rsidR="00233CA9" w:rsidRPr="003F684B">
                        <w:rPr>
                          <w:sz w:val="22"/>
                          <w:szCs w:val="22"/>
                        </w:rPr>
                        <w:t>裁判所書記官</w:t>
                      </w:r>
                      <w:r w:rsidR="0077234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2E79DF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2E79DF">
                        <w:rPr>
                          <w:sz w:val="22"/>
                          <w:szCs w:val="22"/>
                        </w:rPr>
                        <w:instrText xml:space="preserve"> </w:instrText>
                      </w:r>
                      <w:r w:rsidR="002E79DF">
                        <w:rPr>
                          <w:rFonts w:hint="eastAsia"/>
                          <w:sz w:val="22"/>
                          <w:szCs w:val="22"/>
                        </w:rPr>
                        <w:instrText>eq \o\ac(○,</w:instrText>
                      </w:r>
                      <w:r w:rsidR="002E79DF" w:rsidRPr="002E79DF">
                        <w:rPr>
                          <w:rFonts w:hint="eastAsia"/>
                          <w:position w:val="3"/>
                          <w:sz w:val="15"/>
                          <w:szCs w:val="22"/>
                        </w:rPr>
                        <w:instrText>印</w:instrText>
                      </w:r>
                      <w:r w:rsidR="002E79DF">
                        <w:rPr>
                          <w:rFonts w:hint="eastAsia"/>
                          <w:sz w:val="22"/>
                          <w:szCs w:val="22"/>
                        </w:rPr>
                        <w:instrText>)</w:instrText>
                      </w:r>
                      <w:r w:rsidR="002E79DF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B7F54">
        <w:rPr>
          <w:rFonts w:hint="eastAsia"/>
          <w:sz w:val="24"/>
        </w:rPr>
        <w:t>基本事件</w:t>
      </w:r>
      <w:r w:rsidR="00F905DF">
        <w:rPr>
          <w:rFonts w:hint="eastAsia"/>
        </w:rPr>
        <w:t xml:space="preserve"> </w:t>
      </w:r>
      <w:r w:rsidR="00F905DF">
        <w:t xml:space="preserve"> </w:t>
      </w:r>
      <w:r w:rsidR="006B07F5" w:rsidRPr="00EF0AEF">
        <w:rPr>
          <w:rFonts w:hint="eastAsia"/>
          <w:sz w:val="24"/>
        </w:rPr>
        <w:t>平成</w:t>
      </w:r>
      <w:r w:rsidR="00F905DF">
        <w:rPr>
          <w:rFonts w:hint="eastAsia"/>
          <w:sz w:val="24"/>
        </w:rPr>
        <w:t xml:space="preserve">・令和 　</w:t>
      </w:r>
      <w:r w:rsidR="006B07F5" w:rsidRPr="00CE3142">
        <w:rPr>
          <w:rFonts w:hint="eastAsia"/>
          <w:sz w:val="24"/>
        </w:rPr>
        <w:t>年（家）第</w:t>
      </w:r>
      <w:r w:rsidR="00F905DF">
        <w:rPr>
          <w:rFonts w:hint="eastAsia"/>
          <w:sz w:val="24"/>
        </w:rPr>
        <w:t xml:space="preserve"> </w:t>
      </w:r>
      <w:r w:rsidR="006B07F5" w:rsidRPr="00CE314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6B07F5" w:rsidRPr="00CE3142">
        <w:rPr>
          <w:rFonts w:hint="eastAsia"/>
          <w:sz w:val="24"/>
        </w:rPr>
        <w:t>号</w:t>
      </w:r>
    </w:p>
    <w:p w:rsidR="006B07F5" w:rsidRPr="00CE3142" w:rsidRDefault="0097778A" w:rsidP="008B7F54">
      <w:pPr>
        <w:autoSpaceDE w:val="0"/>
        <w:autoSpaceDN w:val="0"/>
        <w:rPr>
          <w:rFonts w:cs="ＭＳ 明朝"/>
          <w:sz w:val="24"/>
        </w:rPr>
      </w:pPr>
      <w:r>
        <w:rPr>
          <w:rFonts w:cs="ＭＳ 明朝" w:hint="eastAsia"/>
          <w:sz w:val="24"/>
        </w:rPr>
        <w:t>横浜家庭裁判所　　　　　支部</w:t>
      </w:r>
      <w:r w:rsidR="006B07F5" w:rsidRPr="00CE3142">
        <w:rPr>
          <w:rFonts w:cs="ＭＳ 明朝" w:hint="eastAsia"/>
          <w:sz w:val="24"/>
        </w:rPr>
        <w:t xml:space="preserve">　御中</w:t>
      </w:r>
    </w:p>
    <w:p w:rsidR="002B5F22" w:rsidRPr="00CE3142" w:rsidRDefault="002B5F22" w:rsidP="006B07F5">
      <w:pPr>
        <w:autoSpaceDE w:val="0"/>
        <w:autoSpaceDN w:val="0"/>
      </w:pPr>
    </w:p>
    <w:p w:rsidR="006B07F5" w:rsidRPr="00CE3142" w:rsidRDefault="00966AEF" w:rsidP="006B07F5">
      <w:pPr>
        <w:autoSpaceDE w:val="0"/>
        <w:autoSpaceDN w:val="0"/>
        <w:jc w:val="center"/>
        <w:rPr>
          <w:rFonts w:asciiTheme="minorEastAsia" w:eastAsiaTheme="minorEastAsia" w:hAnsiTheme="minorEastAsia" w:cs="ＭＳ 明朝"/>
          <w:b/>
          <w:sz w:val="32"/>
          <w:szCs w:val="32"/>
        </w:rPr>
      </w:pPr>
      <w:r w:rsidRPr="00CE3142">
        <w:rPr>
          <w:rFonts w:asciiTheme="minorEastAsia" w:eastAsiaTheme="minorEastAsia" w:hAnsiTheme="minorEastAsia" w:cs="ＭＳ 明朝" w:hint="eastAsia"/>
          <w:b/>
          <w:sz w:val="32"/>
          <w:szCs w:val="32"/>
        </w:rPr>
        <w:t>非開示の</w:t>
      </w:r>
      <w:r w:rsidR="006B07F5" w:rsidRPr="00CE3142">
        <w:rPr>
          <w:rFonts w:asciiTheme="minorEastAsia" w:eastAsiaTheme="minorEastAsia" w:hAnsiTheme="minorEastAsia" w:cs="ＭＳ 明朝" w:hint="eastAsia"/>
          <w:b/>
          <w:sz w:val="32"/>
          <w:szCs w:val="32"/>
        </w:rPr>
        <w:t>希望</w:t>
      </w:r>
      <w:r w:rsidRPr="00CE3142">
        <w:rPr>
          <w:rFonts w:asciiTheme="minorEastAsia" w:eastAsiaTheme="minorEastAsia" w:hAnsiTheme="minorEastAsia" w:cs="ＭＳ 明朝" w:hint="eastAsia"/>
          <w:b/>
          <w:sz w:val="32"/>
          <w:szCs w:val="32"/>
        </w:rPr>
        <w:t>に関する</w:t>
      </w:r>
      <w:r w:rsidR="006B07F5" w:rsidRPr="00CE3142">
        <w:rPr>
          <w:rFonts w:asciiTheme="minorEastAsia" w:eastAsiaTheme="minorEastAsia" w:hAnsiTheme="minorEastAsia" w:cs="ＭＳ 明朝" w:hint="eastAsia"/>
          <w:b/>
          <w:sz w:val="32"/>
          <w:szCs w:val="32"/>
        </w:rPr>
        <w:t>申出書</w:t>
      </w:r>
    </w:p>
    <w:p w:rsidR="006B07F5" w:rsidRPr="00CE3142" w:rsidRDefault="00F905DF" w:rsidP="00041485">
      <w:pPr>
        <w:autoSpaceDE w:val="0"/>
        <w:autoSpaceDN w:val="0"/>
        <w:spacing w:beforeLines="50" w:before="174"/>
        <w:ind w:firstLineChars="1000" w:firstLine="2527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令和</w:t>
      </w:r>
      <w:r w:rsidR="006B07F5" w:rsidRPr="00CE3142">
        <w:rPr>
          <w:rFonts w:asciiTheme="minorEastAsia" w:eastAsiaTheme="minorEastAsia" w:hAnsiTheme="minorEastAsia" w:cs="ＭＳ 明朝" w:hint="eastAsia"/>
          <w:sz w:val="24"/>
        </w:rPr>
        <w:t xml:space="preserve">　　　年　　　月　　　日</w:t>
      </w:r>
    </w:p>
    <w:p w:rsidR="006B07F5" w:rsidRPr="00CE3142" w:rsidRDefault="006B07F5" w:rsidP="00041485">
      <w:pPr>
        <w:tabs>
          <w:tab w:val="right" w:pos="8820"/>
        </w:tabs>
        <w:autoSpaceDE w:val="0"/>
        <w:autoSpaceDN w:val="0"/>
        <w:spacing w:beforeLines="50" w:before="174" w:afterLines="50" w:after="174"/>
        <w:ind w:firstLineChars="1100" w:firstLine="2780"/>
        <w:rPr>
          <w:rFonts w:asciiTheme="minorEastAsia" w:eastAsiaTheme="minorEastAsia" w:hAnsiTheme="minorEastAsia" w:cs="ＭＳ 明朝"/>
          <w:sz w:val="24"/>
          <w:u w:val="dotted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>申出人（氏名）</w:t>
      </w:r>
      <w:r w:rsidRPr="00CE3142">
        <w:rPr>
          <w:rFonts w:asciiTheme="minorEastAsia" w:eastAsiaTheme="minorEastAsia" w:hAnsiTheme="minorEastAsia" w:cs="ＭＳ 明朝"/>
          <w:sz w:val="24"/>
          <w:u w:val="dotted"/>
        </w:rPr>
        <w:tab/>
      </w:r>
      <w:r w:rsidR="00007C65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CE3142" w:rsidRPr="00CE3142">
        <w:rPr>
          <w:rFonts w:asciiTheme="minorEastAsia" w:eastAsiaTheme="minorEastAsia" w:hAnsiTheme="minorEastAsia" w:cs="ＭＳ 明朝" w:hint="eastAsia"/>
          <w:sz w:val="28"/>
          <w:szCs w:val="28"/>
          <w:u w:val="dotted"/>
        </w:rPr>
        <w:t></w:t>
      </w:r>
      <w:r w:rsidR="00007C65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CE3142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007C65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C172A9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　</w:t>
      </w:r>
      <w:r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DA6D4D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CE3142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CE3142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　</w:t>
      </w:r>
      <w:r w:rsidR="00DA6D4D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</w:p>
    <w:p w:rsidR="006911A3" w:rsidRPr="00CE3142" w:rsidRDefault="00E8572A" w:rsidP="008776A1">
      <w:pPr>
        <w:tabs>
          <w:tab w:val="right" w:pos="8820"/>
        </w:tabs>
        <w:autoSpaceDE w:val="0"/>
        <w:autoSpaceDN w:val="0"/>
        <w:snapToGrid w:val="0"/>
        <w:spacing w:beforeLines="50" w:before="174" w:afterLines="50" w:after="174" w:line="240" w:lineRule="exact"/>
        <w:ind w:leftChars="1300" w:left="2895"/>
        <w:rPr>
          <w:rFonts w:asciiTheme="minorEastAsia" w:eastAsiaTheme="minorEastAsia" w:hAnsiTheme="minorEastAsia" w:cs="ＭＳ 明朝"/>
          <w:sz w:val="24"/>
          <w:u w:val="dotted"/>
        </w:rPr>
      </w:pPr>
      <w:r w:rsidRPr="008776A1">
        <w:rPr>
          <w:rFonts w:asciiTheme="minorEastAsia" w:eastAsiaTheme="minorEastAsia" w:hAnsiTheme="minorEastAsia" w:cs="ＭＳ 明朝" w:hint="eastAsia"/>
          <w:sz w:val="24"/>
        </w:rPr>
        <w:t>電話番号</w:t>
      </w:r>
      <w:r w:rsidR="00041485" w:rsidRPr="00041485">
        <w:rPr>
          <w:rFonts w:asciiTheme="minorEastAsia" w:eastAsiaTheme="minorEastAsia" w:hAnsiTheme="minorEastAsia" w:cs="ＭＳ 明朝" w:hint="eastAsia"/>
          <w:szCs w:val="21"/>
        </w:rPr>
        <w:t>(日中連絡がつく番号)</w:t>
      </w:r>
      <w:r w:rsidR="006911A3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6911A3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F70F30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 </w:t>
      </w:r>
      <w:r w:rsidR="006911A3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　</w:t>
      </w:r>
      <w:r w:rsidR="00041485">
        <w:rPr>
          <w:rFonts w:asciiTheme="minorEastAsia" w:eastAsiaTheme="minorEastAsia" w:hAnsiTheme="minorEastAsia" w:cs="ＭＳ 明朝" w:hint="eastAsia"/>
          <w:sz w:val="24"/>
          <w:u w:val="dotted"/>
        </w:rPr>
        <w:t>－</w:t>
      </w:r>
      <w:r w:rsidR="006911A3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041485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6911A3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</w:t>
      </w:r>
      <w:r w:rsidR="00041485">
        <w:rPr>
          <w:rFonts w:asciiTheme="minorEastAsia" w:eastAsiaTheme="minorEastAsia" w:hAnsiTheme="minorEastAsia" w:cs="ＭＳ 明朝" w:hint="eastAsia"/>
          <w:sz w:val="24"/>
          <w:u w:val="dotted"/>
        </w:rPr>
        <w:t>－</w:t>
      </w:r>
      <w:r w:rsidR="006911A3" w:rsidRPr="00CE3142">
        <w:rPr>
          <w:rFonts w:asciiTheme="minorEastAsia" w:eastAsiaTheme="minorEastAsia" w:hAnsiTheme="minorEastAsia" w:cs="ＭＳ 明朝" w:hint="eastAsia"/>
          <w:sz w:val="24"/>
          <w:u w:val="dotted"/>
        </w:rPr>
        <w:t xml:space="preserve">　　　 　</w:t>
      </w:r>
    </w:p>
    <w:p w:rsidR="00213E18" w:rsidRPr="00CE3142" w:rsidRDefault="00E8572A" w:rsidP="008776A1">
      <w:pPr>
        <w:tabs>
          <w:tab w:val="right" w:pos="8820"/>
        </w:tabs>
        <w:autoSpaceDE w:val="0"/>
        <w:autoSpaceDN w:val="0"/>
        <w:snapToGrid w:val="0"/>
        <w:spacing w:beforeLines="50" w:before="174" w:afterLines="50" w:after="174" w:line="240" w:lineRule="exact"/>
        <w:ind w:firstLineChars="1300" w:firstLine="2895"/>
        <w:rPr>
          <w:rFonts w:asciiTheme="minorEastAsia" w:eastAsiaTheme="minorEastAsia" w:hAnsiTheme="minorEastAsia" w:cs="ＭＳ 明朝"/>
          <w:szCs w:val="21"/>
          <w:u w:val="wave"/>
        </w:rPr>
      </w:pPr>
      <w:r w:rsidRPr="00CE3142">
        <w:rPr>
          <w:rFonts w:asciiTheme="minorEastAsia" w:eastAsiaTheme="minorEastAsia" w:hAnsiTheme="minorEastAsia" w:cs="ＭＳ 明朝" w:hint="eastAsia"/>
          <w:szCs w:val="21"/>
          <w:u w:val="wave"/>
        </w:rPr>
        <w:t>※</w:t>
      </w:r>
      <w:r w:rsidR="002A495A" w:rsidRPr="00CE3142">
        <w:rPr>
          <w:rFonts w:asciiTheme="minorEastAsia" w:eastAsiaTheme="minorEastAsia" w:hAnsiTheme="minorEastAsia" w:cs="ＭＳ 明朝" w:hint="eastAsia"/>
          <w:szCs w:val="21"/>
          <w:u w:val="wave"/>
        </w:rPr>
        <w:t xml:space="preserve"> </w:t>
      </w:r>
      <w:r w:rsidRPr="00CE3142">
        <w:rPr>
          <w:rFonts w:asciiTheme="minorEastAsia" w:eastAsiaTheme="minorEastAsia" w:hAnsiTheme="minorEastAsia" w:cs="ＭＳ 明朝" w:hint="eastAsia"/>
          <w:szCs w:val="21"/>
          <w:u w:val="wave"/>
        </w:rPr>
        <w:t>電話番号</w:t>
      </w:r>
      <w:r w:rsidR="00B01D2B" w:rsidRPr="00CE3142">
        <w:rPr>
          <w:rFonts w:asciiTheme="minorEastAsia" w:eastAsiaTheme="minorEastAsia" w:hAnsiTheme="minorEastAsia" w:cs="ＭＳ 明朝" w:hint="eastAsia"/>
          <w:szCs w:val="21"/>
          <w:u w:val="wave"/>
        </w:rPr>
        <w:t>に変更があった場合は，必ず裁判</w:t>
      </w:r>
      <w:r w:rsidR="009E6C5C" w:rsidRPr="00CE3142">
        <w:rPr>
          <w:rFonts w:asciiTheme="minorEastAsia" w:eastAsiaTheme="minorEastAsia" w:hAnsiTheme="minorEastAsia" w:cs="ＭＳ 明朝" w:hint="eastAsia"/>
          <w:szCs w:val="21"/>
          <w:u w:val="wave"/>
        </w:rPr>
        <w:t>所にご連絡</w:t>
      </w:r>
      <w:r w:rsidR="00052922" w:rsidRPr="00CE3142">
        <w:rPr>
          <w:rFonts w:asciiTheme="minorEastAsia" w:eastAsiaTheme="minorEastAsia" w:hAnsiTheme="minorEastAsia" w:cs="ＭＳ 明朝" w:hint="eastAsia"/>
          <w:szCs w:val="21"/>
          <w:u w:val="wave"/>
        </w:rPr>
        <w:t>ください。</w:t>
      </w:r>
    </w:p>
    <w:p w:rsidR="006B07F5" w:rsidRPr="00CE3142" w:rsidRDefault="006911A3" w:rsidP="006B07F5">
      <w:pPr>
        <w:autoSpaceDE w:val="0"/>
        <w:autoSpaceDN w:val="0"/>
        <w:ind w:firstLineChars="100" w:firstLine="253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>下記１</w:t>
      </w:r>
      <w:r w:rsidR="00B44B8B" w:rsidRPr="00CE3142">
        <w:rPr>
          <w:rFonts w:asciiTheme="minorEastAsia" w:eastAsiaTheme="minorEastAsia" w:hAnsiTheme="minorEastAsia" w:cs="ＭＳ 明朝" w:hint="eastAsia"/>
          <w:sz w:val="24"/>
        </w:rPr>
        <w:t></w:t>
      </w:r>
      <w:r w:rsidR="006B07F5" w:rsidRPr="00CE3142">
        <w:rPr>
          <w:rFonts w:asciiTheme="minorEastAsia" w:eastAsiaTheme="minorEastAsia" w:hAnsiTheme="minorEastAsia" w:cs="ＭＳ 明朝" w:hint="eastAsia"/>
          <w:sz w:val="24"/>
        </w:rPr>
        <w:t>の情報については，下記</w:t>
      </w:r>
      <w:r w:rsidR="00224D74" w:rsidRPr="00CE3142">
        <w:rPr>
          <w:rFonts w:asciiTheme="minorEastAsia" w:eastAsiaTheme="minorEastAsia" w:hAnsiTheme="minorEastAsia" w:cs="ＭＳ 明朝" w:hint="eastAsia"/>
          <w:sz w:val="24"/>
        </w:rPr>
        <w:t>３</w:t>
      </w:r>
      <w:r w:rsidR="006B07F5" w:rsidRPr="00CE3142">
        <w:rPr>
          <w:rFonts w:asciiTheme="minorEastAsia" w:eastAsiaTheme="minorEastAsia" w:hAnsiTheme="minorEastAsia" w:cs="ＭＳ 明朝" w:hint="eastAsia"/>
          <w:sz w:val="24"/>
        </w:rPr>
        <w:t>の理由により</w:t>
      </w:r>
      <w:r w:rsidR="0051192E" w:rsidRPr="00CE3142">
        <w:rPr>
          <w:rFonts w:asciiTheme="minorEastAsia" w:eastAsiaTheme="minorEastAsia" w:hAnsiTheme="minorEastAsia" w:cs="ＭＳ 明朝" w:hint="eastAsia"/>
          <w:sz w:val="24"/>
        </w:rPr>
        <w:t>，</w:t>
      </w:r>
      <w:r w:rsidRPr="00CE3142">
        <w:rPr>
          <w:rFonts w:asciiTheme="minorEastAsia" w:eastAsiaTheme="minorEastAsia" w:hAnsiTheme="minorEastAsia" w:cs="ＭＳ 明朝" w:hint="eastAsia"/>
          <w:sz w:val="24"/>
        </w:rPr>
        <w:t>下記</w:t>
      </w:r>
      <w:r w:rsidR="00224D74" w:rsidRPr="00CE3142">
        <w:rPr>
          <w:rFonts w:asciiTheme="minorEastAsia" w:eastAsiaTheme="minorEastAsia" w:hAnsiTheme="minorEastAsia" w:cs="ＭＳ 明朝" w:hint="eastAsia"/>
          <w:sz w:val="24"/>
        </w:rPr>
        <w:t>２</w:t>
      </w:r>
      <w:r w:rsidRPr="00CE3142">
        <w:rPr>
          <w:rFonts w:asciiTheme="minorEastAsia" w:eastAsiaTheme="minorEastAsia" w:hAnsiTheme="minorEastAsia" w:cs="ＭＳ 明朝" w:hint="eastAsia"/>
          <w:sz w:val="24"/>
        </w:rPr>
        <w:t>の者に対</w:t>
      </w:r>
      <w:r w:rsidR="00224D74" w:rsidRPr="00CE3142">
        <w:rPr>
          <w:rFonts w:asciiTheme="minorEastAsia" w:eastAsiaTheme="minorEastAsia" w:hAnsiTheme="minorEastAsia" w:cs="ＭＳ 明朝" w:hint="eastAsia"/>
          <w:sz w:val="24"/>
        </w:rPr>
        <w:t>して非開示とする</w:t>
      </w:r>
      <w:r w:rsidR="006B07F5" w:rsidRPr="00CE3142">
        <w:rPr>
          <w:rFonts w:asciiTheme="minorEastAsia" w:eastAsiaTheme="minorEastAsia" w:hAnsiTheme="minorEastAsia" w:cs="ＭＳ 明朝" w:hint="eastAsia"/>
          <w:sz w:val="24"/>
        </w:rPr>
        <w:t>ことを希望します。</w:t>
      </w:r>
    </w:p>
    <w:p w:rsidR="006911A3" w:rsidRPr="00CE3142" w:rsidRDefault="006911A3" w:rsidP="00DF4FAA">
      <w:pPr>
        <w:autoSpaceDE w:val="0"/>
        <w:autoSpaceDN w:val="0"/>
        <w:jc w:val="center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>記</w:t>
      </w:r>
    </w:p>
    <w:p w:rsidR="00B90DEE" w:rsidRPr="00CE3142" w:rsidRDefault="006B07F5" w:rsidP="00F948EA">
      <w:pPr>
        <w:tabs>
          <w:tab w:val="left" w:pos="3276"/>
        </w:tabs>
        <w:autoSpaceDE w:val="0"/>
        <w:autoSpaceDN w:val="0"/>
        <w:ind w:left="758" w:hangingChars="300" w:hanging="758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>１</w:t>
      </w:r>
      <w:r w:rsidR="00224D74"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220028" w:rsidRPr="00CE3142">
        <w:rPr>
          <w:rFonts w:asciiTheme="minorEastAsia" w:eastAsiaTheme="minorEastAsia" w:hAnsiTheme="minorEastAsia" w:cs="ＭＳ 明朝" w:hint="eastAsia"/>
          <w:sz w:val="24"/>
        </w:rPr>
        <w:t xml:space="preserve">　</w:t>
      </w:r>
      <w:r w:rsidR="00224D74" w:rsidRPr="00CE3142">
        <w:rPr>
          <w:rFonts w:asciiTheme="minorEastAsia" w:eastAsiaTheme="minorEastAsia" w:hAnsiTheme="minorEastAsia" w:cs="ＭＳ 明朝" w:hint="eastAsia"/>
          <w:sz w:val="24"/>
        </w:rPr>
        <w:t>非開示とすることを希望する情報</w:t>
      </w:r>
    </w:p>
    <w:p w:rsidR="00224D74" w:rsidRPr="00CE3142" w:rsidRDefault="008F4905" w:rsidP="00C6145A">
      <w:pPr>
        <w:tabs>
          <w:tab w:val="left" w:pos="3276"/>
        </w:tabs>
        <w:autoSpaceDE w:val="0"/>
        <w:autoSpaceDN w:val="0"/>
        <w:ind w:leftChars="400" w:left="1144" w:hangingChars="100" w:hanging="253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>（</w:t>
      </w:r>
      <w:r w:rsidR="00FA7E6E" w:rsidRPr="00CE3142">
        <w:rPr>
          <w:rFonts w:asciiTheme="minorEastAsia" w:eastAsiaTheme="minorEastAsia" w:hAnsiTheme="minorEastAsia" w:cs="ＭＳ 明朝" w:hint="eastAsia"/>
          <w:sz w:val="24"/>
        </w:rPr>
        <w:t>①</w:t>
      </w:r>
      <w:r w:rsidRPr="00CE3142">
        <w:rPr>
          <w:rFonts w:asciiTheme="minorEastAsia" w:eastAsiaTheme="minorEastAsia" w:hAnsiTheme="minorEastAsia" w:cs="ＭＳ 明朝" w:hint="eastAsia"/>
          <w:sz w:val="24"/>
        </w:rPr>
        <w:t>特定の</w:t>
      </w:r>
      <w:r w:rsidR="00426039" w:rsidRPr="00CE3142">
        <w:rPr>
          <w:rFonts w:asciiTheme="minorEastAsia" w:eastAsiaTheme="minorEastAsia" w:hAnsiTheme="minorEastAsia" w:cs="ＭＳ 明朝" w:hint="eastAsia"/>
          <w:sz w:val="24"/>
        </w:rPr>
        <w:t>者</w:t>
      </w:r>
      <w:r w:rsidRPr="00CE3142">
        <w:rPr>
          <w:rFonts w:asciiTheme="minorEastAsia" w:eastAsiaTheme="minorEastAsia" w:hAnsiTheme="minorEastAsia" w:cs="ＭＳ 明朝" w:hint="eastAsia"/>
          <w:sz w:val="24"/>
        </w:rPr>
        <w:t>に知られてはいけない情報（例：</w:t>
      </w:r>
      <w:r w:rsidR="00F25EE4" w:rsidRPr="00CE3142">
        <w:rPr>
          <w:rFonts w:asciiTheme="minorEastAsia" w:eastAsiaTheme="minorEastAsia" w:hAnsiTheme="minorEastAsia" w:cs="ＭＳ 明朝" w:hint="eastAsia"/>
          <w:sz w:val="24"/>
        </w:rPr>
        <w:t>本人の居所）及び</w:t>
      </w:r>
      <w:r w:rsidR="00FA7E6E" w:rsidRPr="00CE3142">
        <w:rPr>
          <w:rFonts w:asciiTheme="minorEastAsia" w:eastAsiaTheme="minorEastAsia" w:hAnsiTheme="minorEastAsia" w:cs="ＭＳ 明朝" w:hint="eastAsia"/>
          <w:sz w:val="24"/>
        </w:rPr>
        <w:t>②</w:t>
      </w:r>
      <w:r w:rsidRPr="00CE3142">
        <w:rPr>
          <w:rFonts w:asciiTheme="minorEastAsia" w:eastAsiaTheme="minorEastAsia" w:hAnsiTheme="minorEastAsia" w:cs="ＭＳ 明朝" w:hint="eastAsia"/>
          <w:sz w:val="24"/>
        </w:rPr>
        <w:t>その情報を推知させる情報（例：</w:t>
      </w:r>
      <w:r w:rsidR="00F25EE4" w:rsidRPr="00CE3142">
        <w:rPr>
          <w:rFonts w:asciiTheme="minorEastAsia" w:eastAsiaTheme="minorEastAsia" w:hAnsiTheme="minorEastAsia" w:cs="ＭＳ 明朝" w:hint="eastAsia"/>
          <w:sz w:val="24"/>
        </w:rPr>
        <w:t>本人の居所の周辺で普段利用している施設・店舗）</w:t>
      </w:r>
    </w:p>
    <w:p w:rsidR="006B07F5" w:rsidRPr="00CE3142" w:rsidRDefault="006B07F5" w:rsidP="006B07F5">
      <w:pPr>
        <w:tabs>
          <w:tab w:val="left" w:pos="3276"/>
        </w:tabs>
        <w:autoSpaceDE w:val="0"/>
        <w:autoSpaceDN w:val="0"/>
        <w:ind w:leftChars="100" w:left="981" w:hangingChars="300" w:hanging="758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220028"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Pr="00CE3142">
        <w:rPr>
          <w:rFonts w:asciiTheme="minorEastAsia" w:eastAsiaTheme="minorEastAsia" w:hAnsiTheme="minorEastAsia" w:cs="ＭＳ 明朝" w:hint="eastAsia"/>
          <w:sz w:val="24"/>
        </w:rPr>
        <w:t>□</w:t>
      </w:r>
      <w:r w:rsidR="00DF3D8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Pr="00CE3142">
        <w:rPr>
          <w:rFonts w:asciiTheme="minorEastAsia" w:eastAsiaTheme="minorEastAsia" w:hAnsiTheme="minorEastAsia" w:cs="ＭＳ 明朝" w:hint="eastAsia"/>
          <w:sz w:val="24"/>
        </w:rPr>
        <w:t>別添書面</w:t>
      </w:r>
      <w:r w:rsidR="000F2341" w:rsidRPr="00CE3142">
        <w:rPr>
          <w:rFonts w:asciiTheme="minorEastAsia" w:eastAsiaTheme="minorEastAsia" w:hAnsiTheme="minorEastAsia" w:cs="ＭＳ 明朝" w:hint="eastAsia"/>
          <w:sz w:val="24"/>
        </w:rPr>
        <w:t>のうち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赤線</w:t>
      </w:r>
      <w:r w:rsidR="000F2341" w:rsidRPr="00CE3142">
        <w:rPr>
          <w:rFonts w:asciiTheme="minorEastAsia" w:eastAsiaTheme="minorEastAsia" w:hAnsiTheme="minorEastAsia" w:cs="ＭＳ 明朝" w:hint="eastAsia"/>
          <w:sz w:val="24"/>
        </w:rPr>
        <w:t>で囲んだ</w:t>
      </w:r>
      <w:r w:rsidRPr="00CE3142">
        <w:rPr>
          <w:rFonts w:asciiTheme="minorEastAsia" w:eastAsiaTheme="minorEastAsia" w:hAnsiTheme="minorEastAsia" w:cs="ＭＳ 明朝" w:hint="eastAsia"/>
          <w:sz w:val="24"/>
        </w:rPr>
        <w:t>部分</w:t>
      </w:r>
    </w:p>
    <w:p w:rsidR="00B90DEE" w:rsidRPr="00CE3142" w:rsidRDefault="006B07F5" w:rsidP="006B07F5">
      <w:pPr>
        <w:tabs>
          <w:tab w:val="left" w:pos="3276"/>
        </w:tabs>
        <w:autoSpaceDE w:val="0"/>
        <w:autoSpaceDN w:val="0"/>
        <w:ind w:leftChars="100" w:left="981" w:hangingChars="300" w:hanging="758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220028"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Pr="00CE3142">
        <w:rPr>
          <w:rFonts w:asciiTheme="minorEastAsia" w:eastAsiaTheme="minorEastAsia" w:hAnsiTheme="minorEastAsia" w:cs="ＭＳ 明朝" w:hint="eastAsia"/>
          <w:sz w:val="24"/>
        </w:rPr>
        <w:t>□</w:t>
      </w:r>
      <w:r w:rsidR="009C306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9C3065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       　　　　　　　　　　　　　　　   　　　</w:t>
      </w:r>
    </w:p>
    <w:p w:rsidR="007D366E" w:rsidRPr="00CE3142" w:rsidRDefault="007D366E" w:rsidP="006B07F5">
      <w:pPr>
        <w:tabs>
          <w:tab w:val="left" w:pos="3276"/>
        </w:tabs>
        <w:autoSpaceDE w:val="0"/>
        <w:autoSpaceDN w:val="0"/>
        <w:ind w:leftChars="100" w:left="981" w:hangingChars="300" w:hanging="758"/>
        <w:rPr>
          <w:rFonts w:asciiTheme="minorEastAsia" w:eastAsiaTheme="minorEastAsia" w:hAnsiTheme="minorEastAsia" w:cs="ＭＳ 明朝"/>
          <w:sz w:val="24"/>
        </w:rPr>
      </w:pPr>
    </w:p>
    <w:p w:rsidR="0078343A" w:rsidRPr="00CE3142" w:rsidRDefault="00B90DEE" w:rsidP="0078343A">
      <w:pPr>
        <w:tabs>
          <w:tab w:val="left" w:pos="3276"/>
        </w:tabs>
        <w:autoSpaceDE w:val="0"/>
        <w:autoSpaceDN w:val="0"/>
        <w:ind w:left="758" w:hangingChars="300" w:hanging="758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 xml:space="preserve">　　</w:t>
      </w:r>
      <w:r w:rsidR="00220028" w:rsidRPr="00CE3142">
        <w:rPr>
          <w:rFonts w:asciiTheme="minorEastAsia" w:eastAsiaTheme="minorEastAsia" w:hAnsiTheme="minorEastAsia" w:cs="ＭＳ 明朝" w:hint="eastAsia"/>
          <w:sz w:val="24"/>
        </w:rPr>
        <w:t xml:space="preserve">　</w:t>
      </w:r>
      <w:r w:rsidR="000F2341" w:rsidRPr="00CE3142">
        <w:rPr>
          <w:rFonts w:asciiTheme="minorEastAsia" w:eastAsiaTheme="minorEastAsia" w:hAnsiTheme="minorEastAsia" w:cs="ＭＳ 明朝" w:hint="eastAsia"/>
          <w:sz w:val="24"/>
        </w:rPr>
        <w:t>上記</w:t>
      </w:r>
      <w:r w:rsidR="00220028" w:rsidRPr="00CE3142">
        <w:rPr>
          <w:rFonts w:asciiTheme="minorEastAsia" w:eastAsiaTheme="minorEastAsia" w:hAnsiTheme="minorEastAsia" w:cs="ＭＳ 明朝" w:hint="eastAsia"/>
          <w:sz w:val="24"/>
        </w:rPr>
        <w:t></w:t>
      </w:r>
      <w:r w:rsidR="000F2341" w:rsidRPr="00CE3142">
        <w:rPr>
          <w:rFonts w:asciiTheme="minorEastAsia" w:eastAsiaTheme="minorEastAsia" w:hAnsiTheme="minorEastAsia" w:cs="ＭＳ 明朝" w:hint="eastAsia"/>
          <w:sz w:val="24"/>
        </w:rPr>
        <w:t>の情報のうち，</w:t>
      </w:r>
      <w:r w:rsidR="00FA7E6E" w:rsidRPr="00CE3142">
        <w:rPr>
          <w:rFonts w:asciiTheme="minorEastAsia" w:eastAsiaTheme="minorEastAsia" w:hAnsiTheme="minorEastAsia" w:cs="ＭＳ 明朝" w:hint="eastAsia"/>
          <w:b/>
          <w:sz w:val="24"/>
          <w:u w:val="double"/>
        </w:rPr>
        <w:t>①</w:t>
      </w:r>
      <w:r w:rsidR="000F2341" w:rsidRPr="00CE3142">
        <w:rPr>
          <w:rFonts w:asciiTheme="minorEastAsia" w:eastAsiaTheme="minorEastAsia" w:hAnsiTheme="minorEastAsia" w:cs="ＭＳ 明朝" w:hint="eastAsia"/>
          <w:b/>
          <w:sz w:val="24"/>
          <w:u w:val="double"/>
        </w:rPr>
        <w:t>特定の</w:t>
      </w:r>
      <w:r w:rsidR="00426039" w:rsidRPr="00CE3142">
        <w:rPr>
          <w:rFonts w:asciiTheme="minorEastAsia" w:eastAsiaTheme="minorEastAsia" w:hAnsiTheme="minorEastAsia" w:cs="ＭＳ 明朝" w:hint="eastAsia"/>
          <w:b/>
          <w:sz w:val="24"/>
          <w:u w:val="double"/>
        </w:rPr>
        <w:t>者</w:t>
      </w:r>
      <w:r w:rsidR="000F2341" w:rsidRPr="00CE3142">
        <w:rPr>
          <w:rFonts w:asciiTheme="minorEastAsia" w:eastAsiaTheme="minorEastAsia" w:hAnsiTheme="minorEastAsia" w:cs="ＭＳ 明朝" w:hint="eastAsia"/>
          <w:b/>
          <w:sz w:val="24"/>
          <w:u w:val="double"/>
        </w:rPr>
        <w:t>に知られてはいけない情報</w:t>
      </w:r>
    </w:p>
    <w:p w:rsidR="0078343A" w:rsidRPr="00CE3142" w:rsidRDefault="000F2341" w:rsidP="0078343A">
      <w:pPr>
        <w:tabs>
          <w:tab w:val="left" w:pos="3276"/>
        </w:tabs>
        <w:autoSpaceDE w:val="0"/>
        <w:autoSpaceDN w:val="0"/>
        <w:ind w:leftChars="100" w:left="981" w:hangingChars="300" w:hanging="758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 xml:space="preserve">　□</w:t>
      </w:r>
      <w:r w:rsidR="00DF3D8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本人の居所　　　　□</w:t>
      </w:r>
      <w:r w:rsidR="00DF3D8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 xml:space="preserve">本人の入所施設　</w:t>
      </w:r>
    </w:p>
    <w:p w:rsidR="0078343A" w:rsidRPr="00CE3142" w:rsidRDefault="0078343A" w:rsidP="0078343A">
      <w:pPr>
        <w:tabs>
          <w:tab w:val="left" w:pos="3276"/>
        </w:tabs>
        <w:autoSpaceDE w:val="0"/>
        <w:autoSpaceDN w:val="0"/>
        <w:ind w:leftChars="100" w:left="981" w:hangingChars="300" w:hanging="758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 xml:space="preserve">　　□</w:t>
      </w:r>
      <w:r w:rsidR="00DF3D8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Pr="00CE3142">
        <w:rPr>
          <w:rFonts w:asciiTheme="minorEastAsia" w:eastAsiaTheme="minorEastAsia" w:hAnsiTheme="minorEastAsia" w:cs="ＭＳ 明朝" w:hint="eastAsia"/>
          <w:sz w:val="24"/>
        </w:rPr>
        <w:t>入所施設を経営する法人の名称　　　　□</w:t>
      </w:r>
      <w:r w:rsidR="00DF3D8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Pr="00CE3142">
        <w:rPr>
          <w:rFonts w:asciiTheme="minorEastAsia" w:eastAsiaTheme="minorEastAsia" w:hAnsiTheme="minorEastAsia" w:cs="ＭＳ 明朝" w:hint="eastAsia"/>
          <w:sz w:val="24"/>
        </w:rPr>
        <w:t>申立人の住所</w:t>
      </w:r>
    </w:p>
    <w:p w:rsidR="0078343A" w:rsidRPr="00CE3142" w:rsidRDefault="00C73D92" w:rsidP="008A0CE5">
      <w:pPr>
        <w:tabs>
          <w:tab w:val="left" w:pos="3276"/>
        </w:tabs>
        <w:autoSpaceDE w:val="0"/>
        <w:autoSpaceDN w:val="0"/>
        <w:ind w:firstLineChars="200" w:firstLine="505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□</w:t>
      </w:r>
      <w:r w:rsidR="00DF3D85" w:rsidRPr="00CE3142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その他</w:t>
      </w:r>
      <w:r w:rsidRPr="000768F3">
        <w:rPr>
          <w:rFonts w:asciiTheme="minorEastAsia" w:eastAsiaTheme="minorEastAsia" w:hAnsiTheme="minorEastAsia" w:cs="ＭＳ 明朝" w:hint="eastAsia"/>
          <w:szCs w:val="21"/>
        </w:rPr>
        <w:t>((</w:t>
      </w:r>
      <w:r w:rsidRPr="000768F3">
        <w:rPr>
          <w:rFonts w:asciiTheme="minorEastAsia" w:eastAsiaTheme="minorEastAsia" w:hAnsiTheme="minorEastAsia" w:cs="ＭＳ 明朝"/>
          <w:szCs w:val="21"/>
        </w:rPr>
        <w:t xml:space="preserve"> </w:t>
      </w:r>
      <w:r w:rsidRPr="000768F3">
        <w:rPr>
          <w:rFonts w:asciiTheme="minorEastAsia" w:eastAsiaTheme="minorEastAsia" w:hAnsiTheme="minorEastAsia" w:cs="ＭＳ 明朝" w:hint="eastAsia"/>
          <w:szCs w:val="21"/>
        </w:rPr>
        <w:t>)</w:t>
      </w:r>
      <w:r w:rsidR="00E86E7A" w:rsidRPr="000768F3">
        <w:rPr>
          <w:rFonts w:asciiTheme="minorEastAsia" w:eastAsiaTheme="minorEastAsia" w:hAnsiTheme="minorEastAsia" w:cs="ＭＳ 明朝" w:hint="eastAsia"/>
          <w:szCs w:val="21"/>
        </w:rPr>
        <w:t>内に記載してください</w:t>
      </w:r>
      <w:r w:rsidRPr="000768F3">
        <w:rPr>
          <w:rFonts w:asciiTheme="minorEastAsia" w:eastAsiaTheme="minorEastAsia" w:hAnsiTheme="minorEastAsia" w:cs="ＭＳ 明朝" w:hint="eastAsia"/>
          <w:szCs w:val="21"/>
        </w:rPr>
        <w:t>｡</w:t>
      </w:r>
      <w:r w:rsidRPr="000768F3">
        <w:rPr>
          <w:rFonts w:asciiTheme="minorEastAsia" w:eastAsiaTheme="minorEastAsia" w:hAnsiTheme="minorEastAsia" w:cs="ＭＳ 明朝"/>
          <w:szCs w:val="21"/>
        </w:rPr>
        <w:t>）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（</w:t>
      </w:r>
      <w:r w:rsidR="0078343A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</w:t>
      </w:r>
      <w:r w:rsidR="000768F3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78343A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</w:t>
      </w:r>
      <w:r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 </w:t>
      </w:r>
      <w:r w:rsidR="0088063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78343A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）</w:t>
      </w:r>
    </w:p>
    <w:p w:rsidR="00AF7598" w:rsidRPr="00CE3142" w:rsidRDefault="00AF7598" w:rsidP="00DF4FAA">
      <w:pPr>
        <w:tabs>
          <w:tab w:val="left" w:pos="3276"/>
        </w:tabs>
        <w:autoSpaceDE w:val="0"/>
        <w:autoSpaceDN w:val="0"/>
        <w:rPr>
          <w:rFonts w:asciiTheme="minorEastAsia" w:eastAsiaTheme="minorEastAsia" w:hAnsiTheme="minorEastAsia" w:cs="ＭＳ 明朝"/>
          <w:sz w:val="24"/>
        </w:rPr>
      </w:pPr>
    </w:p>
    <w:p w:rsidR="008B5841" w:rsidRPr="00CE3142" w:rsidRDefault="00224D74" w:rsidP="008B5841">
      <w:pPr>
        <w:tabs>
          <w:tab w:val="left" w:pos="3276"/>
        </w:tabs>
        <w:autoSpaceDE w:val="0"/>
        <w:autoSpaceDN w:val="0"/>
        <w:ind w:left="1011" w:hangingChars="400" w:hanging="1011"/>
        <w:rPr>
          <w:rFonts w:asciiTheme="minorEastAsia" w:eastAsiaTheme="minorEastAsia" w:hAnsiTheme="minorEastAsia" w:cs="ＭＳ 明朝"/>
          <w:sz w:val="24"/>
        </w:rPr>
      </w:pPr>
      <w:r w:rsidRPr="00CE3142">
        <w:rPr>
          <w:rFonts w:asciiTheme="minorEastAsia" w:eastAsiaTheme="minorEastAsia" w:hAnsiTheme="minorEastAsia" w:cs="ＭＳ 明朝" w:hint="eastAsia"/>
          <w:sz w:val="24"/>
        </w:rPr>
        <w:t>２</w:t>
      </w:r>
      <w:r w:rsidR="006B07F5" w:rsidRPr="00CE3142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9936D1">
        <w:rPr>
          <w:rFonts w:asciiTheme="minorEastAsia" w:eastAsiaTheme="minorEastAsia" w:hAnsiTheme="minorEastAsia" w:cs="ＭＳ 明朝" w:hint="eastAsia"/>
          <w:sz w:val="24"/>
        </w:rPr>
        <w:t>次の者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に対して</w:t>
      </w:r>
      <w:r w:rsidR="009E58C2" w:rsidRPr="00CE3142">
        <w:rPr>
          <w:rFonts w:asciiTheme="minorEastAsia" w:eastAsiaTheme="minorEastAsia" w:hAnsiTheme="minorEastAsia" w:cs="ＭＳ 明朝" w:hint="eastAsia"/>
          <w:sz w:val="24"/>
        </w:rPr>
        <w:t>非開示</w:t>
      </w:r>
      <w:r w:rsidR="0078343A" w:rsidRPr="00CE3142">
        <w:rPr>
          <w:rFonts w:asciiTheme="minorEastAsia" w:eastAsiaTheme="minorEastAsia" w:hAnsiTheme="minorEastAsia" w:cs="ＭＳ 明朝" w:hint="eastAsia"/>
          <w:sz w:val="24"/>
        </w:rPr>
        <w:t>希望</w:t>
      </w:r>
    </w:p>
    <w:tbl>
      <w:tblPr>
        <w:tblStyle w:val="a7"/>
        <w:tblW w:w="8931" w:type="dxa"/>
        <w:tblInd w:w="562" w:type="dxa"/>
        <w:tblLook w:val="04A0" w:firstRow="1" w:lastRow="0" w:firstColumn="1" w:lastColumn="0" w:noHBand="0" w:noVBand="1"/>
      </w:tblPr>
      <w:tblGrid>
        <w:gridCol w:w="1701"/>
        <w:gridCol w:w="1985"/>
        <w:gridCol w:w="5245"/>
      </w:tblGrid>
      <w:tr w:rsidR="005B223E" w:rsidRPr="00CE3142" w:rsidTr="00932FCF">
        <w:trPr>
          <w:trHeight w:val="205"/>
        </w:trPr>
        <w:tc>
          <w:tcPr>
            <w:tcW w:w="1701" w:type="dxa"/>
          </w:tcPr>
          <w:p w:rsidR="005B223E" w:rsidRPr="00CE3142" w:rsidRDefault="005B223E" w:rsidP="00932FCF">
            <w:pPr>
              <w:tabs>
                <w:tab w:val="left" w:pos="3276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CE3142">
              <w:rPr>
                <w:rFonts w:asciiTheme="minorEastAsia" w:eastAsiaTheme="minorEastAsia" w:hAnsiTheme="minorEastAsia" w:cs="ＭＳ 明朝" w:hint="eastAsia"/>
                <w:sz w:val="24"/>
              </w:rPr>
              <w:t>氏　　名</w:t>
            </w:r>
          </w:p>
        </w:tc>
        <w:tc>
          <w:tcPr>
            <w:tcW w:w="1985" w:type="dxa"/>
          </w:tcPr>
          <w:p w:rsidR="005B223E" w:rsidRPr="00CE3142" w:rsidRDefault="005B223E" w:rsidP="00932FCF">
            <w:pPr>
              <w:tabs>
                <w:tab w:val="left" w:pos="3276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CE3142">
              <w:rPr>
                <w:rFonts w:asciiTheme="minorEastAsia" w:eastAsiaTheme="minorEastAsia" w:hAnsiTheme="minorEastAsia" w:cs="ＭＳ 明朝" w:hint="eastAsia"/>
                <w:sz w:val="24"/>
              </w:rPr>
              <w:t>本人との関係</w:t>
            </w:r>
          </w:p>
        </w:tc>
        <w:tc>
          <w:tcPr>
            <w:tcW w:w="5245" w:type="dxa"/>
          </w:tcPr>
          <w:p w:rsidR="005B223E" w:rsidRPr="00CE3142" w:rsidRDefault="005B223E" w:rsidP="00932FCF">
            <w:pPr>
              <w:tabs>
                <w:tab w:val="left" w:pos="3276"/>
              </w:tabs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CE3142">
              <w:rPr>
                <w:rFonts w:asciiTheme="minorEastAsia" w:eastAsiaTheme="minorEastAsia" w:hAnsiTheme="minorEastAsia" w:cs="ＭＳ 明朝" w:hint="eastAsia"/>
                <w:sz w:val="24"/>
              </w:rPr>
              <w:t>住　　　所</w:t>
            </w:r>
          </w:p>
        </w:tc>
      </w:tr>
      <w:tr w:rsidR="005B223E" w:rsidRPr="00CE3142" w:rsidTr="00932FCF">
        <w:trPr>
          <w:trHeight w:val="454"/>
        </w:trPr>
        <w:tc>
          <w:tcPr>
            <w:tcW w:w="1701" w:type="dxa"/>
          </w:tcPr>
          <w:p w:rsidR="005B223E" w:rsidRPr="00CE3142" w:rsidRDefault="005B223E" w:rsidP="008B584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985" w:type="dxa"/>
          </w:tcPr>
          <w:p w:rsidR="005B223E" w:rsidRPr="00CE3142" w:rsidRDefault="005B223E" w:rsidP="008B584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5245" w:type="dxa"/>
          </w:tcPr>
          <w:p w:rsidR="005B223E" w:rsidRPr="00CE3142" w:rsidRDefault="005B223E" w:rsidP="008B584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5B223E" w:rsidRPr="00CE3142" w:rsidTr="00932FCF">
        <w:trPr>
          <w:trHeight w:val="454"/>
        </w:trPr>
        <w:tc>
          <w:tcPr>
            <w:tcW w:w="1701" w:type="dxa"/>
          </w:tcPr>
          <w:p w:rsidR="005B223E" w:rsidRPr="00CE3142" w:rsidRDefault="005B223E" w:rsidP="008B584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985" w:type="dxa"/>
          </w:tcPr>
          <w:p w:rsidR="005B223E" w:rsidRPr="00CE3142" w:rsidRDefault="005B223E" w:rsidP="008B584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5245" w:type="dxa"/>
          </w:tcPr>
          <w:p w:rsidR="005B223E" w:rsidRPr="00CE3142" w:rsidRDefault="005B223E" w:rsidP="008B584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6046E2" w:rsidRPr="00CE3142" w:rsidTr="00932FCF">
        <w:trPr>
          <w:trHeight w:val="454"/>
        </w:trPr>
        <w:tc>
          <w:tcPr>
            <w:tcW w:w="1701" w:type="dxa"/>
          </w:tcPr>
          <w:p w:rsidR="006046E2" w:rsidRPr="00CE3142" w:rsidRDefault="006046E2" w:rsidP="00F83C6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1985" w:type="dxa"/>
          </w:tcPr>
          <w:p w:rsidR="006046E2" w:rsidRPr="00CE3142" w:rsidRDefault="006046E2" w:rsidP="00F83C6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  <w:tc>
          <w:tcPr>
            <w:tcW w:w="5245" w:type="dxa"/>
          </w:tcPr>
          <w:p w:rsidR="006046E2" w:rsidRPr="00CE3142" w:rsidRDefault="006046E2" w:rsidP="00F83C61">
            <w:pPr>
              <w:tabs>
                <w:tab w:val="left" w:pos="3276"/>
              </w:tabs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</w:tbl>
    <w:p w:rsidR="00AF7598" w:rsidRPr="00CE3142" w:rsidRDefault="00AF7598" w:rsidP="00353FCC">
      <w:pPr>
        <w:rPr>
          <w:rFonts w:asciiTheme="minorEastAsia" w:eastAsiaTheme="minorEastAsia" w:hAnsiTheme="minorEastAsia"/>
          <w:sz w:val="24"/>
        </w:rPr>
      </w:pPr>
    </w:p>
    <w:p w:rsidR="00353FCC" w:rsidRPr="003D3B2B" w:rsidRDefault="00224D74" w:rsidP="00353FCC">
      <w:pPr>
        <w:rPr>
          <w:rFonts w:asciiTheme="minorEastAsia" w:eastAsiaTheme="minorEastAsia" w:hAnsiTheme="minorEastAsia"/>
          <w:szCs w:val="21"/>
        </w:rPr>
      </w:pPr>
      <w:r w:rsidRPr="00CE3142">
        <w:rPr>
          <w:rFonts w:asciiTheme="minorEastAsia" w:eastAsiaTheme="minorEastAsia" w:hAnsiTheme="minorEastAsia" w:hint="eastAsia"/>
          <w:sz w:val="24"/>
        </w:rPr>
        <w:t>３　上記２の者に対して</w:t>
      </w:r>
      <w:r w:rsidR="00353FCC" w:rsidRPr="00CE3142">
        <w:rPr>
          <w:rFonts w:asciiTheme="minorEastAsia" w:eastAsiaTheme="minorEastAsia" w:hAnsiTheme="minorEastAsia" w:hint="eastAsia"/>
          <w:sz w:val="24"/>
        </w:rPr>
        <w:t>非開示を希望する理由</w:t>
      </w:r>
      <w:r w:rsidR="003D3B2B" w:rsidRPr="003D3B2B">
        <w:rPr>
          <w:rFonts w:asciiTheme="minorEastAsia" w:eastAsiaTheme="minorEastAsia" w:hAnsiTheme="minorEastAsia" w:hint="eastAsia"/>
          <w:szCs w:val="21"/>
        </w:rPr>
        <w:t>（具体的に書いてください。）</w:t>
      </w:r>
    </w:p>
    <w:p w:rsidR="00AE50D0" w:rsidRPr="00CE3142" w:rsidRDefault="000F2341" w:rsidP="00CF556C">
      <w:pPr>
        <w:spacing w:line="420" w:lineRule="exact"/>
        <w:rPr>
          <w:rFonts w:asciiTheme="minorEastAsia" w:eastAsiaTheme="minorEastAsia" w:hAnsiTheme="minorEastAsia"/>
          <w:sz w:val="24"/>
          <w:u w:val="dotted"/>
        </w:rPr>
      </w:pPr>
      <w:r w:rsidRPr="00CE3142">
        <w:rPr>
          <w:rFonts w:asciiTheme="minorEastAsia" w:eastAsiaTheme="minorEastAsia" w:hAnsiTheme="minorEastAsia" w:hint="eastAsia"/>
          <w:sz w:val="24"/>
        </w:rPr>
        <w:t xml:space="preserve">　</w:t>
      </w:r>
      <w:r w:rsidR="00A11FA9" w:rsidRPr="00CE3142">
        <w:rPr>
          <w:rFonts w:asciiTheme="minorEastAsia" w:eastAsiaTheme="minorEastAsia" w:hAnsiTheme="minorEastAsia" w:hint="eastAsia"/>
          <w:sz w:val="24"/>
        </w:rPr>
        <w:t xml:space="preserve">　</w:t>
      </w:r>
      <w:r w:rsidR="00A11FA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</w:t>
      </w:r>
      <w:r w:rsidR="00B90DEE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A11FA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</w:t>
      </w:r>
      <w:r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A11FA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</w:t>
      </w:r>
    </w:p>
    <w:p w:rsidR="00CF556C" w:rsidRPr="00CE3142" w:rsidRDefault="00CF556C" w:rsidP="00CF556C">
      <w:pPr>
        <w:spacing w:line="420" w:lineRule="exact"/>
        <w:rPr>
          <w:rFonts w:asciiTheme="minorEastAsia" w:eastAsiaTheme="minorEastAsia" w:hAnsiTheme="minorEastAsia"/>
          <w:sz w:val="24"/>
          <w:u w:val="dotted"/>
        </w:rPr>
      </w:pPr>
      <w:r w:rsidRPr="00CE314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CF556C" w:rsidRPr="00CE3142" w:rsidRDefault="00CF556C" w:rsidP="00CF556C">
      <w:pPr>
        <w:spacing w:line="420" w:lineRule="exact"/>
        <w:rPr>
          <w:rFonts w:asciiTheme="minorEastAsia" w:eastAsiaTheme="minorEastAsia" w:hAnsiTheme="minorEastAsia"/>
          <w:sz w:val="24"/>
          <w:u w:val="dotted"/>
        </w:rPr>
      </w:pPr>
      <w:r w:rsidRPr="00CE314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64192A" w:rsidRPr="00CE3142" w:rsidRDefault="000F2341" w:rsidP="00CF556C">
      <w:pPr>
        <w:spacing w:line="420" w:lineRule="exact"/>
        <w:rPr>
          <w:rFonts w:asciiTheme="minorEastAsia" w:eastAsiaTheme="minorEastAsia" w:hAnsiTheme="minorEastAsia"/>
          <w:sz w:val="24"/>
          <w:u w:val="dotted"/>
        </w:rPr>
      </w:pPr>
      <w:r w:rsidRPr="00CE3142">
        <w:rPr>
          <w:rFonts w:asciiTheme="minorEastAsia" w:eastAsiaTheme="minorEastAsia" w:hAnsiTheme="minorEastAsia" w:hint="eastAsia"/>
          <w:sz w:val="24"/>
        </w:rPr>
        <w:t xml:space="preserve">　</w:t>
      </w:r>
      <w:r w:rsidR="00A11FA9" w:rsidRPr="00CE3142">
        <w:rPr>
          <w:rFonts w:asciiTheme="minorEastAsia" w:eastAsiaTheme="minorEastAsia" w:hAnsiTheme="minorEastAsia" w:hint="eastAsia"/>
          <w:sz w:val="24"/>
        </w:rPr>
        <w:t xml:space="preserve">　</w:t>
      </w:r>
      <w:r w:rsidR="0064192A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11FA9" w:rsidRPr="00CE3142" w:rsidRDefault="0064192A" w:rsidP="00CF556C">
      <w:pPr>
        <w:spacing w:line="420" w:lineRule="exact"/>
        <w:rPr>
          <w:rFonts w:asciiTheme="minorEastAsia" w:eastAsiaTheme="minorEastAsia" w:hAnsiTheme="minorEastAsia"/>
          <w:sz w:val="24"/>
          <w:u w:val="dotted"/>
        </w:rPr>
      </w:pPr>
      <w:r w:rsidRPr="00CE314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A11FA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</w:t>
      </w:r>
      <w:r w:rsidR="00B90DEE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</w:t>
      </w:r>
      <w:r w:rsidR="00A11FA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</w:t>
      </w:r>
      <w:r w:rsidR="000F2341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</w:t>
      </w:r>
      <w:r w:rsidR="00A11FA9" w:rsidRPr="00CE3142">
        <w:rPr>
          <w:rFonts w:asciiTheme="minorEastAsia" w:eastAsiaTheme="minorEastAsia" w:hAnsiTheme="minorEastAsia" w:hint="eastAsia"/>
          <w:sz w:val="24"/>
          <w:u w:val="dotted"/>
        </w:rPr>
        <w:t xml:space="preserve">　　　　　</w:t>
      </w:r>
    </w:p>
    <w:p w:rsidR="007B0B90" w:rsidRPr="000768F3" w:rsidRDefault="00D53FBF" w:rsidP="007B0B90">
      <w:pPr>
        <w:pStyle w:val="aa"/>
        <w:ind w:left="507" w:hangingChars="200" w:hanging="507"/>
        <w:jc w:val="both"/>
        <w:rPr>
          <w:b/>
          <w:sz w:val="24"/>
        </w:rPr>
      </w:pPr>
      <w:r w:rsidRPr="000768F3">
        <w:rPr>
          <w:rFonts w:asciiTheme="minorEastAsia" w:eastAsiaTheme="minorEastAsia" w:hAnsiTheme="minorEastAsia" w:hint="eastAsia"/>
          <w:b/>
          <w:sz w:val="24"/>
        </w:rPr>
        <w:lastRenderedPageBreak/>
        <w:t xml:space="preserve">　※　</w:t>
      </w:r>
      <w:r w:rsidRPr="000768F3">
        <w:rPr>
          <w:rFonts w:hint="eastAsia"/>
          <w:b/>
          <w:sz w:val="24"/>
        </w:rPr>
        <w:t>非開示を希望しても，裁判官の判断により開示される場合もありますので，あらかじめご了承ください。</w:t>
      </w:r>
    </w:p>
    <w:sectPr w:rsidR="007B0B90" w:rsidRPr="000768F3" w:rsidSect="0048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567" w:left="1701" w:header="851" w:footer="992" w:gutter="0"/>
      <w:cols w:space="425"/>
      <w:docGrid w:type="linesAndChars" w:linePitch="349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51" w:rsidRDefault="00BE1451" w:rsidP="00E87B25">
      <w:r>
        <w:separator/>
      </w:r>
    </w:p>
  </w:endnote>
  <w:endnote w:type="continuationSeparator" w:id="0">
    <w:p w:rsidR="00BE1451" w:rsidRDefault="00BE145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B" w:rsidRDefault="005C23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B" w:rsidRDefault="005C23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B" w:rsidRDefault="005C2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51" w:rsidRDefault="00BE1451" w:rsidP="00E87B25">
      <w:r>
        <w:separator/>
      </w:r>
    </w:p>
  </w:footnote>
  <w:footnote w:type="continuationSeparator" w:id="0">
    <w:p w:rsidR="00BE1451" w:rsidRDefault="00BE145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B" w:rsidRDefault="005C23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FB" w:rsidRDefault="006353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B" w:rsidRDefault="005C2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9BF"/>
    <w:multiLevelType w:val="hybridMultilevel"/>
    <w:tmpl w:val="64569F42"/>
    <w:lvl w:ilvl="0" w:tplc="231083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CF79C1"/>
    <w:multiLevelType w:val="hybridMultilevel"/>
    <w:tmpl w:val="84A2C2A4"/>
    <w:lvl w:ilvl="0" w:tplc="D7742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3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5"/>
    <w:rsid w:val="00007C65"/>
    <w:rsid w:val="0002156F"/>
    <w:rsid w:val="0002266E"/>
    <w:rsid w:val="00041485"/>
    <w:rsid w:val="00052922"/>
    <w:rsid w:val="00053FB6"/>
    <w:rsid w:val="00060876"/>
    <w:rsid w:val="000761C5"/>
    <w:rsid w:val="000768F3"/>
    <w:rsid w:val="000A37CA"/>
    <w:rsid w:val="000E15FB"/>
    <w:rsid w:val="000F2341"/>
    <w:rsid w:val="0012006B"/>
    <w:rsid w:val="00145B39"/>
    <w:rsid w:val="00147907"/>
    <w:rsid w:val="00151235"/>
    <w:rsid w:val="0017118A"/>
    <w:rsid w:val="001B08DA"/>
    <w:rsid w:val="001B138E"/>
    <w:rsid w:val="001F16F2"/>
    <w:rsid w:val="001F7B29"/>
    <w:rsid w:val="00213E18"/>
    <w:rsid w:val="00220028"/>
    <w:rsid w:val="00223586"/>
    <w:rsid w:val="00224D74"/>
    <w:rsid w:val="00233CA9"/>
    <w:rsid w:val="002516E6"/>
    <w:rsid w:val="00261570"/>
    <w:rsid w:val="002946F7"/>
    <w:rsid w:val="002A495A"/>
    <w:rsid w:val="002B1C5A"/>
    <w:rsid w:val="002B5F22"/>
    <w:rsid w:val="002D283F"/>
    <w:rsid w:val="002E79DF"/>
    <w:rsid w:val="00313255"/>
    <w:rsid w:val="00320A24"/>
    <w:rsid w:val="00340236"/>
    <w:rsid w:val="00344568"/>
    <w:rsid w:val="00353879"/>
    <w:rsid w:val="00353FCC"/>
    <w:rsid w:val="003816EA"/>
    <w:rsid w:val="00383686"/>
    <w:rsid w:val="003B02CF"/>
    <w:rsid w:val="003D3B2B"/>
    <w:rsid w:val="003F684B"/>
    <w:rsid w:val="00423CB1"/>
    <w:rsid w:val="00426039"/>
    <w:rsid w:val="00427981"/>
    <w:rsid w:val="00451304"/>
    <w:rsid w:val="004801D2"/>
    <w:rsid w:val="004B624D"/>
    <w:rsid w:val="004C1B97"/>
    <w:rsid w:val="004D042A"/>
    <w:rsid w:val="0051192E"/>
    <w:rsid w:val="005153F3"/>
    <w:rsid w:val="00565C84"/>
    <w:rsid w:val="00581D0E"/>
    <w:rsid w:val="00594BCA"/>
    <w:rsid w:val="005955B4"/>
    <w:rsid w:val="005A6EEA"/>
    <w:rsid w:val="005B223E"/>
    <w:rsid w:val="005B6483"/>
    <w:rsid w:val="005C23FB"/>
    <w:rsid w:val="005D54AC"/>
    <w:rsid w:val="005E2461"/>
    <w:rsid w:val="005E50E2"/>
    <w:rsid w:val="00603F1C"/>
    <w:rsid w:val="006046E2"/>
    <w:rsid w:val="00605F0A"/>
    <w:rsid w:val="00620E27"/>
    <w:rsid w:val="006353FB"/>
    <w:rsid w:val="0064192A"/>
    <w:rsid w:val="00677FF7"/>
    <w:rsid w:val="0068193B"/>
    <w:rsid w:val="00683B98"/>
    <w:rsid w:val="006911A3"/>
    <w:rsid w:val="006B07F5"/>
    <w:rsid w:val="006B0F4C"/>
    <w:rsid w:val="006C283E"/>
    <w:rsid w:val="006D02FC"/>
    <w:rsid w:val="006D4319"/>
    <w:rsid w:val="00710E30"/>
    <w:rsid w:val="00731BF5"/>
    <w:rsid w:val="00735001"/>
    <w:rsid w:val="00751A1C"/>
    <w:rsid w:val="0077234D"/>
    <w:rsid w:val="0078343A"/>
    <w:rsid w:val="007A7554"/>
    <w:rsid w:val="007B0B90"/>
    <w:rsid w:val="007C6DFA"/>
    <w:rsid w:val="007D366E"/>
    <w:rsid w:val="007E7CC7"/>
    <w:rsid w:val="007F503B"/>
    <w:rsid w:val="008039C7"/>
    <w:rsid w:val="00810532"/>
    <w:rsid w:val="008219FD"/>
    <w:rsid w:val="00826A04"/>
    <w:rsid w:val="00836E08"/>
    <w:rsid w:val="00850D77"/>
    <w:rsid w:val="00867A4D"/>
    <w:rsid w:val="0087151A"/>
    <w:rsid w:val="00873BF2"/>
    <w:rsid w:val="008776A1"/>
    <w:rsid w:val="00880639"/>
    <w:rsid w:val="00881349"/>
    <w:rsid w:val="008815D9"/>
    <w:rsid w:val="008A0CE5"/>
    <w:rsid w:val="008A3E83"/>
    <w:rsid w:val="008B5841"/>
    <w:rsid w:val="008B7F54"/>
    <w:rsid w:val="008E648A"/>
    <w:rsid w:val="008F4905"/>
    <w:rsid w:val="008F61B2"/>
    <w:rsid w:val="0090210B"/>
    <w:rsid w:val="0091640B"/>
    <w:rsid w:val="00916414"/>
    <w:rsid w:val="00922262"/>
    <w:rsid w:val="00927097"/>
    <w:rsid w:val="00932FCF"/>
    <w:rsid w:val="00942D0E"/>
    <w:rsid w:val="00966AEF"/>
    <w:rsid w:val="00974BFF"/>
    <w:rsid w:val="0097778A"/>
    <w:rsid w:val="009936D1"/>
    <w:rsid w:val="009A7C28"/>
    <w:rsid w:val="009C3065"/>
    <w:rsid w:val="009D7873"/>
    <w:rsid w:val="009E58C2"/>
    <w:rsid w:val="009E6C5C"/>
    <w:rsid w:val="009F2C58"/>
    <w:rsid w:val="00A11FA9"/>
    <w:rsid w:val="00A13C82"/>
    <w:rsid w:val="00A7098E"/>
    <w:rsid w:val="00A871F3"/>
    <w:rsid w:val="00AE50D0"/>
    <w:rsid w:val="00AE75B4"/>
    <w:rsid w:val="00AF63E1"/>
    <w:rsid w:val="00AF7598"/>
    <w:rsid w:val="00B01D2B"/>
    <w:rsid w:val="00B049BF"/>
    <w:rsid w:val="00B0628A"/>
    <w:rsid w:val="00B27122"/>
    <w:rsid w:val="00B42538"/>
    <w:rsid w:val="00B44B8B"/>
    <w:rsid w:val="00B5130D"/>
    <w:rsid w:val="00B83158"/>
    <w:rsid w:val="00B83902"/>
    <w:rsid w:val="00B87726"/>
    <w:rsid w:val="00B90DEE"/>
    <w:rsid w:val="00B96C4B"/>
    <w:rsid w:val="00BA0784"/>
    <w:rsid w:val="00BA2C49"/>
    <w:rsid w:val="00BA7B9A"/>
    <w:rsid w:val="00BB72D2"/>
    <w:rsid w:val="00BD21DB"/>
    <w:rsid w:val="00BD5D15"/>
    <w:rsid w:val="00BE1451"/>
    <w:rsid w:val="00BE6542"/>
    <w:rsid w:val="00C052DB"/>
    <w:rsid w:val="00C172A9"/>
    <w:rsid w:val="00C17D23"/>
    <w:rsid w:val="00C35E6C"/>
    <w:rsid w:val="00C5242A"/>
    <w:rsid w:val="00C6145A"/>
    <w:rsid w:val="00C70449"/>
    <w:rsid w:val="00C73D92"/>
    <w:rsid w:val="00CB49B3"/>
    <w:rsid w:val="00CC7008"/>
    <w:rsid w:val="00CE1567"/>
    <w:rsid w:val="00CE16E4"/>
    <w:rsid w:val="00CE3142"/>
    <w:rsid w:val="00CF2733"/>
    <w:rsid w:val="00CF556C"/>
    <w:rsid w:val="00CF630C"/>
    <w:rsid w:val="00D21C98"/>
    <w:rsid w:val="00D53FBF"/>
    <w:rsid w:val="00DA1A78"/>
    <w:rsid w:val="00DA6D4D"/>
    <w:rsid w:val="00DC640D"/>
    <w:rsid w:val="00DD00A5"/>
    <w:rsid w:val="00DD4B8E"/>
    <w:rsid w:val="00DE5A40"/>
    <w:rsid w:val="00DF18AE"/>
    <w:rsid w:val="00DF3D85"/>
    <w:rsid w:val="00DF4FAA"/>
    <w:rsid w:val="00E337D9"/>
    <w:rsid w:val="00E364AB"/>
    <w:rsid w:val="00E60519"/>
    <w:rsid w:val="00E60535"/>
    <w:rsid w:val="00E81C67"/>
    <w:rsid w:val="00E8572A"/>
    <w:rsid w:val="00E86E7A"/>
    <w:rsid w:val="00E87B25"/>
    <w:rsid w:val="00E9284C"/>
    <w:rsid w:val="00E96717"/>
    <w:rsid w:val="00EA038C"/>
    <w:rsid w:val="00EF0AEF"/>
    <w:rsid w:val="00F17AC6"/>
    <w:rsid w:val="00F25EE4"/>
    <w:rsid w:val="00F33097"/>
    <w:rsid w:val="00F70F30"/>
    <w:rsid w:val="00F7208D"/>
    <w:rsid w:val="00F905DF"/>
    <w:rsid w:val="00F91DBD"/>
    <w:rsid w:val="00F948EA"/>
    <w:rsid w:val="00FA7E6E"/>
    <w:rsid w:val="00FD0EF2"/>
    <w:rsid w:val="00FD3439"/>
    <w:rsid w:val="00FF3F68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B4"/>
    <w:pPr>
      <w:widowControl w:val="0"/>
      <w:jc w:val="both"/>
    </w:pPr>
    <w:rPr>
      <w:rFonts w:ascii="ＭＳ 明朝" w:eastAsia="ＭＳ 明朝" w:hAns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B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53FCC"/>
    <w:pPr>
      <w:jc w:val="center"/>
    </w:pPr>
    <w:rPr>
      <w:rFonts w:cs="ＭＳ 明朝"/>
    </w:rPr>
  </w:style>
  <w:style w:type="character" w:customStyle="1" w:styleId="a9">
    <w:name w:val="記 (文字)"/>
    <w:basedOn w:val="a0"/>
    <w:link w:val="a8"/>
    <w:uiPriority w:val="99"/>
    <w:rsid w:val="00353FCC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53FCC"/>
    <w:pPr>
      <w:jc w:val="right"/>
    </w:pPr>
    <w:rPr>
      <w:rFonts w:cs="ＭＳ 明朝"/>
    </w:rPr>
  </w:style>
  <w:style w:type="character" w:customStyle="1" w:styleId="ab">
    <w:name w:val="結語 (文字)"/>
    <w:basedOn w:val="a0"/>
    <w:link w:val="aa"/>
    <w:uiPriority w:val="99"/>
    <w:rsid w:val="00353FCC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1C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A49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2021-03-23T07:10:00Z</dcterms:created>
  <dcterms:modified xsi:type="dcterms:W3CDTF">2021-03-23T07:10:00Z</dcterms:modified>
</cp:coreProperties>
</file>