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922" w:rsidRPr="00B94024" w:rsidRDefault="00334AC4" w:rsidP="00754C90">
      <w:pPr>
        <w:jc w:val="center"/>
        <w:rPr>
          <w:rFonts w:ascii="ＭＳ ゴシック" w:eastAsia="ＭＳ ゴシック" w:hAnsi="ＭＳ ゴシック"/>
          <w:b/>
          <w:spacing w:val="2"/>
          <w:sz w:val="32"/>
          <w:szCs w:val="32"/>
        </w:rPr>
      </w:pPr>
      <w:r w:rsidRPr="00913479">
        <w:rPr>
          <w:rFonts w:ascii="ＭＳ ゴシック" w:eastAsia="ＭＳ ゴシック" w:hAnsi="ＭＳ ゴシック" w:cs="ＭＳ ゴシック" w:hint="eastAsia"/>
          <w:b/>
          <w:spacing w:val="132"/>
          <w:kern w:val="0"/>
          <w:sz w:val="32"/>
          <w:szCs w:val="32"/>
          <w:fitText w:val="3840" w:id="1926524928"/>
        </w:rPr>
        <w:t>申立事情説明</w:t>
      </w:r>
      <w:r w:rsidR="001E0922" w:rsidRPr="00913479">
        <w:rPr>
          <w:rFonts w:ascii="ＭＳ ゴシック" w:eastAsia="ＭＳ ゴシック" w:hAnsi="ＭＳ ゴシック" w:cs="ＭＳ ゴシック" w:hint="eastAsia"/>
          <w:b/>
          <w:spacing w:val="4"/>
          <w:kern w:val="0"/>
          <w:sz w:val="32"/>
          <w:szCs w:val="32"/>
          <w:fitText w:val="3840" w:id="1926524928"/>
        </w:rPr>
        <w:t>書</w:t>
      </w:r>
    </w:p>
    <w:p w:rsidR="00332B54" w:rsidRPr="008D60E8"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5B5B85">
        <w:rPr>
          <w:rFonts w:ascii="ＭＳ ゴシック" w:eastAsia="ＭＳ ゴシック" w:hAnsi="ＭＳ ゴシック" w:cs="ＭＳ 明朝" w:hint="eastAsia"/>
          <w:color w:val="000000"/>
          <w:kern w:val="0"/>
          <w:szCs w:val="21"/>
        </w:rPr>
        <w:t>が記載してください。</w:t>
      </w:r>
      <w:r>
        <w:rPr>
          <w:rFonts w:ascii="ＭＳ ゴシック" w:eastAsia="ＭＳ ゴシック" w:hAnsi="ＭＳ ゴシック" w:cs="ＭＳ 明朝" w:hint="eastAsia"/>
          <w:color w:val="000000"/>
          <w:kern w:val="0"/>
          <w:szCs w:val="21"/>
        </w:rPr>
        <w:t>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E1B64" w:rsidRDefault="005E1B64" w:rsidP="00B54020">
      <w:pPr>
        <w:spacing w:line="100" w:lineRule="exact"/>
        <w:rPr>
          <w:rFonts w:ascii="ＭＳ ゴシック" w:eastAsia="ＭＳ ゴシック" w:hAnsi="ＭＳ ゴシック"/>
          <w:szCs w:val="21"/>
          <w:u w:val="single" w:color="000000"/>
        </w:rPr>
      </w:pP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B54020">
        <w:rPr>
          <w:rFonts w:ascii="ＭＳ ゴシック" w:eastAsia="ＭＳ ゴシック" w:hAnsi="ＭＳ ゴシック" w:hint="eastAsia"/>
          <w:szCs w:val="21"/>
          <w:u w:val="single"/>
        </w:rPr>
        <w:t xml:space="preserve">　　</w:t>
      </w:r>
      <w:r w:rsidR="005E1B64">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sidR="008D4631" w:rsidRPr="00B54020">
        <w:rPr>
          <w:rFonts w:ascii="ＭＳ ゴシック" w:eastAsia="ＭＳ ゴシック" w:hAnsi="ＭＳ ゴシック" w:hint="eastAsia"/>
          <w:szCs w:val="21"/>
          <w:u w:val="single"/>
        </w:rPr>
        <w:t xml:space="preserve">　</w:t>
      </w:r>
      <w:r w:rsidRPr="00B54020">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CE32FB">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CE32FB" w:rsidRPr="00CE32FB">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00913479">
        <w:rPr>
          <w:rFonts w:asciiTheme="minorEastAsia" w:eastAsiaTheme="minorEastAsia" w:hAnsiTheme="minorEastAsia" w:hint="eastAsia"/>
          <w:szCs w:val="21"/>
        </w:rPr>
        <w:t xml:space="preserve">裁判所名で電話することに支障がありますか。　□電話してもよい　</w:t>
      </w:r>
      <w:r w:rsidRPr="00E52C65">
        <w:rPr>
          <w:rFonts w:asciiTheme="minorEastAsia" w:eastAsiaTheme="minorEastAsia" w:hAnsiTheme="minorEastAsia" w:hint="eastAsia"/>
          <w:szCs w:val="21"/>
        </w:rPr>
        <w:t>□</w:t>
      </w:r>
      <w:r w:rsidR="000023F9">
        <w:rPr>
          <w:rFonts w:asciiTheme="minorEastAsia" w:eastAsiaTheme="minorEastAsia" w:hAnsiTheme="minorEastAsia" w:hint="eastAsia"/>
          <w:szCs w:val="21"/>
        </w:rPr>
        <w:t>支障がある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4F2E50">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4F2E50">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764734">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4F2E50">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年</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月</w:t>
      </w:r>
      <w:r w:rsidR="00B137A0" w:rsidRPr="00B54020">
        <w:rPr>
          <w:rFonts w:ascii="ＭＳ 明朝" w:hAnsi="ＭＳ 明朝" w:hint="eastAsia"/>
          <w:u w:val="single"/>
        </w:rPr>
        <w:t xml:space="preserve">　</w:t>
      </w:r>
      <w:r w:rsidR="004F2E50">
        <w:rPr>
          <w:rFonts w:ascii="ＭＳ 明朝" w:hAnsi="ＭＳ 明朝" w:hint="eastAsia"/>
          <w:u w:val="single"/>
        </w:rPr>
        <w:t xml:space="preserve">  </w:t>
      </w:r>
      <w:r w:rsidR="00B137A0" w:rsidRPr="00B54020">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764734">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4F2E50">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4F2E50">
        <w:rPr>
          <w:rFonts w:ascii="ＭＳ 明朝" w:hAnsi="ＭＳ 明朝"/>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4F2E50">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0023F9" w:rsidRDefault="000023F9" w:rsidP="00B77E13">
      <w:pPr>
        <w:spacing w:line="300" w:lineRule="exact"/>
        <w:ind w:left="794" w:hanging="794"/>
        <w:rPr>
          <w:rFonts w:ascii="ＭＳ 明朝" w:hAnsi="ＭＳ 明朝"/>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5E1B64">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Pr="00A36C2D" w:rsidRDefault="00BD7638" w:rsidP="00BD7638">
      <w:pPr>
        <w:spacing w:line="300" w:lineRule="exact"/>
        <w:ind w:left="211" w:hangingChars="100" w:hanging="211"/>
        <w:rPr>
          <w:rFonts w:ascii="ＭＳ ゴシック" w:eastAsia="ＭＳ ゴシック" w:hAnsi="ＭＳ ゴシック"/>
          <w:b/>
          <w:bCs/>
        </w:rPr>
      </w:pPr>
    </w:p>
    <w:tbl>
      <w:tblPr>
        <w:tblpPr w:leftFromText="142" w:rightFromText="142" w:vertAnchor="page" w:horzAnchor="margin" w:tblpY="6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0023F9" w:rsidRPr="009B0352" w:rsidTr="000A716B">
        <w:trPr>
          <w:trHeight w:val="255"/>
        </w:trPr>
        <w:tc>
          <w:tcPr>
            <w:tcW w:w="1163" w:type="dxa"/>
            <w:tcBorders>
              <w:bottom w:val="double" w:sz="4" w:space="0" w:color="auto"/>
            </w:tcBorders>
            <w:vAlign w:val="center"/>
          </w:tcPr>
          <w:p w:rsidR="000023F9" w:rsidRPr="009B0352" w:rsidRDefault="000023F9" w:rsidP="000A716B">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0023F9" w:rsidRPr="009B0352" w:rsidRDefault="000023F9" w:rsidP="000A716B">
            <w:pPr>
              <w:jc w:val="center"/>
              <w:rPr>
                <w:rFonts w:ascii="ＭＳ 明朝" w:hAnsi="ＭＳ 明朝"/>
                <w:szCs w:val="21"/>
              </w:rPr>
            </w:pPr>
            <w:r>
              <w:rPr>
                <w:rFonts w:ascii="ＭＳ 明朝" w:hAnsi="ＭＳ 明朝" w:hint="eastAsia"/>
                <w:szCs w:val="21"/>
              </w:rPr>
              <w:t>最終学歴・主な職歴</w:t>
            </w:r>
          </w:p>
        </w:tc>
      </w:tr>
      <w:tr w:rsidR="000023F9" w:rsidRPr="009B0352" w:rsidTr="000A716B">
        <w:trPr>
          <w:trHeight w:val="681"/>
        </w:trPr>
        <w:tc>
          <w:tcPr>
            <w:tcW w:w="1163"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0023F9" w:rsidRPr="009B0352" w:rsidRDefault="000023F9" w:rsidP="000A716B">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0023F9" w:rsidRPr="007B309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ouble"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98"/>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6"/>
        </w:trPr>
        <w:tc>
          <w:tcPr>
            <w:tcW w:w="1163"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701"/>
        </w:trPr>
        <w:tc>
          <w:tcPr>
            <w:tcW w:w="1163" w:type="dxa"/>
            <w:tcBorders>
              <w:top w:val="dashed" w:sz="4" w:space="0" w:color="auto"/>
              <w:bottom w:val="dashed" w:sz="4" w:space="0" w:color="auto"/>
            </w:tcBorders>
            <w:vAlign w:val="center"/>
          </w:tcPr>
          <w:p w:rsidR="000023F9" w:rsidRPr="00C045DE" w:rsidRDefault="000023F9" w:rsidP="000A716B">
            <w:pPr>
              <w:jc w:val="center"/>
              <w:rPr>
                <w:rFonts w:ascii="ＭＳ 明朝" w:hAnsi="ＭＳ 明朝"/>
                <w:b/>
                <w:szCs w:val="21"/>
              </w:rPr>
            </w:pPr>
            <w:r w:rsidRPr="00C045DE">
              <w:rPr>
                <w:rFonts w:ascii="ＭＳ 明朝" w:hAnsi="ＭＳ 明朝" w:hint="eastAsia"/>
                <w:b/>
                <w:szCs w:val="21"/>
              </w:rPr>
              <w:t>・</w:t>
            </w:r>
          </w:p>
        </w:tc>
        <w:tc>
          <w:tcPr>
            <w:tcW w:w="3514" w:type="dxa"/>
            <w:tcBorders>
              <w:top w:val="dashed" w:sz="4" w:space="0" w:color="auto"/>
              <w:bottom w:val="dashed" w:sz="4" w:space="0" w:color="auto"/>
            </w:tcBorders>
            <w:vAlign w:val="center"/>
          </w:tcPr>
          <w:p w:rsidR="000023F9" w:rsidRPr="009B0352" w:rsidRDefault="000023F9" w:rsidP="000A716B">
            <w:pPr>
              <w:rPr>
                <w:rFonts w:ascii="ＭＳ 明朝" w:hAnsi="ＭＳ 明朝"/>
                <w:sz w:val="20"/>
                <w:szCs w:val="20"/>
              </w:rPr>
            </w:pPr>
          </w:p>
        </w:tc>
        <w:tc>
          <w:tcPr>
            <w:tcW w:w="1162" w:type="dxa"/>
            <w:tcBorders>
              <w:top w:val="dashed" w:sz="4" w:space="0" w:color="auto"/>
              <w:bottom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bottom w:val="dashed" w:sz="4" w:space="0" w:color="auto"/>
            </w:tcBorders>
            <w:vAlign w:val="center"/>
          </w:tcPr>
          <w:p w:rsidR="000023F9" w:rsidRPr="009B0352" w:rsidRDefault="000023F9" w:rsidP="000A716B">
            <w:pPr>
              <w:rPr>
                <w:rFonts w:ascii="ＭＳ 明朝" w:hAnsi="ＭＳ 明朝"/>
                <w:sz w:val="18"/>
                <w:szCs w:val="18"/>
              </w:rPr>
            </w:pPr>
          </w:p>
        </w:tc>
      </w:tr>
      <w:tr w:rsidR="000023F9" w:rsidRPr="009B0352" w:rsidTr="000A716B">
        <w:trPr>
          <w:trHeight w:val="681"/>
        </w:trPr>
        <w:tc>
          <w:tcPr>
            <w:tcW w:w="1163" w:type="dxa"/>
            <w:tcBorders>
              <w:top w:val="dashed" w:sz="4" w:space="0" w:color="auto"/>
            </w:tcBorders>
            <w:vAlign w:val="center"/>
          </w:tcPr>
          <w:p w:rsidR="000023F9" w:rsidRPr="009B0352" w:rsidRDefault="000023F9" w:rsidP="000A716B">
            <w:pPr>
              <w:jc w:val="center"/>
              <w:rPr>
                <w:rFonts w:ascii="ＭＳ 明朝" w:hAnsi="ＭＳ 明朝"/>
                <w:b/>
                <w:szCs w:val="21"/>
              </w:rPr>
            </w:pPr>
            <w:r w:rsidRPr="009B0352">
              <w:rPr>
                <w:rFonts w:ascii="ＭＳ 明朝" w:hAnsi="ＭＳ 明朝" w:hint="eastAsia"/>
                <w:b/>
                <w:szCs w:val="21"/>
              </w:rPr>
              <w:t>・</w:t>
            </w:r>
          </w:p>
        </w:tc>
        <w:tc>
          <w:tcPr>
            <w:tcW w:w="3514" w:type="dxa"/>
            <w:tcBorders>
              <w:top w:val="dashed" w:sz="4" w:space="0" w:color="auto"/>
            </w:tcBorders>
            <w:vAlign w:val="center"/>
          </w:tcPr>
          <w:p w:rsidR="000023F9" w:rsidRPr="009B0352" w:rsidRDefault="000023F9" w:rsidP="000A716B">
            <w:pPr>
              <w:rPr>
                <w:rFonts w:ascii="ＭＳ 明朝" w:hAnsi="ＭＳ 明朝"/>
                <w:sz w:val="18"/>
                <w:szCs w:val="18"/>
              </w:rPr>
            </w:pPr>
          </w:p>
        </w:tc>
        <w:tc>
          <w:tcPr>
            <w:tcW w:w="1162" w:type="dxa"/>
            <w:tcBorders>
              <w:top w:val="dashed" w:sz="4" w:space="0" w:color="auto"/>
            </w:tcBorders>
            <w:vAlign w:val="center"/>
          </w:tcPr>
          <w:p w:rsidR="000023F9" w:rsidRPr="009B0352" w:rsidRDefault="000023F9" w:rsidP="000A716B">
            <w:pPr>
              <w:jc w:val="center"/>
              <w:rPr>
                <w:rFonts w:ascii="ＭＳ 明朝" w:hAnsi="ＭＳ 明朝"/>
                <w:szCs w:val="21"/>
              </w:rPr>
            </w:pPr>
            <w:r w:rsidRPr="009B0352">
              <w:rPr>
                <w:rFonts w:ascii="ＭＳ 明朝" w:hAnsi="ＭＳ 明朝" w:hint="eastAsia"/>
                <w:b/>
                <w:szCs w:val="21"/>
              </w:rPr>
              <w:t>・</w:t>
            </w:r>
          </w:p>
        </w:tc>
        <w:tc>
          <w:tcPr>
            <w:tcW w:w="3505" w:type="dxa"/>
            <w:tcBorders>
              <w:top w:val="dashed" w:sz="4" w:space="0" w:color="auto"/>
            </w:tcBorders>
            <w:vAlign w:val="center"/>
          </w:tcPr>
          <w:p w:rsidR="000023F9" w:rsidRPr="009B0352" w:rsidRDefault="000023F9" w:rsidP="000A716B">
            <w:pPr>
              <w:rPr>
                <w:rFonts w:ascii="ＭＳ 明朝" w:hAnsi="ＭＳ 明朝"/>
                <w:sz w:val="18"/>
                <w:szCs w:val="18"/>
              </w:rPr>
            </w:pPr>
          </w:p>
        </w:tc>
      </w:tr>
    </w:tbl>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w:t>
      </w:r>
      <w:r w:rsidR="00F9545D">
        <w:rPr>
          <w:rFonts w:ascii="ＭＳ ゴシック" w:eastAsia="ＭＳ ゴシック" w:hAnsi="ＭＳ ゴシック" w:hint="eastAsia"/>
          <w:b/>
          <w:bCs/>
        </w:rPr>
        <w:t>を</w:t>
      </w:r>
      <w:r w:rsidR="00A23D45">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0319EF" w:rsidRPr="00A36C2D"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A36C2D">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5E1B64">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CE32FB">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5E1B64">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5E1B64">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Pr="00DB6F8A" w:rsidRDefault="00474BCE" w:rsidP="00DB0958">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B54020">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5E1B64" w:rsidRDefault="005E1B64"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B54020">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5E1B64">
        <w:rPr>
          <w:rFonts w:ascii="ＭＳ ゴシック" w:hAnsi="ＭＳ ゴシック" w:cs="ＭＳ ゴシック"/>
        </w:rPr>
        <w:t>：</w:t>
      </w:r>
      <w:r w:rsidR="005E1B64" w:rsidRPr="00B54020">
        <w:rPr>
          <w:rFonts w:ascii="ＭＳ ゴシック" w:hAnsi="ＭＳ ゴシック" w:cs="ＭＳ ゴシック"/>
          <w:u w:val="single"/>
        </w:rPr>
        <w:t xml:space="preserve">　</w:t>
      </w:r>
      <w:r w:rsidRPr="00B54020">
        <w:rPr>
          <w:rFonts w:ascii="ＭＳ ゴシック" w:hAnsi="ＭＳ ゴシック" w:cs="ＭＳ ゴシック"/>
          <w:u w:val="single"/>
        </w:rPr>
        <w:t xml:space="preserve">　　　　　　　　</w:t>
      </w:r>
      <w:r>
        <w:rPr>
          <w:rFonts w:ascii="ＭＳ ゴシック" w:hAnsi="ＭＳ ゴシック" w:cs="ＭＳ ゴシック"/>
        </w:rPr>
        <w:t>）（判定</w:t>
      </w:r>
      <w:r w:rsidR="005E1B64">
        <w:rPr>
          <w:rFonts w:ascii="ＭＳ ゴシック" w:hAnsi="ＭＳ ゴシック" w:cs="ＭＳ ゴシック" w:hint="eastAsia"/>
        </w:rPr>
        <w:t>：</w:t>
      </w:r>
      <w:r w:rsidRPr="00B54020">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A716B">
        <w:rPr>
          <w:rFonts w:asciiTheme="minorEastAsia" w:eastAsiaTheme="minorEastAsia" w:hAnsiTheme="minorEastAsia" w:hint="eastAsia"/>
          <w:b/>
          <w:u w:val="wave"/>
        </w:rPr>
        <w:t>(1)から(6)</w:t>
      </w:r>
      <w:r w:rsidR="000319EF" w:rsidRPr="00E564B5">
        <w:rPr>
          <w:rFonts w:asciiTheme="minorEastAsia" w:eastAsiaTheme="minorEastAsia" w:hAnsiTheme="minorEastAsia" w:hint="eastAsia"/>
          <w:b/>
          <w:u w:val="wave"/>
        </w:rPr>
        <w:t>までについて</w:t>
      </w:r>
      <w:r w:rsidR="00E46B3F">
        <w:rPr>
          <w:rFonts w:asciiTheme="minorEastAsia" w:eastAsiaTheme="minorEastAsia" w:hAnsiTheme="minorEastAsia" w:hint="eastAsia"/>
          <w:b/>
          <w:u w:val="wave"/>
        </w:rPr>
        <w:t>，わかる範囲で</w:t>
      </w:r>
      <w:r w:rsidR="000319EF" w:rsidRPr="00E564B5">
        <w:rPr>
          <w:rFonts w:asciiTheme="minorEastAsia" w:eastAsiaTheme="minorEastAsia" w:hAnsiTheme="minorEastAsia" w:hint="eastAsia"/>
          <w:b/>
          <w:u w:val="wave"/>
        </w:rPr>
        <w:t>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2A3ECB" w:rsidRDefault="002A3ECB" w:rsidP="00154E5E">
      <w:pPr>
        <w:pStyle w:val="af"/>
        <w:spacing w:line="300" w:lineRule="exact"/>
        <w:ind w:leftChars="0" w:left="585" w:firstLineChars="200" w:firstLine="420"/>
        <w:rPr>
          <w:rFonts w:ascii="ＭＳ ゴシック" w:hAnsi="ＭＳ ゴシック" w:cs="ＭＳ ゴシック"/>
        </w:rPr>
      </w:pP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BC4D93">
        <w:trPr>
          <w:trHeight w:val="501"/>
        </w:trPr>
        <w:tc>
          <w:tcPr>
            <w:tcW w:w="8759" w:type="dxa"/>
            <w:tcBorders>
              <w:left w:val="nil"/>
              <w:right w:val="nil"/>
            </w:tcBorders>
          </w:tcPr>
          <w:p w:rsidR="00C7144A" w:rsidRDefault="00C7144A" w:rsidP="00F74AC7">
            <w:pPr>
              <w:pStyle w:val="af"/>
              <w:spacing w:line="400" w:lineRule="exact"/>
              <w:ind w:leftChars="0" w:left="0"/>
            </w:pPr>
          </w:p>
        </w:tc>
      </w:tr>
    </w:tbl>
    <w:p w:rsidR="00AF0E09" w:rsidRDefault="00AF0E09" w:rsidP="00AF0E09">
      <w:pPr>
        <w:pStyle w:val="af"/>
        <w:spacing w:line="300" w:lineRule="exact"/>
        <w:ind w:leftChars="0" w:left="585"/>
      </w:pPr>
    </w:p>
    <w:p w:rsidR="00BC4D93" w:rsidRPr="008C1CA8" w:rsidRDefault="00BC4D93"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F30372">
      <w:pPr>
        <w:pStyle w:val="af"/>
        <w:spacing w:line="300" w:lineRule="exact"/>
        <w:ind w:leftChars="300" w:hangingChars="100" w:hanging="210"/>
        <w:rPr>
          <w:color w:val="000000"/>
          <w:szCs w:val="21"/>
        </w:rPr>
      </w:pPr>
      <w:r w:rsidRPr="00B77E13">
        <w:rPr>
          <w:rFonts w:hint="eastAsia"/>
          <w:color w:val="000000"/>
          <w:szCs w:val="21"/>
        </w:rPr>
        <w:t xml:space="preserve">※　</w:t>
      </w:r>
      <w:r w:rsidR="003A2864">
        <w:rPr>
          <w:rFonts w:hint="eastAsia"/>
          <w:color w:val="000000"/>
          <w:szCs w:val="21"/>
        </w:rPr>
        <w:t>以下のアからエまでにチェックを付してください（</w:t>
      </w:r>
      <w:r w:rsidRPr="00B77E13">
        <w:rPr>
          <w:rFonts w:hint="eastAsia"/>
          <w:color w:val="000000"/>
          <w:szCs w:val="21"/>
        </w:rPr>
        <w:t>「あり」の場</w:t>
      </w:r>
      <w:r w:rsidR="00C97DAA">
        <w:rPr>
          <w:rFonts w:hint="eastAsia"/>
          <w:color w:val="000000"/>
          <w:szCs w:val="21"/>
        </w:rPr>
        <w:t>合は，良い状態を念頭にチェック</w:t>
      </w:r>
      <w:r w:rsidR="00A61598">
        <w:rPr>
          <w:rFonts w:hint="eastAsia"/>
          <w:color w:val="000000"/>
          <w:szCs w:val="21"/>
        </w:rPr>
        <w:t>を付</w:t>
      </w:r>
      <w:r w:rsidR="00C97DAA">
        <w:rPr>
          <w:rFonts w:hint="eastAsia"/>
          <w:color w:val="000000"/>
          <w:szCs w:val="21"/>
        </w:rPr>
        <w:t>してください。</w:t>
      </w:r>
      <w:r w:rsidR="003A2864">
        <w:rPr>
          <w:rFonts w:hint="eastAsia"/>
          <w:color w:val="000000"/>
          <w:szCs w:val="21"/>
        </w:rPr>
        <w:t>）。</w:t>
      </w:r>
    </w:p>
    <w:p w:rsidR="00AF0E09" w:rsidRPr="003A2864"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sidRPr="007A7E0C">
        <w:rPr>
          <w:rFonts w:asciiTheme="minorEastAsia" w:eastAsiaTheme="minorEastAsia" w:hAnsiTheme="minorEastAsia" w:cs="ＭＳ ゴシック"/>
        </w:rPr>
        <w:t>※</w:t>
      </w:r>
      <w:r>
        <w:rPr>
          <w:rFonts w:ascii="ＭＳ ゴシック" w:hAnsi="ＭＳ ゴシック" w:cs="ＭＳ ゴシック"/>
        </w:rPr>
        <w:t xml:space="preserve">　「日常的な行為」</w:t>
      </w:r>
      <w:bookmarkStart w:id="0" w:name="_GoBack"/>
      <w:bookmarkEnd w:id="0"/>
      <w:r>
        <w:rPr>
          <w:rFonts w:ascii="ＭＳ ゴシック" w:hAnsi="ＭＳ ゴシック" w:cs="ＭＳ ゴシック"/>
        </w:rPr>
        <w:t>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3F2DA0" w:rsidRPr="00AF0E09" w:rsidRDefault="003F2DA0"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日常・社会生活上支障となる行動障害について</w:t>
      </w:r>
    </w:p>
    <w:p w:rsidR="00863AC3" w:rsidRPr="00863AC3" w:rsidRDefault="00863AC3" w:rsidP="00B54020">
      <w:pPr>
        <w:spacing w:line="300" w:lineRule="exact"/>
        <w:ind w:leftChars="300" w:left="840" w:hangingChars="100" w:hanging="210"/>
        <w:rPr>
          <w:rFonts w:ascii="ＭＳ 明朝" w:hAnsi="ＭＳ 明朝"/>
        </w:rPr>
      </w:pPr>
      <w:r>
        <w:rPr>
          <w:rFonts w:ascii="ＭＳ 明朝" w:hAnsi="ＭＳ 明朝"/>
        </w:rPr>
        <w:t>※　「行動障害」とは，外出すると戻れない，物を壊す，大声を出すなど，社会生活上，場面や目的からみて不適当な行動のことをいいます。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8D60E8">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8D60E8">
        <w:trPr>
          <w:trHeight w:val="423"/>
        </w:trPr>
        <w:tc>
          <w:tcPr>
            <w:tcW w:w="8759" w:type="dxa"/>
            <w:tcBorders>
              <w:left w:val="nil"/>
              <w:right w:val="nil"/>
            </w:tcBorders>
          </w:tcPr>
          <w:p w:rsidR="001D22A1" w:rsidRDefault="001D22A1" w:rsidP="00F74AC7">
            <w:pPr>
              <w:pStyle w:val="af"/>
              <w:spacing w:line="400" w:lineRule="exact"/>
              <w:ind w:leftChars="0" w:left="0"/>
            </w:pPr>
          </w:p>
        </w:tc>
      </w:tr>
      <w:tr w:rsidR="00BC4D93" w:rsidTr="008D60E8">
        <w:trPr>
          <w:trHeight w:val="423"/>
        </w:trPr>
        <w:tc>
          <w:tcPr>
            <w:tcW w:w="8759" w:type="dxa"/>
            <w:tcBorders>
              <w:left w:val="nil"/>
              <w:right w:val="nil"/>
            </w:tcBorders>
          </w:tcPr>
          <w:p w:rsidR="00BC4D93" w:rsidRDefault="00BC4D93" w:rsidP="00F74AC7">
            <w:pPr>
              <w:pStyle w:val="af"/>
              <w:spacing w:line="400" w:lineRule="exact"/>
              <w:ind w:leftChars="0" w:left="0"/>
            </w:pPr>
          </w:p>
        </w:tc>
      </w:tr>
    </w:tbl>
    <w:p w:rsidR="00BC4D93" w:rsidRDefault="00BC4D93" w:rsidP="00C97DAA">
      <w:pPr>
        <w:tabs>
          <w:tab w:val="left" w:pos="6398"/>
        </w:tabs>
        <w:spacing w:line="300" w:lineRule="exact"/>
        <w:ind w:firstLineChars="100" w:firstLine="210"/>
        <w:rPr>
          <w:rFonts w:asciiTheme="minorEastAsia" w:eastAsiaTheme="minorEastAsia" w:hAnsiTheme="minorEastAsia"/>
          <w:bCs/>
        </w:rPr>
      </w:pPr>
    </w:p>
    <w:p w:rsidR="00AF0E09" w:rsidRDefault="00BC4D93" w:rsidP="00C97DAA">
      <w:pPr>
        <w:tabs>
          <w:tab w:val="left" w:pos="6398"/>
        </w:tabs>
        <w:spacing w:line="300" w:lineRule="exact"/>
        <w:ind w:firstLineChars="100" w:firstLine="210"/>
      </w:pPr>
      <w:r w:rsidRPr="00B77E13">
        <w:rPr>
          <w:rFonts w:asciiTheme="minorEastAsia" w:eastAsiaTheme="minorEastAsia" w:hAnsiTheme="minorEastAsia"/>
          <w:bCs/>
        </w:rPr>
        <w:t xml:space="preserve"> </w:t>
      </w:r>
      <w:r w:rsidR="00AF0E09" w:rsidRPr="00B77E13">
        <w:rPr>
          <w:rFonts w:asciiTheme="minorEastAsia" w:eastAsiaTheme="minorEastAsia" w:hAnsiTheme="minorEastAsia"/>
          <w:bCs/>
        </w:rPr>
        <w:t>(</w:t>
      </w:r>
      <w:r w:rsidR="00AF0E09">
        <w:rPr>
          <w:rFonts w:asciiTheme="minorEastAsia" w:eastAsiaTheme="minorEastAsia" w:hAnsiTheme="minorEastAsia"/>
          <w:bCs/>
        </w:rPr>
        <w:t>4</w:t>
      </w:r>
      <w:r w:rsidR="00AF0E09" w:rsidRPr="00B77E13">
        <w:rPr>
          <w:rFonts w:asciiTheme="minorEastAsia" w:eastAsiaTheme="minorEastAsia" w:hAnsiTheme="minorEastAsia"/>
          <w:bCs/>
        </w:rPr>
        <w:t>)</w:t>
      </w:r>
      <w:r w:rsidR="00AF0E09">
        <w:rPr>
          <w:rFonts w:asciiTheme="minorEastAsia" w:eastAsiaTheme="minorEastAsia" w:hAnsiTheme="minorEastAsia"/>
          <w:bCs/>
        </w:rPr>
        <w:t xml:space="preserve">　</w:t>
      </w:r>
      <w:r w:rsidR="00AF0E09">
        <w:t>社会・地域との交流</w:t>
      </w:r>
      <w:r w:rsidR="00AF0E09">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1F456E" w:rsidRDefault="00AF0E09"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pPr>
      <w:r>
        <w:t xml:space="preserve">　</w:t>
      </w:r>
      <w:r w:rsidR="00E45BE9">
        <w:t xml:space="preserve">　　</w:t>
      </w:r>
      <w:r>
        <w:t>（通帳を預かってもらいながら，本人が自らの生活費等を管理している。）</w:t>
      </w:r>
    </w:p>
    <w:p w:rsidR="001F456E" w:rsidRPr="001F456E" w:rsidRDefault="001F456E" w:rsidP="00AF0E09">
      <w:pPr>
        <w:spacing w:line="300" w:lineRule="exact"/>
        <w:ind w:left="570"/>
        <w:rPr>
          <w:rFonts w:ascii="ＭＳ ゴシック" w:hAnsi="ＭＳ ゴシック" w:cs="ＭＳ ゴシック"/>
        </w:rPr>
      </w:pPr>
      <w:r>
        <w:rPr>
          <w:rFonts w:hint="eastAsia"/>
        </w:rPr>
        <w:t xml:space="preserve">　→支援者（氏名：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AF0E09">
      <w:pPr>
        <w:spacing w:line="300" w:lineRule="exact"/>
        <w:ind w:left="570"/>
      </w:pPr>
      <w:r>
        <w:rPr>
          <w:rFonts w:hint="eastAsia"/>
        </w:rPr>
        <w:t xml:space="preserve">　　支援の内容（</w:t>
      </w:r>
      <w:r w:rsidRPr="001F456E">
        <w:rPr>
          <w:rFonts w:hint="eastAsia"/>
          <w:u w:val="single"/>
        </w:rPr>
        <w:t xml:space="preserve">　　　　　　　　　　　　　　　　　　　　　　　　　　　</w:t>
      </w:r>
      <w:r>
        <w:rPr>
          <w:rFonts w:hint="eastAsia"/>
        </w:rPr>
        <w:t>）</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1F456E" w:rsidRPr="001F456E" w:rsidRDefault="001F456E" w:rsidP="001F456E">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1F456E" w:rsidRPr="001F456E" w:rsidRDefault="001F456E" w:rsidP="001F456E">
      <w:pPr>
        <w:spacing w:line="300" w:lineRule="exact"/>
        <w:ind w:left="570"/>
      </w:pPr>
      <w:r>
        <w:rPr>
          <w:rFonts w:hint="eastAsia"/>
        </w:rPr>
        <w:t xml:space="preserve">　　管理の内容（</w:t>
      </w:r>
      <w:r w:rsidRPr="001F456E">
        <w:rPr>
          <w:rFonts w:hint="eastAsia"/>
          <w:u w:val="single"/>
        </w:rPr>
        <w:t xml:space="preserve">　　　　　　　　　　　　　　　　　　　　　　　　　　　</w:t>
      </w:r>
      <w:r>
        <w:rPr>
          <w:rFonts w:hint="eastAsia"/>
        </w:rPr>
        <w:t>）</w:t>
      </w:r>
    </w:p>
    <w:p w:rsidR="001F456E" w:rsidRDefault="001F456E" w:rsidP="00E71378">
      <w:pPr>
        <w:spacing w:line="300" w:lineRule="exact"/>
        <w:rPr>
          <w:rFonts w:ascii="ＭＳ ゴシック" w:eastAsia="ＭＳ ゴシック" w:hAnsi="ＭＳ ゴシック"/>
          <w:b/>
          <w:bCs/>
          <w:sz w:val="22"/>
        </w:rPr>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w:t>
      </w:r>
      <w:r w:rsidR="00D4596E">
        <w:rPr>
          <w:rFonts w:ascii="ＭＳ ゴシック" w:eastAsia="ＭＳ ゴシック" w:hAnsi="ＭＳ ゴシック" w:hint="eastAsia"/>
          <w:b/>
          <w:bCs/>
        </w:rPr>
        <w:t>し</w:t>
      </w:r>
      <w:r w:rsidR="002F2981">
        <w:rPr>
          <w:rFonts w:ascii="ＭＳ ゴシック" w:eastAsia="ＭＳ ゴシック" w:hAnsi="ＭＳ ゴシック" w:hint="eastAsia"/>
          <w:b/>
          <w:bCs/>
        </w:rPr>
        <w:t>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5E1B64">
        <w:rPr>
          <w:rFonts w:ascii="ＭＳ 明朝" w:hAnsi="ＭＳ 明朝" w:hint="eastAsia"/>
        </w:rPr>
        <w:t>頃</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103E8A">
      <w:pPr>
        <w:tabs>
          <w:tab w:val="left" w:pos="284"/>
        </w:tabs>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B54020">
        <w:rPr>
          <w:rFonts w:ascii="ＭＳ 明朝" w:hAnsi="ＭＳ 明朝" w:hint="eastAsia"/>
          <w:u w:val="single"/>
        </w:rPr>
        <w:t xml:space="preserve">　　　　　　</w:t>
      </w:r>
      <w:r w:rsidRPr="009B0352">
        <w:rPr>
          <w:rFonts w:ascii="ＭＳ 明朝" w:hAnsi="ＭＳ 明朝" w:hint="eastAsia"/>
        </w:rPr>
        <w:t>）</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lastRenderedPageBreak/>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01585A">
        <w:rPr>
          <w:rFonts w:asciiTheme="minorEastAsia" w:eastAsiaTheme="minorEastAsia" w:hAnsiTheme="minorEastAsia" w:cs="ＭＳ ゴシック"/>
          <w:sz w:val="22"/>
          <w:szCs w:val="22"/>
        </w:rPr>
        <w:t>（</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sidRPr="00D4389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u w:val="single"/>
        </w:rPr>
        <w:t xml:space="preserve">　　　　　　　　　　　</w:t>
      </w:r>
      <w:r w:rsidR="0001585A">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CA75D8">
        <w:rPr>
          <w:rFonts w:ascii="ＭＳ ゴシック" w:eastAsia="ＭＳ ゴシック" w:hAnsi="ＭＳ ゴシック" w:hint="eastAsia"/>
          <w:b/>
          <w:bCs/>
        </w:rPr>
        <w:t xml:space="preserve">　本人の推定相続人について</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w:t>
      </w:r>
      <w:r w:rsidR="007B0FA9">
        <w:rPr>
          <w:rFonts w:ascii="ＭＳ 明朝" w:hAnsi="ＭＳ 明朝" w:hint="eastAsia"/>
        </w:rPr>
        <w:t>わかる範囲で</w:t>
      </w:r>
      <w:r w:rsidRPr="00B64EB2">
        <w:rPr>
          <w:rFonts w:ascii="ＭＳ 明朝" w:hAnsi="ＭＳ 明朝" w:hint="eastAsia"/>
        </w:rPr>
        <w:t>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01585A">
        <w:rPr>
          <w:rFonts w:ascii="ＭＳ 明朝" w:hAnsi="ＭＳ 明朝"/>
          <w:sz w:val="16"/>
          <w:szCs w:val="16"/>
        </w:rPr>
        <w:t>★</w:t>
      </w:r>
      <w:r w:rsidR="00251131" w:rsidRPr="00E564B5">
        <w:rPr>
          <w:rFonts w:ascii="ＭＳ 明朝" w:hAnsi="ＭＳ 明朝" w:hint="eastAsia"/>
          <w:sz w:val="20"/>
          <w:szCs w:val="20"/>
        </w:rPr>
        <w:t>に記載してください。</w:t>
      </w:r>
      <w:r w:rsidR="0001585A">
        <w:rPr>
          <w:rFonts w:ascii="ＭＳ 明朝" w:hAnsi="ＭＳ 明朝"/>
          <w:sz w:val="16"/>
          <w:szCs w:val="16"/>
        </w:rPr>
        <w:t>★Ａ４サイズの用紙をご自分で準備してください。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lastRenderedPageBreak/>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103E8A" w:rsidRDefault="006A764F" w:rsidP="00DB0958">
      <w:pPr>
        <w:ind w:left="211" w:hangingChars="100" w:hanging="211"/>
        <w:rPr>
          <w:rFonts w:asciiTheme="minorEastAsia" w:eastAsiaTheme="minorEastAsia" w:hAnsiTheme="minorEastAsia"/>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DB0958">
      <w:pPr>
        <w:ind w:firstLineChars="200" w:firstLine="42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DB0958">
      <w:pPr>
        <w:ind w:firstLineChars="200" w:firstLine="42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4F2E50">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w:t>
      </w:r>
      <w:r w:rsidR="00103E8A">
        <w:rPr>
          <w:rFonts w:asciiTheme="minorEastAsia" w:eastAsiaTheme="minorEastAsia" w:hAnsiTheme="minorEastAsia"/>
        </w:rPr>
        <w:t xml:space="preserve">　</w:t>
      </w:r>
      <w:r>
        <w:rPr>
          <w:rFonts w:asciiTheme="minorEastAsia" w:eastAsiaTheme="minorEastAsia" w:hAnsiTheme="minorEastAsia"/>
        </w:rPr>
        <w:t>□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4F2E50">
        <w:rPr>
          <w:rFonts w:asciiTheme="minorEastAsia" w:eastAsiaTheme="minorEastAsia" w:hAnsiTheme="minorEastAsia"/>
          <w:u w:val="single"/>
        </w:rPr>
        <w:t xml:space="preserve">　　　　　　　　　　　　　　</w:t>
      </w:r>
      <w:r>
        <w:rPr>
          <w:rFonts w:asciiTheme="minorEastAsia" w:eastAsiaTheme="minorEastAsia" w:hAnsiTheme="minorEastAsia"/>
        </w:rPr>
        <w:t>）</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7B0FA9" w:rsidRDefault="007B0FA9" w:rsidP="00DB0958">
      <w:pPr>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5B5B85">
        <w:rPr>
          <w:rFonts w:ascii="ＭＳ ゴシック" w:eastAsia="ＭＳ ゴシック" w:hAnsi="ＭＳ ゴシック" w:hint="eastAsia"/>
          <w:b/>
        </w:rPr>
        <w:t>記載してください。また，</w:t>
      </w:r>
      <w:r w:rsidR="007B0FA9">
        <w:rPr>
          <w:rFonts w:ascii="ＭＳ ゴシック" w:eastAsia="ＭＳ ゴシック" w:hAnsi="ＭＳ ゴシック" w:hint="eastAsia"/>
          <w:b/>
        </w:rPr>
        <w:t>家庭裁判所に一任</w:t>
      </w:r>
      <w:r w:rsidR="005B5B85">
        <w:rPr>
          <w:rFonts w:ascii="ＭＳ ゴシック" w:eastAsia="ＭＳ ゴシック" w:hAnsi="ＭＳ ゴシック" w:hint="eastAsia"/>
          <w:b/>
        </w:rPr>
        <w:t>する</w:t>
      </w:r>
      <w:r w:rsidR="007B0FA9">
        <w:rPr>
          <w:rFonts w:ascii="ＭＳ ゴシック" w:eastAsia="ＭＳ ゴシック" w:hAnsi="ＭＳ ゴシック" w:hint="eastAsia"/>
          <w:b/>
        </w:rPr>
        <w:t>（家庭裁判所の判断に委ねる）場合には，その</w:t>
      </w:r>
      <w:r w:rsidR="005B5B85">
        <w:rPr>
          <w:rFonts w:ascii="ＭＳ ゴシック" w:eastAsia="ＭＳ ゴシック" w:hAnsi="ＭＳ ゴシック" w:hint="eastAsia"/>
          <w:b/>
        </w:rPr>
        <w:t>理由</w:t>
      </w:r>
      <w:r w:rsidR="007B0FA9">
        <w:rPr>
          <w:rFonts w:ascii="ＭＳ ゴシック" w:eastAsia="ＭＳ ゴシック" w:hAnsi="ＭＳ ゴシック" w:hint="eastAsia"/>
          <w:b/>
        </w:rPr>
        <w:t>や</w:t>
      </w:r>
      <w:r w:rsidR="005B5B85">
        <w:rPr>
          <w:rFonts w:ascii="ＭＳ ゴシック" w:eastAsia="ＭＳ ゴシック" w:hAnsi="ＭＳ ゴシック" w:hint="eastAsia"/>
          <w:b/>
        </w:rPr>
        <w:t>事情</w:t>
      </w:r>
      <w:r w:rsidR="007B0FA9">
        <w:rPr>
          <w:rFonts w:ascii="ＭＳ ゴシック" w:eastAsia="ＭＳ ゴシック" w:hAnsi="ＭＳ ゴシック" w:hint="eastAsia"/>
          <w:b/>
        </w:rPr>
        <w:t>（例：近隣に</w:t>
      </w:r>
      <w:r w:rsidR="005B5B85">
        <w:rPr>
          <w:rFonts w:ascii="ＭＳ ゴシック" w:eastAsia="ＭＳ ゴシック" w:hAnsi="ＭＳ ゴシック" w:hint="eastAsia"/>
          <w:b/>
        </w:rPr>
        <w:t>候補者となる</w:t>
      </w:r>
      <w:r w:rsidR="007B0FA9">
        <w:rPr>
          <w:rFonts w:ascii="ＭＳ ゴシック" w:eastAsia="ＭＳ ゴシック" w:hAnsi="ＭＳ ゴシック" w:hint="eastAsia"/>
          <w:b/>
        </w:rPr>
        <w:t>親族がいないなど）を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BC4D93">
      <w:headerReference w:type="default" r:id="rId8"/>
      <w:footerReference w:type="default" r:id="rId9"/>
      <w:headerReference w:type="first" r:id="rId10"/>
      <w:footerReference w:type="first" r:id="rId11"/>
      <w:pgSz w:w="11906" w:h="16838" w:code="9"/>
      <w:pgMar w:top="1701" w:right="851" w:bottom="1134" w:left="1701" w:header="851" w:footer="737" w:gutter="0"/>
      <w:pgNumType w:start="1"/>
      <w:cols w:space="425"/>
      <w:titlePg/>
      <w:docGrid w:linePitch="29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93" w:rsidRDefault="00136593" w:rsidP="008A095B">
      <w:r>
        <w:separator/>
      </w:r>
    </w:p>
  </w:endnote>
  <w:endnote w:type="continuationSeparator" w:id="0">
    <w:p w:rsidR="00136593" w:rsidRDefault="00136593"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260" w:rsidRDefault="00515260">
    <w:pPr>
      <w:pStyle w:val="a5"/>
      <w:jc w:val="center"/>
    </w:pPr>
    <w:r>
      <w:fldChar w:fldCharType="begin"/>
    </w:r>
    <w:r>
      <w:instrText>PAGE   \* MERGEFORMAT</w:instrText>
    </w:r>
    <w:r>
      <w:fldChar w:fldCharType="separate"/>
    </w:r>
    <w:r w:rsidR="007A7E0C" w:rsidRPr="007A7E0C">
      <w:rPr>
        <w:noProof/>
        <w:lang w:val="ja-JP"/>
      </w:rPr>
      <w:t>8</w:t>
    </w:r>
    <w:r>
      <w:fldChar w:fldCharType="end"/>
    </w:r>
  </w:p>
  <w:p w:rsidR="00515260" w:rsidRDefault="0051526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4F2E50" w:rsidP="004F2E50">
    <w:pPr>
      <w:pStyle w:val="a5"/>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93" w:rsidRDefault="00136593" w:rsidP="008A095B">
      <w:r>
        <w:separator/>
      </w:r>
    </w:p>
  </w:footnote>
  <w:footnote w:type="continuationSeparator" w:id="0">
    <w:p w:rsidR="00136593" w:rsidRDefault="00136593"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341" w:rsidRPr="00B44341" w:rsidRDefault="00B44341" w:rsidP="00B44341">
    <w:pPr>
      <w:pStyle w:val="a3"/>
      <w:ind w:firstLineChars="3600" w:firstLine="7200"/>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1AB" w:rsidRDefault="005931AB" w:rsidP="005931AB">
    <w:pPr>
      <w:pStyle w:val="a3"/>
      <w:jc w:val="right"/>
      <w:rPr>
        <w:sz w:val="20"/>
        <w:szCs w:val="20"/>
      </w:rPr>
    </w:pPr>
    <w:r w:rsidRPr="005931AB">
      <w:rPr>
        <w:rFonts w:hint="eastAsia"/>
        <w:sz w:val="20"/>
        <w:szCs w:val="20"/>
      </w:rPr>
      <w:t>【令和３年４月版】</w:t>
    </w:r>
  </w:p>
  <w:p w:rsidR="00466A73" w:rsidRPr="005931AB" w:rsidRDefault="00466A73" w:rsidP="005931AB">
    <w:pPr>
      <w:pStyle w:val="a3"/>
      <w:jc w:val="right"/>
      <w:rPr>
        <w:sz w:val="20"/>
        <w:szCs w:val="20"/>
      </w:rPr>
    </w:pPr>
    <w:r>
      <w:rPr>
        <w:rFonts w:hint="eastAsia"/>
        <w:sz w:val="20"/>
        <w:szCs w:val="20"/>
      </w:rPr>
      <w:t>（令和３年１１月修正）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252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23F9"/>
    <w:rsid w:val="000049A4"/>
    <w:rsid w:val="00006BB2"/>
    <w:rsid w:val="00006BF1"/>
    <w:rsid w:val="0001189D"/>
    <w:rsid w:val="00013B89"/>
    <w:rsid w:val="0001585A"/>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473BD"/>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A716B"/>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3E8A"/>
    <w:rsid w:val="00107A67"/>
    <w:rsid w:val="00111610"/>
    <w:rsid w:val="00112E01"/>
    <w:rsid w:val="00114150"/>
    <w:rsid w:val="00115FD1"/>
    <w:rsid w:val="00125513"/>
    <w:rsid w:val="00126297"/>
    <w:rsid w:val="00127BE0"/>
    <w:rsid w:val="0013027A"/>
    <w:rsid w:val="00131573"/>
    <w:rsid w:val="001345B5"/>
    <w:rsid w:val="00134734"/>
    <w:rsid w:val="00134BEF"/>
    <w:rsid w:val="00136593"/>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77723"/>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9AD"/>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56E"/>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3ECB"/>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2864"/>
    <w:rsid w:val="003A49CD"/>
    <w:rsid w:val="003A59F1"/>
    <w:rsid w:val="003A65D8"/>
    <w:rsid w:val="003B49C9"/>
    <w:rsid w:val="003B5468"/>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2DA0"/>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66A73"/>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35A1"/>
    <w:rsid w:val="004B68DD"/>
    <w:rsid w:val="004C0A30"/>
    <w:rsid w:val="004C64F8"/>
    <w:rsid w:val="004C7821"/>
    <w:rsid w:val="004C7DC5"/>
    <w:rsid w:val="004D0EE9"/>
    <w:rsid w:val="004D0FE9"/>
    <w:rsid w:val="004D52BF"/>
    <w:rsid w:val="004D5EF9"/>
    <w:rsid w:val="004D7373"/>
    <w:rsid w:val="004E0182"/>
    <w:rsid w:val="004E0428"/>
    <w:rsid w:val="004E354F"/>
    <w:rsid w:val="004E3947"/>
    <w:rsid w:val="004E4FD2"/>
    <w:rsid w:val="004F05FC"/>
    <w:rsid w:val="004F2E50"/>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414"/>
    <w:rsid w:val="0053384C"/>
    <w:rsid w:val="00533B02"/>
    <w:rsid w:val="00533B79"/>
    <w:rsid w:val="005369A9"/>
    <w:rsid w:val="005377BE"/>
    <w:rsid w:val="00537FB9"/>
    <w:rsid w:val="00540126"/>
    <w:rsid w:val="00541383"/>
    <w:rsid w:val="005430CF"/>
    <w:rsid w:val="00553160"/>
    <w:rsid w:val="005541C8"/>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31AB"/>
    <w:rsid w:val="00594484"/>
    <w:rsid w:val="00594D12"/>
    <w:rsid w:val="00595841"/>
    <w:rsid w:val="00595A40"/>
    <w:rsid w:val="005A5D71"/>
    <w:rsid w:val="005A62D6"/>
    <w:rsid w:val="005B17A5"/>
    <w:rsid w:val="005B2A37"/>
    <w:rsid w:val="005B5B85"/>
    <w:rsid w:val="005B7ABC"/>
    <w:rsid w:val="005B7BDB"/>
    <w:rsid w:val="005C2D8F"/>
    <w:rsid w:val="005D1765"/>
    <w:rsid w:val="005D2575"/>
    <w:rsid w:val="005D4420"/>
    <w:rsid w:val="005D6587"/>
    <w:rsid w:val="005E1B64"/>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40D"/>
    <w:rsid w:val="006B7814"/>
    <w:rsid w:val="006C4A32"/>
    <w:rsid w:val="006C4FF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734"/>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A7E0C"/>
    <w:rsid w:val="007B0FA9"/>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3AC3"/>
    <w:rsid w:val="00866011"/>
    <w:rsid w:val="00867A94"/>
    <w:rsid w:val="008719E1"/>
    <w:rsid w:val="00871EF9"/>
    <w:rsid w:val="00873340"/>
    <w:rsid w:val="00875383"/>
    <w:rsid w:val="00880F03"/>
    <w:rsid w:val="0088625A"/>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D60E8"/>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2886"/>
    <w:rsid w:val="00913479"/>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5BE5"/>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3D45"/>
    <w:rsid w:val="00A23E28"/>
    <w:rsid w:val="00A24318"/>
    <w:rsid w:val="00A25742"/>
    <w:rsid w:val="00A267AE"/>
    <w:rsid w:val="00A267D8"/>
    <w:rsid w:val="00A2798D"/>
    <w:rsid w:val="00A36C2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27F84"/>
    <w:rsid w:val="00B32DED"/>
    <w:rsid w:val="00B3441E"/>
    <w:rsid w:val="00B3778D"/>
    <w:rsid w:val="00B40C0E"/>
    <w:rsid w:val="00B42108"/>
    <w:rsid w:val="00B43021"/>
    <w:rsid w:val="00B44341"/>
    <w:rsid w:val="00B478FC"/>
    <w:rsid w:val="00B54020"/>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0F08"/>
    <w:rsid w:val="00B82952"/>
    <w:rsid w:val="00B8467E"/>
    <w:rsid w:val="00B92AF0"/>
    <w:rsid w:val="00B94024"/>
    <w:rsid w:val="00B94252"/>
    <w:rsid w:val="00B95029"/>
    <w:rsid w:val="00B960F9"/>
    <w:rsid w:val="00B96FA5"/>
    <w:rsid w:val="00BA428F"/>
    <w:rsid w:val="00BB1C3B"/>
    <w:rsid w:val="00BC0BF1"/>
    <w:rsid w:val="00BC1ECD"/>
    <w:rsid w:val="00BC4D93"/>
    <w:rsid w:val="00BC4E71"/>
    <w:rsid w:val="00BC60E6"/>
    <w:rsid w:val="00BC7277"/>
    <w:rsid w:val="00BD4030"/>
    <w:rsid w:val="00BD5A08"/>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A75D8"/>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2F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16486"/>
    <w:rsid w:val="00D22A57"/>
    <w:rsid w:val="00D301FA"/>
    <w:rsid w:val="00D3532E"/>
    <w:rsid w:val="00D45297"/>
    <w:rsid w:val="00D4596E"/>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8EE"/>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0958"/>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2D3"/>
    <w:rsid w:val="00E45BE9"/>
    <w:rsid w:val="00E468E1"/>
    <w:rsid w:val="00E46B3F"/>
    <w:rsid w:val="00E47665"/>
    <w:rsid w:val="00E524D6"/>
    <w:rsid w:val="00E52928"/>
    <w:rsid w:val="00E52C65"/>
    <w:rsid w:val="00E53BB6"/>
    <w:rsid w:val="00E541A8"/>
    <w:rsid w:val="00E5510C"/>
    <w:rsid w:val="00E5646A"/>
    <w:rsid w:val="00E564B5"/>
    <w:rsid w:val="00E56BC9"/>
    <w:rsid w:val="00E60018"/>
    <w:rsid w:val="00E60C72"/>
    <w:rsid w:val="00E71298"/>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C7C64"/>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372"/>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545D"/>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9892-9457-4A77-B348-FE1A3719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4833</Words>
  <Characters>2170</Characters>
  <Application>Microsoft Office Word</Application>
  <DocSecurity>4</DocSecurity>
  <Lines>18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2021-11-12T05:49:00Z</dcterms:created>
  <dcterms:modified xsi:type="dcterms:W3CDTF">2021-11-12T05:49:00Z</dcterms:modified>
</cp:coreProperties>
</file>