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32C0" w14:textId="77777777" w:rsidR="0091336D" w:rsidRDefault="0091336D" w:rsidP="008A095B">
      <w:r>
        <w:separator/>
      </w:r>
    </w:p>
  </w:endnote>
  <w:endnote w:type="continuationSeparator" w:id="0">
    <w:p w14:paraId="76160169" w14:textId="77777777" w:rsidR="0091336D" w:rsidRDefault="0091336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9805" w14:textId="77777777" w:rsidR="00C72E75" w:rsidRDefault="00C72E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C72E75" w:rsidRPr="00C72E75">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11F1" w14:textId="77777777" w:rsidR="0091336D" w:rsidRDefault="0091336D" w:rsidP="008A095B">
      <w:r>
        <w:separator/>
      </w:r>
    </w:p>
  </w:footnote>
  <w:footnote w:type="continuationSeparator" w:id="0">
    <w:p w14:paraId="45BF0B71" w14:textId="77777777" w:rsidR="0091336D" w:rsidRDefault="0091336D"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7E129" w14:textId="77777777" w:rsidR="00C72E75" w:rsidRDefault="00C72E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336D"/>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2E75"/>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2021-03-24T00:23:00Z</dcterms:modified>
</cp:coreProperties>
</file>