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家庭裁判所</w:t>
            </w:r>
          </w:p>
          <w:p w14:paraId="275557AE"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935E6A">
                    <w:rPr>
                      <w:rFonts w:ascii="ＭＳ 明朝" w:hAnsi="ＭＳ 明朝"/>
                      <w:spacing w:val="0"/>
                      <w:w w:val="91"/>
                      <w:sz w:val="14"/>
                      <w:szCs w:val="14"/>
                      <w:fitText w:val="2940" w:id="2063246848"/>
                    </w:rPr>
                    <w:t>★Ａ</w:t>
                  </w:r>
                  <w:r w:rsidR="00BE369F" w:rsidRPr="00935E6A">
                    <w:rPr>
                      <w:rFonts w:ascii="ＭＳ 明朝" w:hAnsi="ＭＳ 明朝"/>
                      <w:spacing w:val="0"/>
                      <w:w w:val="91"/>
                      <w:sz w:val="14"/>
                      <w:szCs w:val="14"/>
                      <w:fitText w:val="2940" w:id="2063246848"/>
                    </w:rPr>
                    <w:t>４サイズの用紙をご自分で準備してください</w:t>
                  </w:r>
                  <w:r w:rsidR="00BE369F" w:rsidRPr="00935E6A">
                    <w:rPr>
                      <w:rFonts w:ascii="ＭＳ 明朝" w:hAnsi="ＭＳ 明朝"/>
                      <w:spacing w:val="9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28D6A64C"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487182">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FDEA5" w14:textId="77777777" w:rsidR="00935E6A" w:rsidRDefault="00935E6A">
      <w:r>
        <w:separator/>
      </w:r>
    </w:p>
  </w:endnote>
  <w:endnote w:type="continuationSeparator" w:id="0">
    <w:p w14:paraId="19D97E2F" w14:textId="77777777" w:rsidR="00935E6A" w:rsidRDefault="0093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BEB3" w14:textId="77777777" w:rsidR="00A73083" w:rsidRDefault="00A730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824E55" w:rsidRPr="00824E55">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FAC16" w14:textId="77777777" w:rsidR="00935E6A" w:rsidRDefault="00935E6A">
      <w:r>
        <w:separator/>
      </w:r>
    </w:p>
  </w:footnote>
  <w:footnote w:type="continuationSeparator" w:id="0">
    <w:p w14:paraId="3B055A3D" w14:textId="77777777" w:rsidR="00935E6A" w:rsidRDefault="00935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BA26" w14:textId="77777777" w:rsidR="00A73083" w:rsidRDefault="00A730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F7EA" w14:textId="1B78E7D8" w:rsidR="005C1A1B" w:rsidRPr="005C1A1B" w:rsidRDefault="005C1A1B" w:rsidP="005C1A1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FCB9" w14:textId="77777777" w:rsidR="00487182" w:rsidRPr="005C1A1B" w:rsidRDefault="00487182" w:rsidP="00487182">
    <w:pPr>
      <w:pStyle w:val="a4"/>
      <w:jc w:val="right"/>
      <w:rPr>
        <w:sz w:val="20"/>
        <w:szCs w:val="20"/>
      </w:rPr>
    </w:pPr>
    <w:r w:rsidRPr="005C1A1B">
      <w:rPr>
        <w:rFonts w:hint="eastAsia"/>
        <w:sz w:val="20"/>
        <w:szCs w:val="20"/>
      </w:rPr>
      <w:t>【令和３年４月版】</w:t>
    </w:r>
  </w:p>
  <w:p w14:paraId="46739A60" w14:textId="77777777" w:rsidR="00487182" w:rsidRDefault="0048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E2897"/>
    <w:rsid w:val="000F212E"/>
    <w:rsid w:val="000F27F8"/>
    <w:rsid w:val="000F4FAA"/>
    <w:rsid w:val="000F6668"/>
    <w:rsid w:val="00101997"/>
    <w:rsid w:val="001102D5"/>
    <w:rsid w:val="00113553"/>
    <w:rsid w:val="001179E9"/>
    <w:rsid w:val="00122189"/>
    <w:rsid w:val="00122F5E"/>
    <w:rsid w:val="00126019"/>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24E55"/>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35E6A"/>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3DB9"/>
    <w:rsid w:val="00A3597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C9FD7-736F-486A-AB1A-54631880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2021-03-24T01:10:00Z</dcterms:created>
  <dcterms:modified xsi:type="dcterms:W3CDTF">2021-03-24T01:10:00Z</dcterms:modified>
</cp:coreProperties>
</file>