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C1" w:rsidRDefault="008420C1" w:rsidP="008A095B">
      <w:r>
        <w:separator/>
      </w:r>
    </w:p>
  </w:endnote>
  <w:endnote w:type="continuationSeparator" w:id="0">
    <w:p w:rsidR="008420C1" w:rsidRDefault="008420C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3" w:rsidRDefault="008210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1063" w:rsidRPr="00821063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C1" w:rsidRDefault="008420C1" w:rsidP="008A095B">
      <w:r>
        <w:separator/>
      </w:r>
    </w:p>
  </w:footnote>
  <w:footnote w:type="continuationSeparator" w:id="0">
    <w:p w:rsidR="008420C1" w:rsidRDefault="008420C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3" w:rsidRDefault="008210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063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0C1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2021-03-24T01:46:00Z</dcterms:modified>
</cp:coreProperties>
</file>