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8125E" w14:textId="77777777" w:rsidR="00B67D32" w:rsidRDefault="00B67D32" w:rsidP="008A095B">
      <w:r>
        <w:separator/>
      </w:r>
    </w:p>
  </w:endnote>
  <w:endnote w:type="continuationSeparator" w:id="0">
    <w:p w14:paraId="44F197A3" w14:textId="77777777" w:rsidR="00B67D32" w:rsidRDefault="00B67D32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8AF6" w14:textId="77777777" w:rsidR="00B961AE" w:rsidRDefault="00B96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61AE" w:rsidRPr="00B961AE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74CAD" w14:textId="77777777" w:rsidR="00B67D32" w:rsidRDefault="00B67D32" w:rsidP="008A095B">
      <w:r>
        <w:separator/>
      </w:r>
    </w:p>
  </w:footnote>
  <w:footnote w:type="continuationSeparator" w:id="0">
    <w:p w14:paraId="384C05A9" w14:textId="77777777" w:rsidR="00B67D32" w:rsidRDefault="00B67D32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57A8" w14:textId="77777777" w:rsidR="00B961AE" w:rsidRDefault="00B96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37C" w14:textId="77777777" w:rsidR="00961AA2" w:rsidRPr="00C60204" w:rsidRDefault="00961AA2" w:rsidP="00961AA2">
    <w:pPr>
      <w:pStyle w:val="a3"/>
      <w:jc w:val="right"/>
      <w:rPr>
        <w:sz w:val="20"/>
        <w:szCs w:val="20"/>
      </w:rPr>
    </w:pPr>
    <w:r w:rsidRPr="00C60204">
      <w:rPr>
        <w:rFonts w:hint="eastAsia"/>
        <w:sz w:val="20"/>
        <w:szCs w:val="20"/>
      </w:rPr>
      <w:t>【令和３年４月版】</w:t>
    </w: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67D32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1AE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2020-05-20T09:11:00Z</dcterms:created>
  <dcterms:modified xsi:type="dcterms:W3CDTF">2021-03-24T01:48:00Z</dcterms:modified>
</cp:coreProperties>
</file>