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8F2F4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21308F9" w:rsidR="00290207" w:rsidRDefault="00290207" w:rsidP="00290207">
      <w:pPr>
        <w:rPr>
          <w:b/>
          <w:sz w:val="24"/>
        </w:rPr>
      </w:pPr>
      <w:r>
        <w:rPr>
          <w:b/>
          <w:sz w:val="24"/>
        </w:rPr>
        <w:br w:type="page"/>
      </w:r>
    </w:p>
    <w:p w14:paraId="5E725A9A" w14:textId="171915D2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9558A">
        <w:rPr>
          <w:rFonts w:ascii="ＭＳ ゴシック" w:eastAsia="ＭＳ ゴシック" w:hAnsi="ＭＳ ゴシック" w:cs="ＭＳ 明朝" w:hint="eastAsia"/>
          <w:b/>
          <w:color w:val="000000"/>
          <w:spacing w:val="22"/>
          <w:kern w:val="0"/>
          <w:sz w:val="32"/>
          <w:szCs w:val="32"/>
          <w:fitText w:val="3613" w:id="2006642432"/>
        </w:rPr>
        <w:lastRenderedPageBreak/>
        <w:t>親族の意見書につい</w:t>
      </w:r>
      <w:r w:rsidRPr="0099558A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613" w:id="2006642432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78E7C6D9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未成年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人の選任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の未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として誰が適任なのかを判断します。</w:t>
      </w:r>
    </w:p>
    <w:p w14:paraId="07807951" w14:textId="77777777" w:rsidR="00A91828" w:rsidRPr="0029020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3B8ED1DB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申立時に意見書を提出していただく範囲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は，</w:t>
      </w:r>
      <w:r w:rsidR="008E64A2">
        <w:rPr>
          <w:rFonts w:ascii="Times New Roman" w:hAnsi="Times New Roman" w:cs="ＭＳ 明朝" w:hint="eastAsia"/>
          <w:color w:val="000000"/>
          <w:kern w:val="0"/>
          <w:sz w:val="24"/>
        </w:rPr>
        <w:t>未成年者と同居している親族（成年に達している方），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未成年者の父母（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親権の有無</w:t>
      </w:r>
      <w:r w:rsidR="00BB4D36">
        <w:rPr>
          <w:rFonts w:ascii="Times New Roman" w:hAnsi="Times New Roman" w:cs="ＭＳ 明朝" w:hint="eastAsia"/>
          <w:color w:val="000000"/>
          <w:kern w:val="0"/>
          <w:sz w:val="24"/>
        </w:rPr>
        <w:t>を問い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ません。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養父母を含みます。），未成年者の兄弟姉妹（成年に達している方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</w:p>
    <w:p w14:paraId="12B1A401" w14:textId="77777777" w:rsidR="00A91828" w:rsidRPr="00936C7C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7C31CB28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（親族の方に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意見書を作成してもらうことが難しい場合には不要です。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75415E33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C7839">
        <w:rPr>
          <w:rFonts w:ascii="ＭＳ 明朝" w:hAnsi="ＭＳ 明朝" w:hint="eastAsia"/>
          <w:sz w:val="24"/>
        </w:rPr>
        <w:t xml:space="preserve">　申立人及び</w:t>
      </w:r>
      <w:r w:rsidR="00BB4D36">
        <w:rPr>
          <w:rFonts w:ascii="ＭＳ 明朝" w:hAnsi="ＭＳ 明朝" w:hint="eastAsia"/>
          <w:sz w:val="24"/>
        </w:rPr>
        <w:t>未成年後見人</w:t>
      </w:r>
      <w:r w:rsidR="00996C21">
        <w:rPr>
          <w:rFonts w:ascii="ＭＳ 明朝" w:hAnsi="ＭＳ 明朝" w:hint="eastAsia"/>
          <w:sz w:val="24"/>
        </w:rPr>
        <w:t>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31D54E32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C855A6">
        <w:rPr>
          <w:rFonts w:ascii="ＭＳ 明朝" w:hAnsi="ＭＳ 明朝" w:hint="eastAsia"/>
          <w:sz w:val="24"/>
        </w:rPr>
        <w:t>やその他の親族の方</w:t>
      </w:r>
      <w:r w:rsidR="007C7839">
        <w:rPr>
          <w:rFonts w:ascii="ＭＳ 明朝" w:hAnsi="ＭＳ 明朝" w:hint="eastAsia"/>
          <w:sz w:val="24"/>
        </w:rPr>
        <w:t>については，家庭裁判所から</w:t>
      </w:r>
      <w:r w:rsidRPr="00A91828">
        <w:rPr>
          <w:rFonts w:ascii="ＭＳ 明朝" w:hAnsi="ＭＳ 明朝" w:hint="eastAsia"/>
          <w:sz w:val="24"/>
        </w:rPr>
        <w:t>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05559514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</w:t>
      </w:r>
      <w:r w:rsidR="00BB4D36">
        <w:rPr>
          <w:rFonts w:ascii="ＭＳ 明朝" w:hAnsi="ＭＳ 明朝" w:hint="eastAsia"/>
          <w:sz w:val="24"/>
        </w:rPr>
        <w:t>未成年後見人</w:t>
      </w:r>
      <w:r w:rsidRPr="00A91828">
        <w:rPr>
          <w:rFonts w:ascii="ＭＳ 明朝" w:hAnsi="ＭＳ 明朝" w:hint="eastAsia"/>
          <w:sz w:val="24"/>
        </w:rPr>
        <w:t>候補者以外の方が</w:t>
      </w:r>
      <w:r w:rsidR="009458A7">
        <w:rPr>
          <w:rFonts w:ascii="ＭＳ 明朝" w:hAnsi="ＭＳ 明朝" w:hint="eastAsia"/>
          <w:sz w:val="24"/>
        </w:rPr>
        <w:t>未</w:t>
      </w:r>
      <w:r w:rsidRPr="00A91828">
        <w:rPr>
          <w:rFonts w:ascii="ＭＳ 明朝" w:hAnsi="ＭＳ 明朝" w:hint="eastAsia"/>
          <w:sz w:val="24"/>
        </w:rPr>
        <w:t>成年後見人に選任されることがあります。</w:t>
      </w:r>
    </w:p>
    <w:p w14:paraId="063B413F" w14:textId="77777777" w:rsidR="00070539" w:rsidRPr="00A91828" w:rsidRDefault="00070539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sectPr w:rsidR="00070539" w:rsidRPr="00A91828" w:rsidSect="0035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157B1" w14:textId="77777777" w:rsidR="00BD34DD" w:rsidRDefault="00BD34DD" w:rsidP="00674CF1">
      <w:r>
        <w:separator/>
      </w:r>
    </w:p>
  </w:endnote>
  <w:endnote w:type="continuationSeparator" w:id="0">
    <w:p w14:paraId="10A7A90F" w14:textId="77777777" w:rsidR="00BD34DD" w:rsidRDefault="00BD34D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904F" w14:textId="77777777" w:rsidR="00095D20" w:rsidRDefault="00095D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9EF6" w14:textId="77777777" w:rsidR="00095D20" w:rsidRDefault="00095D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EEBE" w14:textId="77777777" w:rsidR="00095D20" w:rsidRDefault="00095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84A9" w14:textId="77777777" w:rsidR="00BD34DD" w:rsidRDefault="00BD34DD" w:rsidP="00674CF1">
      <w:r>
        <w:separator/>
      </w:r>
    </w:p>
  </w:footnote>
  <w:footnote w:type="continuationSeparator" w:id="0">
    <w:p w14:paraId="6F4B5448" w14:textId="77777777" w:rsidR="00BD34DD" w:rsidRDefault="00BD34D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F55D" w14:textId="77777777" w:rsidR="00095D20" w:rsidRDefault="00095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A1CC" w14:textId="77777777" w:rsidR="00095D20" w:rsidRDefault="00095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95D2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4686D"/>
    <w:rsid w:val="00960CBF"/>
    <w:rsid w:val="00976F62"/>
    <w:rsid w:val="009935AC"/>
    <w:rsid w:val="00994DE6"/>
    <w:rsid w:val="0099558A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34DD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2021-03-24T05:38:00Z</dcterms:modified>
</cp:coreProperties>
</file>