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3A" w:rsidRDefault="006C133A" w:rsidP="006C133A">
      <w:pPr>
        <w:pStyle w:val="a7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１　採用庁（配置部署）</w:t>
      </w:r>
    </w:p>
    <w:p w:rsidR="006C133A" w:rsidRPr="003C1B74" w:rsidRDefault="006C133A" w:rsidP="006C133A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AB0094">
        <w:rPr>
          <w:rFonts w:ascii="ＭＳ 明朝" w:hAnsi="ＭＳ 明朝" w:hint="eastAsia"/>
        </w:rPr>
        <w:t>横浜家庭裁判所本庁会計課</w:t>
      </w:r>
    </w:p>
    <w:p w:rsidR="006C133A" w:rsidRDefault="006C133A" w:rsidP="006C133A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２　職種</w:t>
      </w:r>
    </w:p>
    <w:p w:rsidR="006C133A" w:rsidRDefault="006C133A" w:rsidP="006C133A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事務補助員</w:t>
      </w:r>
    </w:p>
    <w:p w:rsidR="006C133A" w:rsidRPr="007559F0" w:rsidRDefault="006C133A" w:rsidP="006C133A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３　採用人数</w:t>
      </w:r>
    </w:p>
    <w:p w:rsidR="006C133A" w:rsidRDefault="006C133A" w:rsidP="006C133A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１人</w:t>
      </w:r>
    </w:p>
    <w:p w:rsidR="006C133A" w:rsidRDefault="006C133A" w:rsidP="006C133A">
      <w:pPr>
        <w:pStyle w:val="a7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0"/>
        </w:rPr>
        <w:t xml:space="preserve">４　</w:t>
      </w:r>
      <w:r w:rsidRPr="00A639C6">
        <w:rPr>
          <w:rFonts w:ascii="ＭＳ 明朝" w:hAnsi="ＭＳ 明朝" w:hint="eastAsia"/>
          <w:spacing w:val="0"/>
        </w:rPr>
        <w:t>採用予定期間</w:t>
      </w:r>
      <w:r>
        <w:rPr>
          <w:rFonts w:ascii="ＭＳ 明朝" w:hAnsi="ＭＳ 明朝" w:hint="eastAsia"/>
          <w:spacing w:val="1"/>
        </w:rPr>
        <w:t xml:space="preserve"> </w:t>
      </w:r>
    </w:p>
    <w:p w:rsidR="006C133A" w:rsidRPr="0001037A" w:rsidRDefault="006C133A" w:rsidP="006C133A">
      <w:pPr>
        <w:pStyle w:val="a7"/>
        <w:ind w:leftChars="201" w:left="971" w:hangingChars="202" w:hanging="489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令和４年</w:t>
      </w:r>
      <w:r w:rsidR="008273B9">
        <w:rPr>
          <w:rFonts w:ascii="ＭＳ 明朝" w:hAnsi="ＭＳ 明朝" w:hint="eastAsia"/>
          <w:spacing w:val="1"/>
        </w:rPr>
        <w:t>１２</w:t>
      </w:r>
      <w:r>
        <w:rPr>
          <w:rFonts w:ascii="ＭＳ 明朝" w:hAnsi="ＭＳ 明朝" w:hint="eastAsia"/>
          <w:spacing w:val="1"/>
        </w:rPr>
        <w:t>月１日（木）から令和５年３月３１日（金</w:t>
      </w:r>
      <w:r w:rsidRPr="009D7641">
        <w:rPr>
          <w:rFonts w:ascii="ＭＳ 明朝" w:hAnsi="ＭＳ 明朝" w:hint="eastAsia"/>
          <w:spacing w:val="1"/>
        </w:rPr>
        <w:t>）まで</w:t>
      </w:r>
    </w:p>
    <w:p w:rsidR="006C133A" w:rsidRDefault="006C133A" w:rsidP="006C133A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５　職務内容</w:t>
      </w:r>
    </w:p>
    <w:p w:rsidR="006C133A" w:rsidRDefault="006C133A" w:rsidP="006C133A">
      <w:pPr>
        <w:pStyle w:val="a7"/>
        <w:ind w:leftChars="92" w:left="221" w:firstLineChars="91" w:firstLine="224"/>
        <w:rPr>
          <w:rFonts w:ascii="ＭＳ 明朝" w:hAnsi="ＭＳ 明朝"/>
        </w:rPr>
      </w:pPr>
      <w:r>
        <w:rPr>
          <w:rFonts w:hint="eastAsia"/>
        </w:rPr>
        <w:t>事務補助（郵便物等の受付・仕分け・配布・発送、パソコンへのデータ入力（ワード、エクセル</w:t>
      </w:r>
      <w:r w:rsidR="0072545C">
        <w:rPr>
          <w:rFonts w:hint="eastAsia"/>
        </w:rPr>
        <w:t>等</w:t>
      </w:r>
      <w:r>
        <w:rPr>
          <w:rFonts w:hint="eastAsia"/>
        </w:rPr>
        <w:t>を利用した簡易な入力）、資料等の作成・整理の補助、電話の取次ぎ（応相談）、各種の発注・検品の事務補助</w:t>
      </w:r>
      <w:r w:rsidRPr="0047610E">
        <w:rPr>
          <w:rFonts w:hint="eastAsia"/>
        </w:rPr>
        <w:t>）</w:t>
      </w:r>
    </w:p>
    <w:p w:rsidR="006C133A" w:rsidRDefault="006C133A" w:rsidP="006C133A">
      <w:pPr>
        <w:pStyle w:val="a7"/>
        <w:ind w:left="3198" w:hangingChars="1300" w:hanging="3198"/>
        <w:rPr>
          <w:rFonts w:ascii="ＭＳ 明朝" w:hAnsi="ＭＳ 明朝"/>
        </w:rPr>
      </w:pPr>
      <w:r>
        <w:rPr>
          <w:rFonts w:ascii="ＭＳ 明朝" w:hAnsi="ＭＳ 明朝" w:hint="eastAsia"/>
        </w:rPr>
        <w:t>６　勤務時間</w:t>
      </w:r>
    </w:p>
    <w:p w:rsidR="006C133A" w:rsidRDefault="006C133A" w:rsidP="006C133A">
      <w:pPr>
        <w:pStyle w:val="a7"/>
        <w:ind w:firstLineChars="100" w:firstLine="246"/>
        <w:rPr>
          <w:rFonts w:ascii="ＭＳ 明朝" w:hAnsi="ＭＳ 明朝"/>
        </w:rPr>
      </w:pPr>
      <w:r>
        <w:rPr>
          <w:rFonts w:ascii="ＭＳ 明朝" w:hAnsi="ＭＳ 明朝" w:hint="eastAsia"/>
        </w:rPr>
        <w:t>⑴　午前８時３０分から午後５時まで</w:t>
      </w:r>
    </w:p>
    <w:p w:rsidR="006C133A" w:rsidRDefault="006C133A" w:rsidP="006C133A">
      <w:pPr>
        <w:pStyle w:val="a7"/>
        <w:ind w:firstLineChars="100" w:firstLine="246"/>
        <w:rPr>
          <w:rFonts w:ascii="ＭＳ 明朝" w:hAnsi="ＭＳ 明朝"/>
        </w:rPr>
      </w:pPr>
      <w:r>
        <w:rPr>
          <w:rFonts w:ascii="ＭＳ 明朝" w:hAnsi="ＭＳ 明朝" w:hint="eastAsia"/>
        </w:rPr>
        <w:t>⑵　午前８時４５分から午後５時１５分まで</w:t>
      </w:r>
    </w:p>
    <w:p w:rsidR="006C133A" w:rsidRDefault="006C133A" w:rsidP="006C133A">
      <w:pPr>
        <w:pStyle w:val="a7"/>
        <w:ind w:firstLineChars="100" w:firstLine="246"/>
        <w:rPr>
          <w:rFonts w:ascii="ＭＳ 明朝" w:hAnsi="ＭＳ 明朝"/>
        </w:rPr>
      </w:pPr>
      <w:r>
        <w:rPr>
          <w:rFonts w:ascii="ＭＳ 明朝" w:hAnsi="ＭＳ 明朝" w:hint="eastAsia"/>
        </w:rPr>
        <w:t>⑶　午前９時から午後５時３０分まで</w:t>
      </w:r>
    </w:p>
    <w:p w:rsidR="006C133A" w:rsidRDefault="006C133A" w:rsidP="006C133A">
      <w:pPr>
        <w:pStyle w:val="a7"/>
        <w:ind w:firstLineChars="100" w:firstLine="246"/>
        <w:rPr>
          <w:rFonts w:ascii="ＭＳ 明朝" w:hAnsi="ＭＳ 明朝"/>
        </w:rPr>
      </w:pPr>
      <w:r>
        <w:rPr>
          <w:rFonts w:ascii="ＭＳ 明朝" w:hAnsi="ＭＳ 明朝" w:hint="eastAsia"/>
        </w:rPr>
        <w:t>⑷　午前９時１５分から午後５時４５分まで</w:t>
      </w:r>
    </w:p>
    <w:p w:rsidR="006C133A" w:rsidRDefault="006C133A" w:rsidP="006C133A">
      <w:pPr>
        <w:pStyle w:val="a7"/>
        <w:ind w:firstLineChars="100" w:firstLine="246"/>
        <w:rPr>
          <w:rFonts w:ascii="ＭＳ 明朝" w:hAnsi="ＭＳ 明朝"/>
        </w:rPr>
      </w:pPr>
      <w:r>
        <w:rPr>
          <w:rFonts w:ascii="ＭＳ 明朝" w:hAnsi="ＭＳ 明朝" w:hint="eastAsia"/>
        </w:rPr>
        <w:t>⑸　午前８時３０分から午後５時４５分までの間の６時間程度</w:t>
      </w:r>
    </w:p>
    <w:p w:rsidR="006C133A" w:rsidRPr="007559F0" w:rsidRDefault="006C133A" w:rsidP="006C133A">
      <w:pPr>
        <w:pStyle w:val="a7"/>
        <w:ind w:firstLineChars="100" w:firstLine="246"/>
        <w:rPr>
          <w:rFonts w:ascii="ＭＳ 明朝" w:hAnsi="ＭＳ 明朝"/>
        </w:rPr>
      </w:pPr>
      <w:r>
        <w:rPr>
          <w:rFonts w:ascii="ＭＳ 明朝" w:hAnsi="ＭＳ 明朝" w:hint="eastAsia"/>
        </w:rPr>
        <w:t>※　１～４は選択可又は週２０時間以上で応相談</w:t>
      </w:r>
    </w:p>
    <w:p w:rsidR="006C133A" w:rsidRDefault="006C133A" w:rsidP="006C133A">
      <w:pPr>
        <w:pStyle w:val="a7"/>
        <w:ind w:firstLineChars="100" w:firstLine="246"/>
        <w:rPr>
          <w:rFonts w:ascii="ＭＳ 明朝" w:hAnsi="ＭＳ 明朝"/>
        </w:rPr>
      </w:pPr>
      <w:r>
        <w:rPr>
          <w:rFonts w:ascii="ＭＳ 明朝" w:hAnsi="ＭＳ 明朝" w:hint="eastAsia"/>
        </w:rPr>
        <w:t>※　休憩時間４５分</w:t>
      </w:r>
    </w:p>
    <w:p w:rsidR="006C133A" w:rsidRDefault="006C133A" w:rsidP="006C133A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７　応募資格</w:t>
      </w:r>
    </w:p>
    <w:p w:rsidR="00B14CC8" w:rsidRDefault="00B14CC8" w:rsidP="006C133A">
      <w:pPr>
        <w:pStyle w:val="a7"/>
        <w:ind w:firstLineChars="100" w:firstLine="246"/>
        <w:rPr>
          <w:rFonts w:ascii="ＭＳ 明朝" w:hAnsi="ＭＳ 明朝"/>
        </w:rPr>
        <w:sectPr w:rsidR="00B14CC8" w:rsidSect="00F66D7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531" w:bottom="1531" w:left="1701" w:header="851" w:footer="992" w:gutter="0"/>
          <w:cols w:space="425"/>
          <w:docGrid w:type="lines" w:linePitch="459" w:charSpace="-1229"/>
        </w:sectPr>
      </w:pPr>
    </w:p>
    <w:p w:rsidR="006C133A" w:rsidRPr="00A0225D" w:rsidRDefault="006C133A" w:rsidP="006C133A">
      <w:pPr>
        <w:pStyle w:val="a7"/>
        <w:ind w:firstLineChars="100" w:firstLine="246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高等学校卒業程度で、障害者の雇用の促進等に関する法律第２条第１号に該当する者</w:t>
      </w:r>
    </w:p>
    <w:p w:rsidR="006C133A" w:rsidRDefault="006C133A" w:rsidP="006C133A">
      <w:pPr>
        <w:pStyle w:val="a7"/>
        <w:rPr>
          <w:spacing w:val="0"/>
        </w:rPr>
      </w:pPr>
      <w:r>
        <w:rPr>
          <w:rFonts w:ascii="ＭＳ 明朝" w:hAnsi="ＭＳ 明朝" w:hint="eastAsia"/>
        </w:rPr>
        <w:t>８　能力の実証</w:t>
      </w:r>
    </w:p>
    <w:p w:rsidR="006C133A" w:rsidRPr="007559F0" w:rsidRDefault="006C133A" w:rsidP="006C133A">
      <w:pPr>
        <w:pStyle w:val="a7"/>
        <w:ind w:firstLineChars="100" w:firstLine="246"/>
        <w:rPr>
          <w:rFonts w:ascii="ＭＳ 明朝" w:hAnsi="ＭＳ 明朝"/>
        </w:rPr>
      </w:pPr>
      <w:r>
        <w:rPr>
          <w:rFonts w:ascii="ＭＳ 明朝" w:hAnsi="ＭＳ 明朝" w:hint="eastAsia"/>
        </w:rPr>
        <w:t>⑴　方法：面接及び書面審査</w:t>
      </w:r>
    </w:p>
    <w:p w:rsidR="006C133A" w:rsidRDefault="00B14CC8" w:rsidP="006C133A">
      <w:pPr>
        <w:pStyle w:val="a7"/>
        <w:ind w:leftChars="100" w:left="240"/>
        <w:rPr>
          <w:rFonts w:ascii="ＭＳ 明朝" w:hAnsi="ＭＳ 明朝"/>
        </w:rPr>
      </w:pPr>
      <w:r>
        <w:rPr>
          <w:rFonts w:ascii="ＭＳ 明朝" w:hAnsi="ＭＳ 明朝" w:hint="eastAsia"/>
        </w:rPr>
        <w:t>⑵　実施日：令和４年</w:t>
      </w:r>
      <w:r w:rsidR="00AB0094">
        <w:rPr>
          <w:rFonts w:ascii="ＭＳ 明朝" w:hAnsi="ＭＳ 明朝" w:hint="eastAsia"/>
        </w:rPr>
        <w:t>１１</w:t>
      </w:r>
      <w:r>
        <w:rPr>
          <w:rFonts w:ascii="ＭＳ 明朝" w:hAnsi="ＭＳ 明朝" w:hint="eastAsia"/>
        </w:rPr>
        <w:t>月</w:t>
      </w:r>
      <w:r w:rsidR="00AB0094">
        <w:rPr>
          <w:rFonts w:ascii="ＭＳ 明朝" w:hAnsi="ＭＳ 明朝" w:hint="eastAsia"/>
        </w:rPr>
        <w:t>７</w:t>
      </w:r>
      <w:r w:rsidR="006C133A">
        <w:rPr>
          <w:rFonts w:ascii="ＭＳ 明朝" w:hAnsi="ＭＳ 明朝" w:hint="eastAsia"/>
        </w:rPr>
        <w:t>日（</w:t>
      </w:r>
      <w:r w:rsidR="00AB0094">
        <w:rPr>
          <w:rFonts w:ascii="ＭＳ 明朝" w:hAnsi="ＭＳ 明朝" w:hint="eastAsia"/>
        </w:rPr>
        <w:t>月</w:t>
      </w:r>
      <w:r w:rsidR="006C133A">
        <w:rPr>
          <w:rFonts w:ascii="ＭＳ 明朝" w:hAnsi="ＭＳ 明朝" w:hint="eastAsia"/>
        </w:rPr>
        <w:t>）</w:t>
      </w:r>
    </w:p>
    <w:p w:rsidR="006C133A" w:rsidRDefault="006C133A" w:rsidP="006C133A">
      <w:pPr>
        <w:pStyle w:val="a7"/>
        <w:ind w:firstLineChars="100" w:firstLine="246"/>
        <w:rPr>
          <w:rFonts w:ascii="ＭＳ 明朝" w:hAnsi="ＭＳ 明朝"/>
        </w:rPr>
      </w:pPr>
      <w:r>
        <w:rPr>
          <w:rFonts w:ascii="ＭＳ 明朝" w:hAnsi="ＭＳ 明朝" w:hint="eastAsia"/>
        </w:rPr>
        <w:t>⑶　実施場所：横浜家庭裁判所</w:t>
      </w:r>
    </w:p>
    <w:p w:rsidR="006C133A" w:rsidRDefault="006C133A" w:rsidP="006C133A">
      <w:pPr>
        <w:pStyle w:val="a7"/>
        <w:rPr>
          <w:spacing w:val="0"/>
        </w:rPr>
      </w:pPr>
      <w:r>
        <w:rPr>
          <w:rFonts w:ascii="ＭＳ 明朝" w:hAnsi="ＭＳ 明朝" w:hint="eastAsia"/>
        </w:rPr>
        <w:t>９　応募書類受付期間及び受付時間</w:t>
      </w:r>
    </w:p>
    <w:p w:rsidR="006C133A" w:rsidRDefault="006C133A" w:rsidP="006C133A">
      <w:pPr>
        <w:pStyle w:val="a7"/>
        <w:ind w:leftChars="100" w:left="240" w:firstLineChars="100" w:firstLine="246"/>
        <w:rPr>
          <w:rFonts w:ascii="ＭＳ 明朝" w:hAnsi="ＭＳ 明朝"/>
        </w:rPr>
      </w:pPr>
      <w:r>
        <w:rPr>
          <w:rFonts w:ascii="ＭＳ 明朝" w:hAnsi="ＭＳ 明朝" w:hint="eastAsia"/>
        </w:rPr>
        <w:t>受付期間：</w:t>
      </w:r>
      <w:r w:rsidRPr="003C1B7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４年</w:t>
      </w:r>
      <w:r w:rsidR="00AB0094">
        <w:rPr>
          <w:rFonts w:ascii="ＭＳ 明朝" w:hAnsi="ＭＳ 明朝" w:hint="eastAsia"/>
        </w:rPr>
        <w:t>１０月７日（金）から１０月２４日（月</w:t>
      </w:r>
      <w:r w:rsidRPr="003C1B74">
        <w:rPr>
          <w:rFonts w:ascii="ＭＳ 明朝" w:hAnsi="ＭＳ 明朝" w:hint="eastAsia"/>
        </w:rPr>
        <w:t>）まで</w:t>
      </w:r>
    </w:p>
    <w:p w:rsidR="006C133A" w:rsidRDefault="006C133A" w:rsidP="006C133A">
      <w:pPr>
        <w:pStyle w:val="a7"/>
        <w:ind w:leftChars="100" w:left="240" w:firstLineChars="100" w:firstLine="246"/>
        <w:rPr>
          <w:rFonts w:ascii="ＭＳ 明朝" w:hAnsi="ＭＳ 明朝"/>
        </w:rPr>
      </w:pPr>
      <w:r>
        <w:rPr>
          <w:rFonts w:ascii="ＭＳ 明朝" w:hAnsi="ＭＳ 明朝" w:hint="eastAsia"/>
        </w:rPr>
        <w:t>受付時間：午前９時から午後５時まで</w:t>
      </w:r>
    </w:p>
    <w:p w:rsidR="006C133A" w:rsidRDefault="006C133A" w:rsidP="006C133A">
      <w:pPr>
        <w:pStyle w:val="a7"/>
        <w:ind w:leftChars="100" w:left="240" w:firstLineChars="100" w:firstLine="246"/>
        <w:rPr>
          <w:rFonts w:ascii="ＭＳ 明朝" w:hAnsi="ＭＳ 明朝"/>
        </w:rPr>
      </w:pPr>
      <w:r>
        <w:rPr>
          <w:rFonts w:ascii="ＭＳ 明朝" w:hAnsi="ＭＳ 明朝" w:hint="eastAsia"/>
        </w:rPr>
        <w:t>ただし、応募者多数の場合は、締切日前に募集を打ち切ることがある。</w:t>
      </w:r>
    </w:p>
    <w:p w:rsidR="006C133A" w:rsidRDefault="00B14CC8" w:rsidP="006C133A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</w:t>
      </w:r>
      <w:r w:rsidR="006C133A">
        <w:rPr>
          <w:rFonts w:ascii="ＭＳ 明朝" w:hAnsi="ＭＳ 明朝" w:hint="eastAsia"/>
        </w:rPr>
        <w:t xml:space="preserve">　応募方法</w:t>
      </w:r>
    </w:p>
    <w:p w:rsidR="006C133A" w:rsidRPr="009D4016" w:rsidRDefault="006C133A" w:rsidP="006C133A">
      <w:r>
        <w:rPr>
          <w:rFonts w:hint="eastAsia"/>
        </w:rPr>
        <w:t xml:space="preserve">　⑴</w:t>
      </w:r>
      <w:r w:rsidRPr="000F75B9">
        <w:rPr>
          <w:rFonts w:hint="eastAsia"/>
        </w:rPr>
        <w:t xml:space="preserve">　受験申込みは</w:t>
      </w:r>
      <w:r>
        <w:rPr>
          <w:rFonts w:hint="eastAsia"/>
        </w:rPr>
        <w:t>、</w:t>
      </w:r>
      <w:r w:rsidRPr="000F75B9">
        <w:rPr>
          <w:rFonts w:hint="eastAsia"/>
        </w:rPr>
        <w:t>ハ</w:t>
      </w:r>
      <w:r w:rsidRPr="009D4016">
        <w:rPr>
          <w:rFonts w:hint="eastAsia"/>
        </w:rPr>
        <w:t>ローワークを通じて行う</w:t>
      </w:r>
      <w:r>
        <w:rPr>
          <w:rFonts w:hint="eastAsia"/>
        </w:rPr>
        <w:t>（紹介状の発行手続等）</w:t>
      </w:r>
      <w:r w:rsidRPr="009D4016">
        <w:rPr>
          <w:rFonts w:hint="eastAsia"/>
        </w:rPr>
        <w:t>。</w:t>
      </w:r>
    </w:p>
    <w:p w:rsidR="008E24A4" w:rsidRDefault="006C133A" w:rsidP="008E24A4">
      <w:pPr>
        <w:ind w:leftChars="100" w:left="480" w:hangingChars="100" w:hanging="240"/>
      </w:pPr>
      <w:r>
        <w:rPr>
          <w:rFonts w:hint="eastAsia"/>
        </w:rPr>
        <w:t>⑵</w:t>
      </w:r>
      <w:r w:rsidRPr="009D4016">
        <w:rPr>
          <w:rFonts w:hint="eastAsia"/>
        </w:rPr>
        <w:t xml:space="preserve">　</w:t>
      </w:r>
      <w:r w:rsidR="008E24A4" w:rsidRPr="006822BE">
        <w:rPr>
          <w:rFonts w:hint="eastAsia"/>
        </w:rPr>
        <w:t>応募者は</w:t>
      </w:r>
      <w:r w:rsidR="008E24A4">
        <w:rPr>
          <w:rFonts w:hint="eastAsia"/>
        </w:rPr>
        <w:t>、</w:t>
      </w:r>
      <w:r w:rsidR="008E24A4" w:rsidRPr="006822BE">
        <w:rPr>
          <w:rFonts w:hint="eastAsia"/>
        </w:rPr>
        <w:t>１</w:t>
      </w:r>
      <w:r w:rsidR="008E24A4">
        <w:rPr>
          <w:rFonts w:hint="eastAsia"/>
        </w:rPr>
        <w:t>の手続の後、</w:t>
      </w:r>
      <w:r w:rsidR="008E24A4" w:rsidRPr="00097D02">
        <w:rPr>
          <w:rFonts w:hint="eastAsia"/>
          <w:u w:val="single"/>
        </w:rPr>
        <w:t>横浜家庭裁判所事務局総務課人事第一係宛てに電話連絡の上、履歴書を令</w:t>
      </w:r>
      <w:r w:rsidR="008E24A4">
        <w:rPr>
          <w:rFonts w:hint="eastAsia"/>
          <w:u w:val="single"/>
        </w:rPr>
        <w:t>和４年</w:t>
      </w:r>
      <w:r w:rsidR="00AB0094">
        <w:rPr>
          <w:rFonts w:hint="eastAsia"/>
          <w:u w:val="single"/>
        </w:rPr>
        <w:t>１０</w:t>
      </w:r>
      <w:r w:rsidR="008E24A4" w:rsidRPr="006822BE">
        <w:rPr>
          <w:rFonts w:hint="eastAsia"/>
          <w:u w:val="single"/>
        </w:rPr>
        <w:t>月</w:t>
      </w:r>
      <w:r w:rsidR="00AB0094">
        <w:rPr>
          <w:rFonts w:hint="eastAsia"/>
          <w:u w:val="single"/>
        </w:rPr>
        <w:t>２４</w:t>
      </w:r>
      <w:r w:rsidR="00560C7C">
        <w:rPr>
          <w:rFonts w:hint="eastAsia"/>
          <w:u w:val="single"/>
        </w:rPr>
        <w:t>日（月</w:t>
      </w:r>
      <w:r w:rsidR="008E24A4" w:rsidRPr="006822BE">
        <w:rPr>
          <w:rFonts w:hint="eastAsia"/>
          <w:u w:val="single"/>
        </w:rPr>
        <w:t>）午後５時</w:t>
      </w:r>
      <w:r w:rsidR="008E24A4" w:rsidRPr="00AC4638">
        <w:rPr>
          <w:rFonts w:hint="eastAsia"/>
          <w:u w:val="single"/>
        </w:rPr>
        <w:t>（必着）</w:t>
      </w:r>
      <w:r w:rsidR="008E24A4" w:rsidRPr="006822BE">
        <w:rPr>
          <w:rFonts w:hint="eastAsia"/>
        </w:rPr>
        <w:t>までに</w:t>
      </w:r>
      <w:r w:rsidR="008E24A4">
        <w:rPr>
          <w:rFonts w:hint="eastAsia"/>
        </w:rPr>
        <w:t>、同係あてに</w:t>
      </w:r>
      <w:r w:rsidR="008E24A4" w:rsidRPr="006822BE">
        <w:rPr>
          <w:rFonts w:hint="eastAsia"/>
          <w:u w:val="single"/>
        </w:rPr>
        <w:t>３</w:t>
      </w:r>
      <w:r w:rsidR="008E24A4">
        <w:rPr>
          <w:rFonts w:hint="eastAsia"/>
          <w:u w:val="single"/>
        </w:rPr>
        <w:t>の添付</w:t>
      </w:r>
      <w:r w:rsidR="008E24A4" w:rsidRPr="006822BE">
        <w:rPr>
          <w:rFonts w:hint="eastAsia"/>
          <w:u w:val="single"/>
        </w:rPr>
        <w:t>書類</w:t>
      </w:r>
      <w:r w:rsidR="008E24A4">
        <w:rPr>
          <w:rFonts w:hint="eastAsia"/>
          <w:u w:val="single"/>
        </w:rPr>
        <w:t>とともに</w:t>
      </w:r>
      <w:r w:rsidR="008E24A4" w:rsidRPr="006822BE">
        <w:rPr>
          <w:rFonts w:hint="eastAsia"/>
          <w:u w:val="single"/>
        </w:rPr>
        <w:t>郵送</w:t>
      </w:r>
      <w:r w:rsidR="008E24A4">
        <w:rPr>
          <w:rFonts w:hint="eastAsia"/>
          <w:u w:val="single"/>
        </w:rPr>
        <w:t>又は持参</w:t>
      </w:r>
      <w:r w:rsidR="008E24A4" w:rsidRPr="006822BE">
        <w:rPr>
          <w:rFonts w:hint="eastAsia"/>
        </w:rPr>
        <w:t>する。</w:t>
      </w:r>
    </w:p>
    <w:p w:rsidR="006C133A" w:rsidRPr="008E24A4" w:rsidRDefault="008E24A4" w:rsidP="008E24A4">
      <w:pPr>
        <w:ind w:leftChars="200" w:left="480" w:firstLineChars="100" w:firstLine="240"/>
      </w:pPr>
      <w:r>
        <w:rPr>
          <w:rFonts w:hint="eastAsia"/>
        </w:rPr>
        <w:t>なお、履歴書には、</w:t>
      </w:r>
      <w:r w:rsidRPr="000F75B9">
        <w:rPr>
          <w:rFonts w:hint="eastAsia"/>
        </w:rPr>
        <w:t>必ず連絡先となる</w:t>
      </w:r>
      <w:r>
        <w:rPr>
          <w:rFonts w:hint="eastAsia"/>
        </w:rPr>
        <w:t>電話番号を明記し、写真（６か月以に撮影したもの）を貼付する。</w:t>
      </w:r>
    </w:p>
    <w:p w:rsidR="008E24A4" w:rsidRDefault="008E24A4" w:rsidP="008E24A4">
      <w:pPr>
        <w:ind w:firstLineChars="100" w:firstLine="240"/>
      </w:pPr>
      <w:r>
        <w:rPr>
          <w:rFonts w:hint="eastAsia"/>
        </w:rPr>
        <w:t>⑶　添付書類</w:t>
      </w:r>
    </w:p>
    <w:p w:rsidR="008E24A4" w:rsidRDefault="008E24A4" w:rsidP="008E24A4">
      <w:pPr>
        <w:ind w:leftChars="115" w:left="276" w:firstLineChars="100" w:firstLine="240"/>
      </w:pPr>
      <w:r>
        <w:rPr>
          <w:rFonts w:hint="eastAsia"/>
        </w:rPr>
        <w:t xml:space="preserve">ア　</w:t>
      </w:r>
      <w:r w:rsidRPr="000F75B9">
        <w:rPr>
          <w:rFonts w:hint="eastAsia"/>
        </w:rPr>
        <w:t>ハローワークの紹介状</w:t>
      </w:r>
    </w:p>
    <w:p w:rsidR="008E24A4" w:rsidRDefault="008E24A4" w:rsidP="008E24A4">
      <w:pPr>
        <w:ind w:leftChars="215" w:left="756" w:hangingChars="100" w:hanging="240"/>
      </w:pPr>
      <w:r>
        <w:rPr>
          <w:rFonts w:hint="eastAsia"/>
        </w:rPr>
        <w:t xml:space="preserve">イ　</w:t>
      </w:r>
      <w:r w:rsidRPr="000F75B9">
        <w:rPr>
          <w:rFonts w:hint="eastAsia"/>
        </w:rPr>
        <w:t>自己の氏名及び住所を記載した返信用封筒１部（</w:t>
      </w:r>
      <w:r>
        <w:rPr>
          <w:rFonts w:hint="eastAsia"/>
        </w:rPr>
        <w:t>面接日時等の連絡文書</w:t>
      </w:r>
      <w:r w:rsidRPr="000F75B9">
        <w:rPr>
          <w:rFonts w:hint="eastAsia"/>
        </w:rPr>
        <w:t>送付用。長形３号</w:t>
      </w:r>
      <w:r>
        <w:rPr>
          <w:rFonts w:hint="eastAsia"/>
        </w:rPr>
        <w:t>、</w:t>
      </w:r>
      <w:r w:rsidRPr="000F75B9">
        <w:rPr>
          <w:rFonts w:hint="eastAsia"/>
        </w:rPr>
        <w:t>郵便切手貼付不要）</w:t>
      </w:r>
    </w:p>
    <w:p w:rsidR="008E24A4" w:rsidRDefault="008E24A4" w:rsidP="008E24A4">
      <w:pPr>
        <w:ind w:firstLineChars="200" w:firstLine="480"/>
        <w:rPr>
          <w:kern w:val="2"/>
        </w:rPr>
      </w:pPr>
      <w:r>
        <w:rPr>
          <w:rFonts w:hint="eastAsia"/>
        </w:rPr>
        <w:t>※応募者が一定の人数に達した場合は、募集を締め切る可能性があります</w:t>
      </w:r>
    </w:p>
    <w:p w:rsidR="008E24A4" w:rsidRDefault="008E24A4" w:rsidP="008E24A4">
      <w:pPr>
        <w:autoSpaceDE w:val="0"/>
        <w:autoSpaceDN w:val="0"/>
        <w:ind w:leftChars="200" w:left="480"/>
      </w:pPr>
      <w:r>
        <w:rPr>
          <w:rFonts w:hint="eastAsia"/>
        </w:rPr>
        <w:t>ので、ハローワークから電話連絡の上、紹介状発行後、速やかに応募書類を送付してください。</w:t>
      </w:r>
    </w:p>
    <w:p w:rsidR="006C133A" w:rsidRDefault="00B14CC8" w:rsidP="008E24A4">
      <w:pPr>
        <w:autoSpaceDE w:val="0"/>
        <w:autoSpaceDN w:val="0"/>
      </w:pPr>
      <w:r>
        <w:rPr>
          <w:rFonts w:hint="eastAsia"/>
        </w:rPr>
        <w:t></w:t>
      </w:r>
      <w:r w:rsidR="006C133A">
        <w:rPr>
          <w:rFonts w:hint="eastAsia"/>
        </w:rPr>
        <w:t xml:space="preserve">　問合せ先</w:t>
      </w:r>
    </w:p>
    <w:p w:rsidR="006C133A" w:rsidRDefault="006C133A" w:rsidP="00B14CC8">
      <w:pPr>
        <w:autoSpaceDE w:val="0"/>
        <w:autoSpaceDN w:val="0"/>
        <w:ind w:firstLineChars="200" w:firstLine="480"/>
      </w:pPr>
      <w:r>
        <w:rPr>
          <w:rFonts w:hint="eastAsia"/>
        </w:rPr>
        <w:t>横浜家庭裁判所事務局総務課人事第一係</w:t>
      </w:r>
    </w:p>
    <w:p w:rsidR="006C133A" w:rsidRDefault="006C133A" w:rsidP="006C133A">
      <w:pPr>
        <w:autoSpaceDE w:val="0"/>
        <w:autoSpaceDN w:val="0"/>
      </w:pPr>
      <w:r>
        <w:rPr>
          <w:rFonts w:hint="eastAsia"/>
        </w:rPr>
        <w:t xml:space="preserve">　</w:t>
      </w:r>
      <w:r w:rsidR="00B14CC8">
        <w:rPr>
          <w:rFonts w:hint="eastAsia"/>
        </w:rPr>
        <w:t xml:space="preserve">　　</w:t>
      </w:r>
      <w:r>
        <w:rPr>
          <w:rFonts w:hint="eastAsia"/>
        </w:rPr>
        <w:t>電話　０４５－３４５－３５０７（直通）</w:t>
      </w:r>
    </w:p>
    <w:p w:rsidR="0098422D" w:rsidRPr="006C133A" w:rsidRDefault="006C133A" w:rsidP="00B14CC8">
      <w:pPr>
        <w:autoSpaceDE w:val="0"/>
        <w:autoSpaceDN w:val="0"/>
      </w:pPr>
      <w:r>
        <w:rPr>
          <w:rFonts w:hint="eastAsia"/>
        </w:rPr>
        <w:t xml:space="preserve">　</w:t>
      </w:r>
      <w:r w:rsidR="00B14CC8">
        <w:rPr>
          <w:rFonts w:hint="eastAsia"/>
        </w:rPr>
        <w:t xml:space="preserve">　　</w:t>
      </w:r>
      <w:r>
        <w:rPr>
          <w:rFonts w:hint="eastAsia"/>
        </w:rPr>
        <w:t>住所　〒２３１－８５８５　横浜市中区寿町１－２</w:t>
      </w:r>
    </w:p>
    <w:sectPr w:rsidR="0098422D" w:rsidRPr="006C133A" w:rsidSect="00F66D7D">
      <w:pgSz w:w="11906" w:h="16838" w:code="9"/>
      <w:pgMar w:top="1701" w:right="1531" w:bottom="1531" w:left="1701" w:header="851" w:footer="992" w:gutter="0"/>
      <w:cols w:space="425"/>
      <w:docGrid w:type="lines" w:linePitch="459" w:charSpace="-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3A" w:rsidRDefault="006C133A" w:rsidP="00880214">
      <w:r>
        <w:separator/>
      </w:r>
    </w:p>
  </w:endnote>
  <w:endnote w:type="continuationSeparator" w:id="0">
    <w:p w:rsidR="006C133A" w:rsidRDefault="006C133A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BF" w:rsidRDefault="007F7A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BF" w:rsidRDefault="007F7A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BF" w:rsidRDefault="007F7A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3A" w:rsidRDefault="006C133A" w:rsidP="00880214">
      <w:r>
        <w:separator/>
      </w:r>
    </w:p>
  </w:footnote>
  <w:footnote w:type="continuationSeparator" w:id="0">
    <w:p w:rsidR="006C133A" w:rsidRDefault="006C133A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BF" w:rsidRDefault="007F7A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BF" w:rsidRDefault="007F7A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BF" w:rsidRDefault="007F7A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7"/>
  <w:drawingGridVerticalSpacing w:val="459"/>
  <w:displayHorizont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3A"/>
    <w:rsid w:val="001A6773"/>
    <w:rsid w:val="00560C7C"/>
    <w:rsid w:val="006909D7"/>
    <w:rsid w:val="006C133A"/>
    <w:rsid w:val="006D52F3"/>
    <w:rsid w:val="0072545C"/>
    <w:rsid w:val="007F7ABF"/>
    <w:rsid w:val="008273B9"/>
    <w:rsid w:val="00880214"/>
    <w:rsid w:val="008E24A4"/>
    <w:rsid w:val="008E3722"/>
    <w:rsid w:val="0095078B"/>
    <w:rsid w:val="0098422D"/>
    <w:rsid w:val="00AB0094"/>
    <w:rsid w:val="00AF0290"/>
    <w:rsid w:val="00B14CC8"/>
    <w:rsid w:val="00BD28CE"/>
    <w:rsid w:val="00E95F2A"/>
    <w:rsid w:val="00F6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3A"/>
    <w:pPr>
      <w:widowControl w:val="0"/>
      <w:jc w:val="both"/>
    </w:pPr>
    <w:rPr>
      <w:rFonts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  <w:rPr>
      <w:rFonts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  <w:rPr>
      <w:rFonts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rsid w:val="00880214"/>
  </w:style>
  <w:style w:type="paragraph" w:customStyle="1" w:styleId="a7">
    <w:name w:val="一太郎"/>
    <w:rsid w:val="006C133A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Century" w:hAnsi="Century" w:cs="ＭＳ 明朝"/>
      <w:spacing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2022-10-06T02:31:00Z</dcterms:created>
  <dcterms:modified xsi:type="dcterms:W3CDTF">2022-10-06T02:32:00Z</dcterms:modified>
</cp:coreProperties>
</file>