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5D" w:rsidRDefault="00E8495D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別紙様式１</w:t>
      </w:r>
      <w:r w:rsidR="00D60A6D">
        <w:rPr>
          <w:rFonts w:ascii="ＭＳ 明朝" w:hAnsi="ＭＳ 明朝" w:hint="eastAsia"/>
        </w:rPr>
        <w:t xml:space="preserve">－１　</w:t>
      </w:r>
      <w:r>
        <w:rPr>
          <w:rFonts w:ascii="ＭＳ 明朝" w:hAnsi="ＭＳ 明朝" w:hint="eastAsia"/>
        </w:rPr>
        <w:t xml:space="preserve">　　　　　　　　　　　　　　　　　　　　　【現在子を監護している親用】</w:t>
      </w:r>
    </w:p>
    <w:p w:rsidR="00E8495D" w:rsidRDefault="00E8495D">
      <w:pPr>
        <w:pStyle w:val="a3"/>
        <w:jc w:val="right"/>
        <w:rPr>
          <w:spacing w:val="0"/>
        </w:rPr>
      </w:pPr>
    </w:p>
    <w:p w:rsidR="00E8495D" w:rsidRDefault="00E8495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6"/>
          <w:szCs w:val="26"/>
        </w:rPr>
        <w:t>「子の監護に関する陳述書」の記載について</w:t>
      </w:r>
    </w:p>
    <w:p w:rsidR="00E8495D" w:rsidRDefault="00E8495D">
      <w:pPr>
        <w:pStyle w:val="a3"/>
        <w:rPr>
          <w:spacing w:val="0"/>
        </w:rPr>
      </w:pPr>
    </w:p>
    <w:p w:rsidR="00E8495D" w:rsidRDefault="00E8495D" w:rsidP="00B20A68">
      <w:pPr>
        <w:pStyle w:val="a3"/>
        <w:ind w:left="4730" w:firstLineChars="700" w:firstLine="1526"/>
        <w:jc w:val="right"/>
        <w:rPr>
          <w:spacing w:val="0"/>
        </w:rPr>
      </w:pPr>
      <w:r>
        <w:rPr>
          <w:rFonts w:ascii="ＭＳ 明朝" w:hAnsi="ＭＳ 明朝" w:hint="eastAsia"/>
        </w:rPr>
        <w:t>横浜家庭裁判所人事訴訟係</w:t>
      </w:r>
    </w:p>
    <w:p w:rsidR="00E8495D" w:rsidRDefault="00E8495D">
      <w:pPr>
        <w:pStyle w:val="a3"/>
        <w:rPr>
          <w:spacing w:val="0"/>
        </w:rPr>
      </w:pPr>
    </w:p>
    <w:p w:rsidR="00E8495D" w:rsidRDefault="00E8495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子の監護に関する陳述書を作成する場合には，記載例を参考にして，必要な項目について，できるだけ具体的に記載してください。資料についても，下記【　】内の例示を参考にして，書証として提出してください。既に書証として提出済みの資料を，改めて提出する必要はありません。</w:t>
      </w:r>
    </w:p>
    <w:p w:rsidR="00E8495D" w:rsidRDefault="00E8495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なお，陳述書の本文中には，関連する書証の番号等を記載してください。</w:t>
      </w:r>
    </w:p>
    <w:p w:rsidR="00E8495D" w:rsidRDefault="00E8495D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この陳述書は，親権者に</w:t>
      </w:r>
      <w:r w:rsidR="00430379">
        <w:rPr>
          <w:rFonts w:ascii="ＭＳ 明朝" w:hAnsi="ＭＳ 明朝" w:hint="eastAsia"/>
          <w:sz w:val="24"/>
          <w:szCs w:val="24"/>
        </w:rPr>
        <w:t>ついて審理をする上で重要な参考資料になりますので，必ず期限</w:t>
      </w:r>
      <w:r>
        <w:rPr>
          <w:rFonts w:ascii="ＭＳ 明朝" w:hAnsi="ＭＳ 明朝" w:hint="eastAsia"/>
          <w:sz w:val="24"/>
          <w:szCs w:val="24"/>
        </w:rPr>
        <w:t>までに提出してください。</w:t>
      </w:r>
    </w:p>
    <w:p w:rsidR="00E8495D" w:rsidRDefault="00E8495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E8495D" w:rsidRDefault="00E8495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　あなた自身の状況</w:t>
      </w:r>
    </w:p>
    <w:p w:rsidR="00E8495D" w:rsidRDefault="00A91E9B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(1)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生活歴</w:t>
      </w:r>
    </w:p>
    <w:p w:rsidR="00E8495D" w:rsidRDefault="00E8495D" w:rsidP="000136A3">
      <w:pPr>
        <w:pStyle w:val="a3"/>
        <w:ind w:leftChars="-1" w:left="-2" w:firstLineChars="200" w:firstLine="436"/>
        <w:rPr>
          <w:spacing w:val="0"/>
        </w:rPr>
      </w:pPr>
      <w:r>
        <w:rPr>
          <w:rFonts w:ascii="ＭＳ 明朝" w:hAnsi="ＭＳ 明朝" w:hint="eastAsia"/>
        </w:rPr>
        <w:t>○学歴，職歴，婚姻・離婚歴，転居歴等</w:t>
      </w:r>
    </w:p>
    <w:p w:rsidR="00E8495D" w:rsidRDefault="00A91E9B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(2)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就労状況・経済状況</w:t>
      </w:r>
    </w:p>
    <w:p w:rsidR="00700535" w:rsidRDefault="00E8495D" w:rsidP="000136A3">
      <w:pPr>
        <w:pStyle w:val="a3"/>
        <w:ind w:leftChars="-1" w:left="-2" w:firstLineChars="199" w:firstLine="43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○勤務先，仕事内容，勤務時間，休日，通勤方法・時間，残業の有無・頻度等</w:t>
      </w:r>
    </w:p>
    <w:p w:rsidR="00E8495D" w:rsidRDefault="00E8495D" w:rsidP="000136A3">
      <w:pPr>
        <w:pStyle w:val="a3"/>
        <w:ind w:firstLineChars="195" w:firstLine="425"/>
        <w:rPr>
          <w:spacing w:val="0"/>
        </w:rPr>
      </w:pPr>
      <w:r>
        <w:rPr>
          <w:rFonts w:ascii="ＭＳ 明朝" w:hAnsi="ＭＳ 明朝" w:hint="eastAsia"/>
        </w:rPr>
        <w:t>○無職の場合には，その理由及び今後の就労可能性</w:t>
      </w:r>
    </w:p>
    <w:p w:rsidR="00E8495D" w:rsidRDefault="00E8495D" w:rsidP="000136A3">
      <w:pPr>
        <w:pStyle w:val="a3"/>
        <w:ind w:leftChars="-98" w:left="-1" w:hangingChars="96" w:hanging="205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 w:rsidR="000136A3">
        <w:rPr>
          <w:rFonts w:cs="Times New Roman" w:hint="eastAsia"/>
          <w:spacing w:val="2"/>
        </w:rPr>
        <w:t xml:space="preserve">    </w:t>
      </w:r>
      <w:r>
        <w:rPr>
          <w:rFonts w:ascii="ＭＳ 明朝" w:hAnsi="ＭＳ 明朝" w:hint="eastAsia"/>
        </w:rPr>
        <w:t>○収入，主な支出，負債の有無及びその内容（毎月の返済額，借入の理由等）</w:t>
      </w:r>
    </w:p>
    <w:p w:rsidR="00E8495D" w:rsidRDefault="00E8495D">
      <w:pPr>
        <w:pStyle w:val="a3"/>
        <w:ind w:left="220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【</w:t>
      </w:r>
      <w:r>
        <w:rPr>
          <w:rFonts w:ascii="ＤＦ平成ゴシック体W5" w:eastAsia="ＤＦ平成ゴシック体W5" w:hAnsi="ＤＦ平成ゴシック体W5" w:cs="ＤＦ平成ゴシック体W5" w:hint="eastAsia"/>
        </w:rPr>
        <w:t>資料：源泉徴収票，確定申告書，給与明細書，ローン明細書等</w:t>
      </w:r>
      <w:r>
        <w:rPr>
          <w:rFonts w:ascii="ＭＳ 明朝" w:hAnsi="ＭＳ 明朝" w:hint="eastAsia"/>
        </w:rPr>
        <w:t>】</w:t>
      </w:r>
    </w:p>
    <w:p w:rsidR="00E8495D" w:rsidRDefault="00A91E9B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(3)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心身の状況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○現在の健康状態等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○主な病歴，受診歴等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【</w:t>
      </w:r>
      <w:r>
        <w:rPr>
          <w:rFonts w:ascii="ＤＨＰ平成ゴシックW5" w:eastAsia="ＤＨＰ平成ゴシックW5" w:hAnsi="ＤＨＰ平成ゴシックW5" w:cs="ＤＨＰ平成ゴシックW5" w:hint="eastAsia"/>
        </w:rPr>
        <w:t>資料：診断書等</w:t>
      </w:r>
      <w:r>
        <w:rPr>
          <w:rFonts w:ascii="ＭＳ 明朝" w:hAnsi="ＭＳ 明朝" w:hint="eastAsia"/>
        </w:rPr>
        <w:t>】</w:t>
      </w:r>
    </w:p>
    <w:p w:rsidR="00E8495D" w:rsidRDefault="00A91E9B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(4)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家庭の状況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ア　１日のスケジュール</w:t>
      </w:r>
    </w:p>
    <w:p w:rsidR="00E8495D" w:rsidRDefault="00E8495D" w:rsidP="000136A3">
      <w:pPr>
        <w:pStyle w:val="a3"/>
        <w:ind w:leftChars="-7" w:left="-2" w:hangingChars="6" w:hanging="1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0136A3">
        <w:rPr>
          <w:rFonts w:ascii="ＭＳ 明朝" w:hAnsi="ＭＳ 明朝" w:hint="eastAsia"/>
        </w:rPr>
        <w:t xml:space="preserve"> </w:t>
      </w:r>
      <w:r w:rsidR="00B20A68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>○平日・休日別　起床から就寝まで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イ　住居の状況</w:t>
      </w:r>
    </w:p>
    <w:p w:rsidR="00E8495D" w:rsidRDefault="00E8495D" w:rsidP="00B20A68">
      <w:pPr>
        <w:pStyle w:val="a3"/>
        <w:ind w:firstLineChars="300" w:firstLine="654"/>
        <w:rPr>
          <w:spacing w:val="0"/>
        </w:rPr>
      </w:pPr>
      <w:r>
        <w:rPr>
          <w:rFonts w:ascii="ＭＳ 明朝" w:hAnsi="ＭＳ 明朝" w:hint="eastAsia"/>
        </w:rPr>
        <w:t>○間取り，持ち家の場合の所有者，借家の場合の家賃等</w:t>
      </w:r>
    </w:p>
    <w:p w:rsidR="00E8495D" w:rsidRDefault="00E8495D" w:rsidP="00B20A68">
      <w:pPr>
        <w:pStyle w:val="a3"/>
        <w:ind w:left="550" w:firstLineChars="50" w:firstLine="109"/>
        <w:rPr>
          <w:spacing w:val="0"/>
        </w:rPr>
      </w:pPr>
      <w:r>
        <w:rPr>
          <w:rFonts w:ascii="ＤＦ平成ゴシック体W5" w:eastAsia="ＤＦ平成ゴシック体W5" w:hAnsi="ＤＦ平成ゴシック体W5" w:cs="ＤＦ平成ゴシック体W5" w:hint="eastAsia"/>
        </w:rPr>
        <w:t>【資料：間取り図，家賃に関する資料等】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ウ　同居者とその状況</w:t>
      </w:r>
    </w:p>
    <w:p w:rsidR="00E8495D" w:rsidRDefault="00E8495D" w:rsidP="00B20A68">
      <w:pPr>
        <w:pStyle w:val="a3"/>
        <w:ind w:firstLineChars="300" w:firstLine="654"/>
        <w:rPr>
          <w:rFonts w:ascii="ＭＳ 明朝" w:hAnsi="ＭＳ 明朝"/>
        </w:rPr>
      </w:pPr>
      <w:r>
        <w:rPr>
          <w:rFonts w:ascii="ＭＳ 明朝" w:hAnsi="ＭＳ 明朝" w:hint="eastAsia"/>
        </w:rPr>
        <w:t>○同居者の氏名，生年月日，職業，収入，健康状態等</w:t>
      </w:r>
    </w:p>
    <w:p w:rsidR="00B20A68" w:rsidRDefault="00B20A68" w:rsidP="000136A3">
      <w:pPr>
        <w:pStyle w:val="a3"/>
        <w:ind w:firstLineChars="200" w:firstLine="420"/>
        <w:rPr>
          <w:rFonts w:hint="eastAsia"/>
          <w:spacing w:val="0"/>
        </w:rPr>
      </w:pPr>
    </w:p>
    <w:p w:rsidR="00E8495D" w:rsidRDefault="00E8495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　子の状況</w:t>
      </w:r>
    </w:p>
    <w:p w:rsidR="005942FF" w:rsidRDefault="005942FF" w:rsidP="005942FF">
      <w:pPr>
        <w:pStyle w:val="a3"/>
        <w:ind w:firstLineChars="200" w:firstLine="436"/>
        <w:rPr>
          <w:spacing w:val="0"/>
        </w:rPr>
      </w:pPr>
      <w:r>
        <w:rPr>
          <w:rFonts w:ascii="ＭＳ 明朝" w:hAnsi="ＭＳ 明朝" w:hint="eastAsia"/>
        </w:rPr>
        <w:t>※子が複数名いる場合は，それぞれについて記載してください。</w:t>
      </w:r>
    </w:p>
    <w:p w:rsidR="00E8495D" w:rsidRDefault="00A91E9B" w:rsidP="00A91E9B">
      <w:pPr>
        <w:pStyle w:val="a3"/>
        <w:ind w:leftChars="100" w:left="21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(1)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生育歴</w:t>
      </w:r>
    </w:p>
    <w:p w:rsidR="00E8495D" w:rsidRDefault="00E8495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○同居家族，居住地，保育園・幼稚園・学校名等</w:t>
      </w:r>
    </w:p>
    <w:p w:rsidR="00E8495D" w:rsidRDefault="00A46F30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(2)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別居前の監護の実情</w:t>
      </w:r>
    </w:p>
    <w:p w:rsidR="00E8495D" w:rsidRDefault="00E8495D">
      <w:pPr>
        <w:pStyle w:val="a3"/>
        <w:ind w:left="220"/>
        <w:rPr>
          <w:spacing w:val="0"/>
        </w:rPr>
      </w:pPr>
      <w:r>
        <w:rPr>
          <w:rFonts w:ascii="ＭＳ 明朝" w:hAnsi="ＭＳ 明朝" w:hint="eastAsia"/>
        </w:rPr>
        <w:t xml:space="preserve">　○誰がどのような監護をしてきたか。</w:t>
      </w:r>
    </w:p>
    <w:p w:rsidR="00E8495D" w:rsidRDefault="00E8495D">
      <w:pPr>
        <w:pStyle w:val="a3"/>
        <w:ind w:left="220"/>
        <w:rPr>
          <w:spacing w:val="0"/>
        </w:rPr>
      </w:pPr>
      <w:r>
        <w:rPr>
          <w:rFonts w:ascii="ＭＳ 明朝" w:hAnsi="ＭＳ 明朝" w:hint="eastAsia"/>
        </w:rPr>
        <w:t xml:space="preserve">　　例：食事の支度，食事の世話，入浴，洗濯，寝かしつけ，保育園等への送迎・対応等</w:t>
      </w:r>
    </w:p>
    <w:p w:rsidR="00E8495D" w:rsidRDefault="00A46F30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(3)  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心身の状況</w:t>
      </w:r>
    </w:p>
    <w:p w:rsidR="00E8495D" w:rsidRPr="000136A3" w:rsidRDefault="00E8495D" w:rsidP="000136A3">
      <w:pPr>
        <w:pStyle w:val="a3"/>
        <w:ind w:firstLineChars="200" w:firstLine="436"/>
        <w:rPr>
          <w:spacing w:val="0"/>
        </w:rPr>
      </w:pPr>
      <w:r w:rsidRPr="000136A3">
        <w:rPr>
          <w:rFonts w:ascii="ＭＳ 明朝" w:hAnsi="ＭＳ 明朝" w:hint="eastAsia"/>
          <w:bCs/>
        </w:rPr>
        <w:lastRenderedPageBreak/>
        <w:t>○主な病歴，受診歴，発育・健康状態，性格等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ＤＨＰ平成ゴシックW5" w:eastAsia="ＤＨＰ平成ゴシックW5" w:hAnsi="ＤＨＰ平成ゴシックW5" w:cs="ＤＨＰ平成ゴシックW5" w:hint="eastAsia"/>
        </w:rPr>
        <w:t>【資料：母子健康手帳，診断書等】</w:t>
      </w:r>
    </w:p>
    <w:p w:rsidR="00E8495D" w:rsidRDefault="00A46F30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(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4)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現在の生活状況</w:t>
      </w:r>
    </w:p>
    <w:p w:rsidR="00E8495D" w:rsidRDefault="00E8495D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</w:t>
      </w:r>
      <w:r w:rsidR="00B20A68">
        <w:rPr>
          <w:rFonts w:eastAsia="Times New Roman" w:cs="Times New Roman"/>
          <w:spacing w:val="2"/>
        </w:rPr>
        <w:t xml:space="preserve">  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ア　子の１日の平均的なスケジュール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5"/>
        <w:gridCol w:w="2530"/>
        <w:gridCol w:w="1980"/>
        <w:gridCol w:w="3410"/>
        <w:gridCol w:w="495"/>
      </w:tblGrid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時　刻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jc w:val="center"/>
              <w:rPr>
                <w:spacing w:val="0"/>
              </w:rPr>
            </w:pPr>
          </w:p>
        </w:tc>
      </w:tr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起床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 w:rsidR="00A30F1A">
              <w:rPr>
                <w:rFonts w:ascii="ＭＳ 明朝" w:hAnsi="ＭＳ 明朝" w:hint="eastAsia"/>
              </w:rPr>
              <w:t xml:space="preserve">　  </w:t>
            </w:r>
            <w:r>
              <w:rPr>
                <w:rFonts w:ascii="ＭＳ 明朝" w:hAnsi="ＭＳ 明朝" w:hint="eastAsia"/>
              </w:rPr>
              <w:t>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起こす人は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</w:p>
        </w:tc>
      </w:tr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朝食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A30F1A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  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一緒に食事をする人は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</w:p>
        </w:tc>
      </w:tr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登校・登園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0F1A" w:rsidRDefault="00A30F1A">
            <w:pPr>
              <w:pStyle w:val="a3"/>
              <w:spacing w:before="105" w:line="559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  頃</w:t>
            </w:r>
          </w:p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 w:rsidR="00A30F1A"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幼稚園等に送って行くのは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</w:p>
        </w:tc>
      </w:tr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昼食（家にいる場合）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   </w:t>
            </w:r>
            <w:r w:rsidR="00A30F1A"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一緒に食事をする人は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</w:p>
        </w:tc>
      </w:tr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下校・降園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 w:rsidR="00A30F1A"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幼稚園等に迎えに行くのは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</w:p>
        </w:tc>
      </w:tr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夕食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Pr="00A30F1A" w:rsidRDefault="00A30F1A" w:rsidP="00A30F1A">
            <w:pPr>
              <w:pStyle w:val="a3"/>
              <w:spacing w:before="105" w:line="559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  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一緒に食事をする人は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</w:p>
        </w:tc>
      </w:tr>
      <w:tr w:rsidR="00E8495D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就寝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A30F1A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：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  頃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寝かしつけるのは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95D" w:rsidRDefault="00E8495D">
            <w:pPr>
              <w:pStyle w:val="a3"/>
              <w:spacing w:before="105" w:line="559" w:lineRule="exact"/>
              <w:rPr>
                <w:spacing w:val="0"/>
              </w:rPr>
            </w:pPr>
          </w:p>
        </w:tc>
      </w:tr>
    </w:tbl>
    <w:p w:rsidR="00E8495D" w:rsidRDefault="00E8495D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イ　保育所，幼稚園又は学校での状況</w:t>
      </w:r>
    </w:p>
    <w:p w:rsidR="00E8495D" w:rsidRDefault="00E8495D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</w:rPr>
        <w:t>○名称・所在地・電話番号・担任氏名，出欠状況，適応状況等</w:t>
      </w:r>
    </w:p>
    <w:p w:rsidR="00E8495D" w:rsidRDefault="00E8495D">
      <w:pPr>
        <w:pStyle w:val="a3"/>
        <w:ind w:left="660"/>
        <w:rPr>
          <w:spacing w:val="0"/>
        </w:rPr>
      </w:pPr>
      <w:r>
        <w:rPr>
          <w:rFonts w:ascii="ＤＦ平成ゴシック体W5" w:eastAsia="ＤＦ平成ゴシック体W5" w:hAnsi="ＤＦ平成ゴシック体W5" w:cs="ＤＦ平成ゴシック体W5" w:hint="eastAsia"/>
        </w:rPr>
        <w:t>【資料：保育所等の連絡ノート，通知票，健康の記録等】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ウ　監護補助者の有無及び状況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 xml:space="preserve">　○氏名，生年月日，続柄，住所，職業，健康状態等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エ　監護の実情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 xml:space="preserve">　○誰がどのような監護をしているか。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 xml:space="preserve">　　例：食事の支度，食事の世話，入浴，洗濯，寝かしつけ，保育園等への送迎・対応等</w:t>
      </w:r>
    </w:p>
    <w:p w:rsidR="00E8495D" w:rsidRDefault="00E8495D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オ　非監護親との交流の状況</w:t>
      </w:r>
    </w:p>
    <w:p w:rsidR="00E8495D" w:rsidRDefault="00E8495D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</w:rPr>
        <w:t>○面会交流を実施している場合には，その具体的な実施状況及び子の反応等</w:t>
      </w:r>
    </w:p>
    <w:p w:rsidR="00E8495D" w:rsidRDefault="00E8495D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</w:rPr>
        <w:t>○面会交流を実施していない場合には，その事情</w:t>
      </w:r>
    </w:p>
    <w:p w:rsidR="00E8495D" w:rsidRDefault="00E8495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46F3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(5)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紛争に対する子の認識の程度</w:t>
      </w:r>
    </w:p>
    <w:p w:rsidR="00E8495D" w:rsidRPr="00A46F30" w:rsidRDefault="00E8495D">
      <w:pPr>
        <w:pStyle w:val="a3"/>
        <w:rPr>
          <w:spacing w:val="0"/>
        </w:rPr>
      </w:pPr>
    </w:p>
    <w:p w:rsidR="00E8495D" w:rsidRDefault="00E8495D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３　親権者に指定された場合の監護方針</w:t>
      </w:r>
    </w:p>
    <w:p w:rsidR="00E8495D" w:rsidRDefault="00A46F30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(1)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予定している監護環境及び態勢（親族等による監護補助の態勢を含む。）</w:t>
      </w:r>
    </w:p>
    <w:p w:rsidR="00E8495D" w:rsidRDefault="00A46F30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(2)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今後の養育方針</w:t>
      </w:r>
    </w:p>
    <w:p w:rsidR="00E8495D" w:rsidRDefault="00A46F30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(3)</w:t>
      </w:r>
      <w:r w:rsidR="00E8495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親権者に指定されなかった親と子との面会・交流の在り方</w:t>
      </w:r>
      <w:r w:rsidR="0075485C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についての考え</w:t>
      </w:r>
    </w:p>
    <w:p w:rsidR="00E8495D" w:rsidRPr="00A46F30" w:rsidRDefault="00E8495D">
      <w:pPr>
        <w:pStyle w:val="a3"/>
        <w:rPr>
          <w:spacing w:val="0"/>
        </w:rPr>
      </w:pPr>
    </w:p>
    <w:sectPr w:rsidR="00E8495D" w:rsidRPr="00A46F30" w:rsidSect="00013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07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BB" w:rsidRDefault="00D160BB" w:rsidP="00836F55">
      <w:r>
        <w:separator/>
      </w:r>
    </w:p>
  </w:endnote>
  <w:endnote w:type="continuationSeparator" w:id="0">
    <w:p w:rsidR="00D160BB" w:rsidRDefault="00D160BB" w:rsidP="008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3" w:rsidRDefault="00101A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3" w:rsidRDefault="00101A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3" w:rsidRDefault="00101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BB" w:rsidRDefault="00D160BB" w:rsidP="00836F55">
      <w:r>
        <w:separator/>
      </w:r>
    </w:p>
  </w:footnote>
  <w:footnote w:type="continuationSeparator" w:id="0">
    <w:p w:rsidR="00D160BB" w:rsidRDefault="00D160BB" w:rsidP="008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3" w:rsidRDefault="00101A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3" w:rsidRDefault="00101A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03" w:rsidRDefault="00101A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12A8E"/>
    <w:multiLevelType w:val="hybridMultilevel"/>
    <w:tmpl w:val="B6849870"/>
    <w:lvl w:ilvl="0" w:tplc="3F40F294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2"/>
  <w:displayVerticalDrawingGridEvery w:val="2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5D"/>
    <w:rsid w:val="000136A3"/>
    <w:rsid w:val="00095D30"/>
    <w:rsid w:val="00101A03"/>
    <w:rsid w:val="001D7E76"/>
    <w:rsid w:val="00430379"/>
    <w:rsid w:val="005942FF"/>
    <w:rsid w:val="00671D06"/>
    <w:rsid w:val="006A1880"/>
    <w:rsid w:val="00700535"/>
    <w:rsid w:val="0075485C"/>
    <w:rsid w:val="007E6B6E"/>
    <w:rsid w:val="007F05A3"/>
    <w:rsid w:val="00817DB3"/>
    <w:rsid w:val="00836F55"/>
    <w:rsid w:val="008D7818"/>
    <w:rsid w:val="00917B91"/>
    <w:rsid w:val="00A07175"/>
    <w:rsid w:val="00A106C2"/>
    <w:rsid w:val="00A30F1A"/>
    <w:rsid w:val="00A46F30"/>
    <w:rsid w:val="00A91E9B"/>
    <w:rsid w:val="00B00A66"/>
    <w:rsid w:val="00B20A68"/>
    <w:rsid w:val="00B6145E"/>
    <w:rsid w:val="00C10891"/>
    <w:rsid w:val="00D15320"/>
    <w:rsid w:val="00D160BB"/>
    <w:rsid w:val="00D60A6D"/>
    <w:rsid w:val="00E8495D"/>
    <w:rsid w:val="00F9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Balloon Text"/>
    <w:basedOn w:val="a"/>
    <w:link w:val="a5"/>
    <w:rsid w:val="006A18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A188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6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6F55"/>
    <w:rPr>
      <w:kern w:val="2"/>
      <w:sz w:val="21"/>
      <w:szCs w:val="24"/>
    </w:rPr>
  </w:style>
  <w:style w:type="paragraph" w:styleId="a8">
    <w:name w:val="footer"/>
    <w:basedOn w:val="a"/>
    <w:link w:val="a9"/>
    <w:rsid w:val="00836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6F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2022-12-23T00:17:00Z</dcterms:created>
  <dcterms:modified xsi:type="dcterms:W3CDTF">2022-12-23T00:17:00Z</dcterms:modified>
</cp:coreProperties>
</file>