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CB" w:rsidRDefault="008919CB" w:rsidP="008919CB">
      <w:pPr>
        <w:suppressAutoHyphens/>
        <w:jc w:val="center"/>
        <w:textAlignment w:val="baseline"/>
        <w:rPr>
          <w:rFonts w:ascii="ＭＳ ゴシック" w:eastAsia="ＭＳ ゴシック" w:hAnsi="ＭＳ ゴシック" w:cs="ＭＳ 明朝"/>
          <w:color w:val="000000"/>
          <w:kern w:val="0"/>
          <w:szCs w:val="24"/>
        </w:rPr>
      </w:pPr>
      <w:bookmarkStart w:id="0" w:name="_GoBack"/>
      <w:bookmarkEnd w:id="0"/>
      <w:r>
        <w:rPr>
          <w:rFonts w:ascii="ＭＳ ゴシック" w:eastAsia="ＭＳ ゴシック" w:hAnsi="ＭＳ ゴシック" w:cs="ＭＳ 明朝" w:hint="eastAsia"/>
          <w:color w:val="000000"/>
          <w:kern w:val="0"/>
          <w:szCs w:val="24"/>
        </w:rPr>
        <w:t>陳述書の作成について</w:t>
      </w:r>
    </w:p>
    <w:p w:rsidR="008919CB" w:rsidRDefault="008919CB" w:rsidP="008919CB">
      <w:pPr>
        <w:suppressAutoHyphens/>
        <w:jc w:val="center"/>
        <w:textAlignment w:val="baseline"/>
        <w:rPr>
          <w:rFonts w:ascii="ＭＳ ゴシック" w:eastAsia="ＭＳ ゴシック" w:hAnsi="ＭＳ ゴシック" w:cs="ＭＳ 明朝"/>
          <w:color w:val="000000"/>
          <w:kern w:val="0"/>
          <w:szCs w:val="24"/>
        </w:rPr>
      </w:pPr>
      <w:r>
        <w:rPr>
          <w:rFonts w:ascii="ＭＳ ゴシック" w:eastAsia="ＭＳ ゴシック" w:hAnsi="ＭＳ ゴシック" w:cs="ＭＳ 明朝" w:hint="eastAsia"/>
          <w:color w:val="000000"/>
          <w:kern w:val="0"/>
          <w:szCs w:val="24"/>
        </w:rPr>
        <w:t>（注意事項と記載例）</w:t>
      </w:r>
    </w:p>
    <w:p w:rsidR="008919CB" w:rsidRDefault="008919CB" w:rsidP="008919CB">
      <w:pPr>
        <w:suppressAutoHyphens/>
        <w:jc w:val="left"/>
        <w:textAlignment w:val="baseline"/>
        <w:rPr>
          <w:rFonts w:ascii="ＭＳ ゴシック" w:eastAsia="ＭＳ ゴシック" w:hAnsi="ＭＳ ゴシック" w:cs="ＭＳ 明朝"/>
          <w:color w:val="000000"/>
          <w:kern w:val="0"/>
          <w:szCs w:val="24"/>
        </w:rPr>
      </w:pPr>
    </w:p>
    <w:p w:rsidR="00AC79A1" w:rsidRDefault="00AC79A1" w:rsidP="00AC79A1">
      <w:pPr>
        <w:suppressAutoHyphens/>
        <w:jc w:val="right"/>
        <w:textAlignment w:val="baseline"/>
        <w:rPr>
          <w:rFonts w:ascii="ＭＳ ゴシック" w:eastAsia="ＭＳ ゴシック" w:hAnsi="ＭＳ ゴシック" w:cs="ＭＳ 明朝"/>
          <w:color w:val="000000"/>
          <w:kern w:val="0"/>
          <w:szCs w:val="24"/>
        </w:rPr>
      </w:pPr>
      <w:r>
        <w:rPr>
          <w:rFonts w:ascii="ＭＳ ゴシック" w:eastAsia="ＭＳ ゴシック" w:hAnsi="ＭＳ ゴシック" w:cs="ＭＳ 明朝" w:hint="eastAsia"/>
          <w:color w:val="000000"/>
          <w:kern w:val="0"/>
          <w:szCs w:val="24"/>
        </w:rPr>
        <w:t>横浜家庭裁判所人事訴訟係</w:t>
      </w:r>
    </w:p>
    <w:p w:rsidR="00AC79A1" w:rsidRPr="00DF52ED" w:rsidRDefault="00AC79A1" w:rsidP="008919CB">
      <w:pPr>
        <w:suppressAutoHyphens/>
        <w:jc w:val="left"/>
        <w:textAlignment w:val="baseline"/>
        <w:rPr>
          <w:rFonts w:ascii="ＭＳ ゴシック" w:eastAsia="ＭＳ ゴシック" w:hAnsi="ＭＳ ゴシック" w:cs="ＭＳ 明朝"/>
          <w:color w:val="000000"/>
          <w:kern w:val="0"/>
          <w:szCs w:val="24"/>
        </w:rPr>
      </w:pPr>
    </w:p>
    <w:p w:rsidR="008919CB" w:rsidRDefault="008919CB" w:rsidP="008919CB">
      <w:pPr>
        <w:suppressAutoHyphens/>
        <w:jc w:val="left"/>
        <w:textAlignment w:val="baseline"/>
        <w:rPr>
          <w:rFonts w:ascii="ＭＳ ゴシック" w:eastAsia="ＭＳ ゴシック" w:hAnsi="ＭＳ ゴシック" w:cs="ＭＳ 明朝"/>
          <w:color w:val="000000"/>
          <w:kern w:val="0"/>
          <w:szCs w:val="24"/>
        </w:rPr>
      </w:pPr>
      <w:r w:rsidRPr="00BA30CE">
        <w:rPr>
          <w:rFonts w:ascii="ＭＳ ゴシック" w:eastAsia="ＭＳ ゴシック" w:hAnsi="ＭＳ ゴシック" w:cs="ＭＳ 明朝" w:hint="eastAsia"/>
          <w:color w:val="000000"/>
          <w:kern w:val="0"/>
          <w:szCs w:val="24"/>
        </w:rPr>
        <w:t xml:space="preserve">※　</w:t>
      </w:r>
      <w:r>
        <w:rPr>
          <w:rFonts w:ascii="ＭＳ ゴシック" w:eastAsia="ＭＳ ゴシック" w:hAnsi="ＭＳ ゴシック" w:cs="ＭＳ 明朝" w:hint="eastAsia"/>
          <w:color w:val="000000"/>
          <w:kern w:val="0"/>
          <w:szCs w:val="24"/>
        </w:rPr>
        <w:t>注意事項</w:t>
      </w:r>
    </w:p>
    <w:p w:rsidR="008919CB" w:rsidRPr="00BA30CE" w:rsidRDefault="008919CB" w:rsidP="008919CB">
      <w:pPr>
        <w:suppressAutoHyphens/>
        <w:ind w:firstLine="494"/>
        <w:jc w:val="left"/>
        <w:textAlignment w:val="baseline"/>
        <w:rPr>
          <w:rFonts w:ascii="ＭＳ ゴシック" w:eastAsia="ＭＳ ゴシック" w:hAnsi="ＭＳ ゴシック" w:cs="ＭＳ 明朝"/>
          <w:color w:val="000000"/>
          <w:kern w:val="0"/>
          <w:szCs w:val="24"/>
        </w:rPr>
      </w:pPr>
      <w:r w:rsidRPr="00BA30CE">
        <w:rPr>
          <w:rFonts w:ascii="ＭＳ ゴシック" w:eastAsia="ＭＳ ゴシック" w:hAnsi="ＭＳ ゴシック" w:cs="ＭＳ 明朝" w:hint="eastAsia"/>
          <w:color w:val="000000"/>
          <w:kern w:val="0"/>
          <w:szCs w:val="24"/>
        </w:rPr>
        <w:t>「陳述書」は，裁判で「証拠」として扱われます。</w:t>
      </w:r>
    </w:p>
    <w:p w:rsidR="008919CB" w:rsidRDefault="008919CB" w:rsidP="008919CB">
      <w:pPr>
        <w:suppressAutoHyphens/>
        <w:ind w:left="245" w:hanging="245"/>
        <w:jc w:val="left"/>
        <w:textAlignment w:val="baseline"/>
        <w:rPr>
          <w:rFonts w:ascii="ＭＳ ゴシック" w:eastAsia="ＭＳ ゴシック" w:hAnsi="ＭＳ ゴシック" w:cs="ＭＳ 明朝"/>
          <w:color w:val="000000"/>
          <w:kern w:val="0"/>
          <w:szCs w:val="24"/>
        </w:rPr>
      </w:pPr>
      <w:r w:rsidRPr="00BA30CE">
        <w:rPr>
          <w:rFonts w:ascii="ＭＳ ゴシック" w:eastAsia="ＭＳ ゴシック" w:hAnsi="ＭＳ ゴシック" w:cs="ＭＳ 明朝" w:hint="eastAsia"/>
          <w:color w:val="000000"/>
          <w:kern w:val="0"/>
          <w:szCs w:val="24"/>
        </w:rPr>
        <w:t xml:space="preserve">　　裁判で問題になっている事実関係について，あなたの認識を述べるものです。記載に当たっては，</w:t>
      </w:r>
      <w:r w:rsidR="00DF52ED" w:rsidRPr="00DF52ED">
        <w:rPr>
          <w:rFonts w:ascii="ＭＳ ゴシック" w:eastAsia="ＭＳ ゴシック" w:hAnsi="ＭＳ ゴシック" w:cs="ＭＳ 明朝" w:hint="eastAsia"/>
          <w:color w:val="000000"/>
          <w:kern w:val="0"/>
          <w:szCs w:val="24"/>
          <w:u w:val="single"/>
        </w:rPr>
        <w:t>時系列に沿って</w:t>
      </w:r>
      <w:r w:rsidR="00DF52ED">
        <w:rPr>
          <w:rFonts w:ascii="ＭＳ ゴシック" w:eastAsia="ＭＳ ゴシック" w:hAnsi="ＭＳ ゴシック" w:cs="ＭＳ 明朝" w:hint="eastAsia"/>
          <w:color w:val="000000"/>
          <w:kern w:val="0"/>
          <w:szCs w:val="24"/>
        </w:rPr>
        <w:t>，</w:t>
      </w:r>
      <w:r w:rsidRPr="00BA30CE">
        <w:rPr>
          <w:rFonts w:ascii="ＭＳ ゴシック" w:eastAsia="ＭＳ ゴシック" w:hAnsi="ＭＳ ゴシック" w:cs="ＭＳ 明朝" w:hint="eastAsia"/>
          <w:color w:val="000000"/>
          <w:kern w:val="0"/>
          <w:szCs w:val="24"/>
          <w:u w:val="single"/>
        </w:rPr>
        <w:t>いつ</w:t>
      </w:r>
      <w:r w:rsidRPr="00BA30CE">
        <w:rPr>
          <w:rFonts w:ascii="ＭＳ ゴシック" w:eastAsia="ＭＳ ゴシック" w:hAnsi="ＭＳ ゴシック" w:cs="ＭＳ 明朝" w:hint="eastAsia"/>
          <w:color w:val="000000"/>
          <w:kern w:val="0"/>
          <w:szCs w:val="24"/>
        </w:rPr>
        <w:t>，</w:t>
      </w:r>
      <w:r w:rsidRPr="00BA30CE">
        <w:rPr>
          <w:rFonts w:ascii="ＭＳ ゴシック" w:eastAsia="ＭＳ ゴシック" w:hAnsi="ＭＳ ゴシック" w:cs="ＭＳ 明朝" w:hint="eastAsia"/>
          <w:color w:val="000000"/>
          <w:kern w:val="0"/>
          <w:szCs w:val="24"/>
          <w:u w:val="single"/>
        </w:rPr>
        <w:t>どこで</w:t>
      </w:r>
      <w:r w:rsidRPr="00BA30CE">
        <w:rPr>
          <w:rFonts w:ascii="ＭＳ ゴシック" w:eastAsia="ＭＳ ゴシック" w:hAnsi="ＭＳ ゴシック" w:cs="ＭＳ 明朝" w:hint="eastAsia"/>
          <w:color w:val="000000"/>
          <w:kern w:val="0"/>
          <w:szCs w:val="24"/>
        </w:rPr>
        <w:t>，</w:t>
      </w:r>
      <w:r w:rsidRPr="00BA30CE">
        <w:rPr>
          <w:rFonts w:ascii="ＭＳ ゴシック" w:eastAsia="ＭＳ ゴシック" w:hAnsi="ＭＳ ゴシック" w:cs="ＭＳ 明朝" w:hint="eastAsia"/>
          <w:color w:val="000000"/>
          <w:kern w:val="0"/>
          <w:szCs w:val="24"/>
          <w:u w:val="single"/>
        </w:rPr>
        <w:t>誰が</w:t>
      </w:r>
      <w:r w:rsidRPr="00BA30CE">
        <w:rPr>
          <w:rFonts w:ascii="ＭＳ ゴシック" w:eastAsia="ＭＳ ゴシック" w:hAnsi="ＭＳ ゴシック" w:cs="ＭＳ 明朝" w:hint="eastAsia"/>
          <w:color w:val="000000"/>
          <w:kern w:val="0"/>
          <w:szCs w:val="24"/>
        </w:rPr>
        <w:t>，</w:t>
      </w:r>
      <w:r w:rsidRPr="00BA30CE">
        <w:rPr>
          <w:rFonts w:ascii="ＭＳ ゴシック" w:eastAsia="ＭＳ ゴシック" w:hAnsi="ＭＳ ゴシック" w:cs="ＭＳ 明朝" w:hint="eastAsia"/>
          <w:color w:val="000000"/>
          <w:kern w:val="0"/>
          <w:szCs w:val="24"/>
          <w:u w:val="single"/>
        </w:rPr>
        <w:t>どのようなことをした</w:t>
      </w:r>
      <w:r w:rsidRPr="00BA30CE">
        <w:rPr>
          <w:rFonts w:ascii="ＭＳ ゴシック" w:eastAsia="ＭＳ ゴシック" w:hAnsi="ＭＳ ゴシック" w:cs="ＭＳ 明朝" w:hint="eastAsia"/>
          <w:color w:val="000000"/>
          <w:kern w:val="0"/>
          <w:szCs w:val="24"/>
        </w:rPr>
        <w:t>のか，</w:t>
      </w:r>
      <w:r w:rsidRPr="00BA30CE">
        <w:rPr>
          <w:rFonts w:ascii="ＭＳ ゴシック" w:eastAsia="ＭＳ ゴシック" w:hAnsi="ＭＳ ゴシック" w:cs="ＭＳ 明朝" w:hint="eastAsia"/>
          <w:color w:val="000000"/>
          <w:kern w:val="0"/>
          <w:szCs w:val="24"/>
          <w:u w:val="thick"/>
        </w:rPr>
        <w:t>具体的に</w:t>
      </w:r>
      <w:r w:rsidRPr="00BA30CE">
        <w:rPr>
          <w:rFonts w:ascii="ＭＳ ゴシック" w:eastAsia="ＭＳ ゴシック" w:hAnsi="ＭＳ ゴシック" w:cs="ＭＳ 明朝" w:hint="eastAsia"/>
          <w:color w:val="000000"/>
          <w:kern w:val="0"/>
          <w:szCs w:val="24"/>
        </w:rPr>
        <w:t>書いてください。</w:t>
      </w:r>
    </w:p>
    <w:p w:rsidR="008919CB" w:rsidRDefault="008919CB" w:rsidP="008919CB">
      <w:pPr>
        <w:suppressAutoHyphens/>
        <w:ind w:left="245" w:firstLine="247"/>
        <w:jc w:val="left"/>
        <w:textAlignment w:val="baseline"/>
        <w:rPr>
          <w:rFonts w:ascii="ＭＳ ゴシック" w:eastAsia="ＭＳ ゴシック" w:hAnsi="ＭＳ ゴシック" w:cs="ＭＳ 明朝"/>
          <w:color w:val="000000"/>
          <w:kern w:val="0"/>
          <w:szCs w:val="24"/>
        </w:rPr>
      </w:pPr>
      <w:r>
        <w:rPr>
          <w:rFonts w:ascii="ＭＳ ゴシック" w:eastAsia="ＭＳ ゴシック" w:hAnsi="ＭＳ ゴシック" w:cs="ＭＳ 明朝" w:hint="eastAsia"/>
          <w:color w:val="000000"/>
          <w:kern w:val="0"/>
          <w:szCs w:val="24"/>
        </w:rPr>
        <w:t>相手方の主張に対する反論についても同様に，相手方の主張するような事実はなかったという場合は，実際にはどのような出来事があったのか，</w:t>
      </w:r>
      <w:r w:rsidRPr="008919CB">
        <w:rPr>
          <w:rFonts w:ascii="ＭＳ ゴシック" w:eastAsia="ＭＳ ゴシック" w:hAnsi="ＭＳ ゴシック" w:cs="ＭＳ 明朝" w:hint="eastAsia"/>
          <w:color w:val="000000"/>
          <w:kern w:val="0"/>
          <w:szCs w:val="24"/>
          <w:u w:val="single"/>
        </w:rPr>
        <w:t>いつ</w:t>
      </w:r>
      <w:r>
        <w:rPr>
          <w:rFonts w:ascii="ＭＳ ゴシック" w:eastAsia="ＭＳ ゴシック" w:hAnsi="ＭＳ ゴシック" w:cs="ＭＳ 明朝" w:hint="eastAsia"/>
          <w:color w:val="000000"/>
          <w:kern w:val="0"/>
          <w:szCs w:val="24"/>
        </w:rPr>
        <w:t>，</w:t>
      </w:r>
      <w:r w:rsidRPr="008919CB">
        <w:rPr>
          <w:rFonts w:ascii="ＭＳ ゴシック" w:eastAsia="ＭＳ ゴシック" w:hAnsi="ＭＳ ゴシック" w:cs="ＭＳ 明朝" w:hint="eastAsia"/>
          <w:color w:val="000000"/>
          <w:kern w:val="0"/>
          <w:szCs w:val="24"/>
          <w:u w:val="single"/>
        </w:rPr>
        <w:t>どこで</w:t>
      </w:r>
      <w:r>
        <w:rPr>
          <w:rFonts w:ascii="ＭＳ ゴシック" w:eastAsia="ＭＳ ゴシック" w:hAnsi="ＭＳ ゴシック" w:cs="ＭＳ 明朝" w:hint="eastAsia"/>
          <w:color w:val="000000"/>
          <w:kern w:val="0"/>
          <w:szCs w:val="24"/>
        </w:rPr>
        <w:t>，</w:t>
      </w:r>
      <w:r w:rsidRPr="008919CB">
        <w:rPr>
          <w:rFonts w:ascii="ＭＳ ゴシック" w:eastAsia="ＭＳ ゴシック" w:hAnsi="ＭＳ ゴシック" w:cs="ＭＳ 明朝" w:hint="eastAsia"/>
          <w:color w:val="000000"/>
          <w:kern w:val="0"/>
          <w:szCs w:val="24"/>
          <w:u w:val="single"/>
        </w:rPr>
        <w:t>誰が</w:t>
      </w:r>
      <w:r>
        <w:rPr>
          <w:rFonts w:ascii="ＭＳ ゴシック" w:eastAsia="ＭＳ ゴシック" w:hAnsi="ＭＳ ゴシック" w:cs="ＭＳ 明朝" w:hint="eastAsia"/>
          <w:color w:val="000000"/>
          <w:kern w:val="0"/>
          <w:szCs w:val="24"/>
        </w:rPr>
        <w:t>，</w:t>
      </w:r>
      <w:r w:rsidRPr="008919CB">
        <w:rPr>
          <w:rFonts w:ascii="ＭＳ ゴシック" w:eastAsia="ＭＳ ゴシック" w:hAnsi="ＭＳ ゴシック" w:cs="ＭＳ 明朝" w:hint="eastAsia"/>
          <w:color w:val="000000"/>
          <w:kern w:val="0"/>
          <w:szCs w:val="24"/>
          <w:u w:val="single"/>
        </w:rPr>
        <w:t>どのようなことをした</w:t>
      </w:r>
      <w:r>
        <w:rPr>
          <w:rFonts w:ascii="ＭＳ ゴシック" w:eastAsia="ＭＳ ゴシック" w:hAnsi="ＭＳ ゴシック" w:cs="ＭＳ 明朝" w:hint="eastAsia"/>
          <w:color w:val="000000"/>
          <w:kern w:val="0"/>
          <w:szCs w:val="24"/>
        </w:rPr>
        <w:t>などの点を明らかにして，</w:t>
      </w:r>
      <w:r w:rsidRPr="008919CB">
        <w:rPr>
          <w:rFonts w:ascii="ＭＳ ゴシック" w:eastAsia="ＭＳ ゴシック" w:hAnsi="ＭＳ ゴシック" w:cs="ＭＳ 明朝" w:hint="eastAsia"/>
          <w:color w:val="000000"/>
          <w:kern w:val="0"/>
          <w:szCs w:val="24"/>
          <w:u w:val="thick"/>
        </w:rPr>
        <w:t>具体的に</w:t>
      </w:r>
      <w:r>
        <w:rPr>
          <w:rFonts w:ascii="ＭＳ ゴシック" w:eastAsia="ＭＳ ゴシック" w:hAnsi="ＭＳ ゴシック" w:cs="ＭＳ 明朝" w:hint="eastAsia"/>
          <w:color w:val="000000"/>
          <w:kern w:val="0"/>
          <w:szCs w:val="24"/>
        </w:rPr>
        <w:t>書いてください。</w:t>
      </w:r>
    </w:p>
    <w:p w:rsidR="008919CB" w:rsidRPr="008919CB" w:rsidRDefault="008919CB" w:rsidP="004908FD">
      <w:pPr>
        <w:suppressAutoHyphens/>
        <w:jc w:val="left"/>
        <w:textAlignment w:val="baseline"/>
        <w:rPr>
          <w:rFonts w:ascii="ＭＳ ゴシック" w:eastAsia="ＭＳ ゴシック" w:hAnsi="ＭＳ ゴシック" w:cs="ＭＳ 明朝"/>
          <w:color w:val="000000"/>
          <w:kern w:val="0"/>
          <w:szCs w:val="24"/>
        </w:rPr>
      </w:pPr>
    </w:p>
    <w:p w:rsidR="00361FDD" w:rsidRPr="008919CB" w:rsidRDefault="008919CB" w:rsidP="00361FDD">
      <w:pPr>
        <w:suppressAutoHyphens/>
        <w:ind w:left="245" w:hanging="245"/>
        <w:jc w:val="left"/>
        <w:textAlignment w:val="baseline"/>
        <w:rPr>
          <w:rFonts w:ascii="ＭＳ ゴシック" w:eastAsia="ＭＳ ゴシック" w:hAnsi="ＭＳ ゴシック" w:cs="ＭＳ 明朝"/>
          <w:color w:val="000000"/>
          <w:kern w:val="0"/>
          <w:szCs w:val="24"/>
        </w:rPr>
      </w:pPr>
      <w:r>
        <w:rPr>
          <w:rFonts w:ascii="ＭＳ ゴシック" w:eastAsia="ＭＳ ゴシック" w:hAnsi="ＭＳ ゴシック" w:cs="ＭＳ 明朝" w:hint="eastAsia"/>
          <w:color w:val="000000"/>
          <w:kern w:val="0"/>
          <w:szCs w:val="24"/>
        </w:rPr>
        <w:t>※　記載例は，次の頁</w:t>
      </w:r>
      <w:r w:rsidR="00361FDD">
        <w:rPr>
          <w:rFonts w:ascii="ＭＳ ゴシック" w:eastAsia="ＭＳ ゴシック" w:hAnsi="ＭＳ ゴシック" w:cs="ＭＳ 明朝" w:hint="eastAsia"/>
          <w:color w:val="000000"/>
          <w:kern w:val="0"/>
          <w:szCs w:val="24"/>
        </w:rPr>
        <w:t>を参照してください</w:t>
      </w:r>
      <w:r>
        <w:rPr>
          <w:rFonts w:ascii="ＭＳ ゴシック" w:eastAsia="ＭＳ ゴシック" w:hAnsi="ＭＳ ゴシック" w:cs="ＭＳ 明朝" w:hint="eastAsia"/>
          <w:color w:val="000000"/>
          <w:kern w:val="0"/>
          <w:szCs w:val="24"/>
        </w:rPr>
        <w:t>。</w:t>
      </w:r>
      <w:r w:rsidR="00361FDD">
        <w:rPr>
          <w:rFonts w:ascii="ＭＳ ゴシック" w:eastAsia="ＭＳ ゴシック" w:hAnsi="ＭＳ ゴシック" w:cs="ＭＳ 明朝" w:hint="eastAsia"/>
          <w:color w:val="000000"/>
          <w:kern w:val="0"/>
          <w:szCs w:val="24"/>
        </w:rPr>
        <w:t>提出に当たっては，各ページの最後にページ番号を書いてください。</w:t>
      </w:r>
    </w:p>
    <w:tbl>
      <w:tblPr>
        <w:tblpPr w:leftFromText="142" w:rightFromText="142" w:vertAnchor="text"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8919CB" w:rsidTr="008919CB">
        <w:trPr>
          <w:trHeight w:val="11785"/>
        </w:trPr>
        <w:tc>
          <w:tcPr>
            <w:tcW w:w="9044" w:type="dxa"/>
          </w:tcPr>
          <w:p w:rsidR="008919CB" w:rsidRDefault="008919CB" w:rsidP="008919CB">
            <w:pPr>
              <w:suppressAutoHyphens/>
              <w:jc w:val="left"/>
              <w:textAlignment w:val="baseline"/>
              <w:rPr>
                <w:rFonts w:cs="ＭＳ 明朝"/>
                <w:color w:val="000000"/>
                <w:kern w:val="0"/>
                <w:szCs w:val="24"/>
              </w:rPr>
            </w:pPr>
            <w:r>
              <w:rPr>
                <w:rFonts w:cs="ＭＳ 明朝" w:hint="eastAsia"/>
                <w:color w:val="000000"/>
                <w:kern w:val="0"/>
                <w:szCs w:val="24"/>
              </w:rPr>
              <w:lastRenderedPageBreak/>
              <w:t>事件番号　令和●年（家ホ）第●●号</w:t>
            </w:r>
          </w:p>
          <w:p w:rsidR="008919CB" w:rsidRPr="00BA30CE" w:rsidRDefault="008919CB" w:rsidP="008919CB">
            <w:pPr>
              <w:suppressAutoHyphens/>
              <w:jc w:val="left"/>
              <w:textAlignment w:val="baseline"/>
              <w:rPr>
                <w:rFonts w:cs="ＭＳ 明朝"/>
                <w:color w:val="000000"/>
                <w:kern w:val="0"/>
                <w:szCs w:val="24"/>
              </w:rPr>
            </w:pPr>
          </w:p>
          <w:p w:rsidR="008919CB" w:rsidRDefault="008919CB" w:rsidP="008919CB">
            <w:pPr>
              <w:suppressAutoHyphens/>
              <w:jc w:val="center"/>
              <w:textAlignment w:val="baseline"/>
              <w:rPr>
                <w:rFonts w:cs="ＭＳ 明朝"/>
                <w:color w:val="000000"/>
                <w:kern w:val="0"/>
                <w:szCs w:val="24"/>
              </w:rPr>
            </w:pPr>
            <w:r w:rsidRPr="00DF52ED">
              <w:rPr>
                <w:rFonts w:cs="ＭＳ 明朝" w:hint="eastAsia"/>
                <w:color w:val="000000"/>
                <w:spacing w:val="432"/>
                <w:kern w:val="0"/>
                <w:szCs w:val="24"/>
                <w:fitText w:val="2450" w:id="-1508178688"/>
              </w:rPr>
              <w:t>陳述</w:t>
            </w:r>
            <w:r w:rsidRPr="00DF52ED">
              <w:rPr>
                <w:rFonts w:cs="ＭＳ 明朝" w:hint="eastAsia"/>
                <w:color w:val="000000"/>
                <w:spacing w:val="1"/>
                <w:kern w:val="0"/>
                <w:szCs w:val="24"/>
                <w:fitText w:val="2450" w:id="-1508178688"/>
              </w:rPr>
              <w:t>書</w:t>
            </w:r>
          </w:p>
          <w:p w:rsidR="008919CB" w:rsidRDefault="008919CB" w:rsidP="008919CB">
            <w:pPr>
              <w:suppressAutoHyphens/>
              <w:ind w:right="247"/>
              <w:jc w:val="left"/>
              <w:textAlignment w:val="baseline"/>
              <w:rPr>
                <w:rFonts w:cs="ＭＳ 明朝"/>
                <w:color w:val="000000"/>
                <w:kern w:val="0"/>
                <w:szCs w:val="24"/>
              </w:rPr>
            </w:pP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作成年月日　　　　令和●年●月●日</w:t>
            </w:r>
          </w:p>
          <w:p w:rsidR="008919CB" w:rsidRDefault="008919CB" w:rsidP="008919CB">
            <w:pPr>
              <w:suppressAutoHyphens/>
              <w:ind w:right="247"/>
              <w:jc w:val="left"/>
              <w:textAlignment w:val="baseline"/>
              <w:rPr>
                <w:rFonts w:cs="ＭＳ 明朝"/>
                <w:color w:val="000000"/>
                <w:kern w:val="0"/>
                <w:szCs w:val="24"/>
              </w:rPr>
            </w:pP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w:t>
            </w:r>
            <w:r w:rsidRPr="00DF52ED">
              <w:rPr>
                <w:rFonts w:cs="ＭＳ 明朝" w:hint="eastAsia"/>
                <w:color w:val="000000"/>
                <w:spacing w:val="38"/>
                <w:kern w:val="0"/>
                <w:szCs w:val="24"/>
                <w:fitText w:val="2450" w:id="-1508173312"/>
              </w:rPr>
              <w:t>（氏名（自署）</w:t>
            </w:r>
            <w:r w:rsidRPr="00DF52ED">
              <w:rPr>
                <w:rFonts w:cs="ＭＳ 明朝" w:hint="eastAsia"/>
                <w:color w:val="000000"/>
                <w:kern w:val="0"/>
                <w:szCs w:val="24"/>
                <w:fitText w:val="2450" w:id="-1508173312"/>
              </w:rPr>
              <w:t>）</w:t>
            </w:r>
            <w:r>
              <w:rPr>
                <w:rFonts w:cs="ＭＳ 明朝" w:hint="eastAsia"/>
                <w:color w:val="000000"/>
                <w:kern w:val="0"/>
                <w:szCs w:val="24"/>
              </w:rPr>
              <w:t xml:space="preserve">　　　　　㊞　</w:t>
            </w:r>
          </w:p>
          <w:p w:rsidR="008919CB" w:rsidRPr="00BA30CE" w:rsidRDefault="008919CB" w:rsidP="008919CB">
            <w:pPr>
              <w:suppressAutoHyphens/>
              <w:ind w:right="247"/>
              <w:jc w:val="left"/>
              <w:textAlignment w:val="baseline"/>
              <w:rPr>
                <w:rFonts w:cs="ＭＳ 明朝"/>
                <w:color w:val="000000"/>
                <w:kern w:val="0"/>
                <w:szCs w:val="24"/>
              </w:rPr>
            </w:pPr>
          </w:p>
          <w:p w:rsidR="008919CB" w:rsidRDefault="00DF52ED" w:rsidP="008919CB">
            <w:pPr>
              <w:suppressAutoHyphens/>
              <w:ind w:right="247"/>
              <w:jc w:val="left"/>
              <w:textAlignment w:val="baseline"/>
              <w:rPr>
                <w:rFonts w:cs="ＭＳ 明朝"/>
                <w:color w:val="000000"/>
                <w:kern w:val="0"/>
                <w:szCs w:val="24"/>
              </w:rPr>
            </w:pPr>
            <w:r>
              <w:rPr>
                <w:rFonts w:cs="ＭＳ 明朝" w:hint="eastAsia"/>
                <w:color w:val="000000"/>
                <w:kern w:val="0"/>
                <w:szCs w:val="24"/>
              </w:rPr>
              <w:t>１　婚姻に至るいきさつ</w:t>
            </w: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w:t>
            </w:r>
          </w:p>
          <w:p w:rsidR="00DF52ED" w:rsidRDefault="00DF52ED" w:rsidP="008919CB">
            <w:pPr>
              <w:suppressAutoHyphens/>
              <w:ind w:right="247"/>
              <w:jc w:val="left"/>
              <w:textAlignment w:val="baseline"/>
              <w:rPr>
                <w:rFonts w:cs="ＭＳ 明朝"/>
                <w:color w:val="000000"/>
                <w:kern w:val="0"/>
                <w:szCs w:val="24"/>
              </w:rPr>
            </w:pPr>
          </w:p>
          <w:p w:rsidR="008919CB" w:rsidRDefault="00DF52ED" w:rsidP="008919CB">
            <w:pPr>
              <w:suppressAutoHyphens/>
              <w:ind w:right="247"/>
              <w:jc w:val="left"/>
              <w:textAlignment w:val="baseline"/>
              <w:rPr>
                <w:rFonts w:cs="ＭＳ 明朝"/>
                <w:color w:val="000000"/>
                <w:kern w:val="0"/>
                <w:szCs w:val="24"/>
              </w:rPr>
            </w:pPr>
            <w:r>
              <w:rPr>
                <w:rFonts w:cs="ＭＳ 明朝" w:hint="eastAsia"/>
                <w:color w:val="000000"/>
                <w:kern w:val="0"/>
                <w:szCs w:val="24"/>
              </w:rPr>
              <w:t>２　（相手方と別居をしている場合）別居に至ったいきさつ</w:t>
            </w:r>
          </w:p>
          <w:p w:rsidR="00DF52ED" w:rsidRDefault="00DF52ED"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【別居の直前のことに重点を置いて書いてください。】</w:t>
            </w: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w:t>
            </w:r>
          </w:p>
          <w:p w:rsidR="00DF52ED" w:rsidRDefault="00DF52ED" w:rsidP="008919CB">
            <w:pPr>
              <w:suppressAutoHyphens/>
              <w:ind w:left="245" w:right="247" w:hanging="245"/>
              <w:jc w:val="left"/>
              <w:textAlignment w:val="baseline"/>
              <w:rPr>
                <w:rFonts w:cs="ＭＳ 明朝"/>
                <w:color w:val="000000"/>
                <w:kern w:val="0"/>
                <w:szCs w:val="24"/>
              </w:rPr>
            </w:pPr>
          </w:p>
          <w:p w:rsidR="008919CB" w:rsidRDefault="008919CB" w:rsidP="008919CB">
            <w:pPr>
              <w:suppressAutoHyphens/>
              <w:ind w:left="245" w:right="247" w:hanging="245"/>
              <w:jc w:val="left"/>
              <w:textAlignment w:val="baseline"/>
              <w:rPr>
                <w:rFonts w:cs="ＭＳ 明朝"/>
                <w:color w:val="000000"/>
                <w:kern w:val="0"/>
                <w:szCs w:val="24"/>
              </w:rPr>
            </w:pPr>
            <w:r>
              <w:rPr>
                <w:rFonts w:cs="ＭＳ 明朝" w:hint="eastAsia"/>
                <w:color w:val="000000"/>
                <w:kern w:val="0"/>
                <w:szCs w:val="24"/>
              </w:rPr>
              <w:t>３　婚姻関係が破綻したことについて相手方に責任があると主張する場合，その理由となる具体的な事実関係</w:t>
            </w:r>
          </w:p>
          <w:p w:rsidR="008919CB" w:rsidRDefault="008919CB" w:rsidP="008919CB">
            <w:pPr>
              <w:suppressAutoHyphens/>
              <w:ind w:left="245" w:right="247" w:hanging="245"/>
              <w:jc w:val="left"/>
              <w:textAlignment w:val="baseline"/>
              <w:rPr>
                <w:rFonts w:cs="ＭＳ 明朝"/>
                <w:color w:val="000000"/>
                <w:kern w:val="0"/>
                <w:szCs w:val="24"/>
              </w:rPr>
            </w:pPr>
            <w:r>
              <w:rPr>
                <w:rFonts w:cs="ＭＳ 明朝" w:hint="eastAsia"/>
                <w:color w:val="000000"/>
                <w:kern w:val="0"/>
                <w:szCs w:val="24"/>
              </w:rPr>
              <w:t xml:space="preserve">　　………</w:t>
            </w:r>
          </w:p>
          <w:p w:rsidR="008919CB" w:rsidRPr="00C21384" w:rsidRDefault="008919CB" w:rsidP="008919CB">
            <w:pPr>
              <w:suppressAutoHyphens/>
              <w:ind w:left="245" w:right="247" w:hanging="245"/>
              <w:jc w:val="left"/>
              <w:textAlignment w:val="baseline"/>
              <w:rPr>
                <w:rFonts w:cs="ＭＳ 明朝"/>
                <w:color w:val="000000"/>
                <w:kern w:val="0"/>
                <w:szCs w:val="24"/>
              </w:rPr>
            </w:pP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４　相手方の主張に対する反論</w:t>
            </w: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（１）　相手方の「●●●」という主張について</w:t>
            </w: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w:t>
            </w: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（２）　相手方の「●●●」という主張について</w:t>
            </w:r>
          </w:p>
          <w:p w:rsidR="008919CB" w:rsidRDefault="008919CB"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w:t>
            </w:r>
          </w:p>
          <w:p w:rsidR="008919CB" w:rsidRDefault="008919CB" w:rsidP="008919CB">
            <w:pPr>
              <w:suppressAutoHyphens/>
              <w:ind w:right="247"/>
              <w:jc w:val="left"/>
              <w:textAlignment w:val="baseline"/>
              <w:rPr>
                <w:rFonts w:cs="ＭＳ 明朝"/>
                <w:color w:val="000000"/>
                <w:kern w:val="0"/>
                <w:szCs w:val="24"/>
              </w:rPr>
            </w:pPr>
          </w:p>
          <w:p w:rsidR="00DF52ED" w:rsidRDefault="00DF52ED" w:rsidP="008919CB">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以　上</w:t>
            </w:r>
          </w:p>
          <w:p w:rsidR="00DF52ED" w:rsidRDefault="00DF52ED" w:rsidP="00DF52ED">
            <w:pPr>
              <w:suppressAutoHyphens/>
              <w:ind w:right="247" w:firstLineChars="1600" w:firstLine="3923"/>
              <w:textAlignment w:val="baseline"/>
              <w:rPr>
                <w:rFonts w:cs="ＭＳ 明朝"/>
                <w:color w:val="000000"/>
                <w:kern w:val="0"/>
                <w:szCs w:val="24"/>
              </w:rPr>
            </w:pPr>
            <w:r>
              <w:rPr>
                <w:rFonts w:cs="ＭＳ 明朝" w:hint="eastAsia"/>
                <w:color w:val="000000"/>
                <w:kern w:val="0"/>
                <w:szCs w:val="24"/>
              </w:rPr>
              <w:t>- 1 -　【←ページ番号を入れてください。】</w:t>
            </w:r>
          </w:p>
          <w:p w:rsidR="008919CB" w:rsidRPr="008919CB" w:rsidRDefault="008919CB" w:rsidP="00DF52ED">
            <w:pPr>
              <w:suppressAutoHyphens/>
              <w:ind w:right="247"/>
              <w:jc w:val="left"/>
              <w:textAlignment w:val="baseline"/>
              <w:rPr>
                <w:rFonts w:cs="ＭＳ 明朝"/>
                <w:color w:val="000000"/>
                <w:kern w:val="0"/>
                <w:szCs w:val="24"/>
              </w:rPr>
            </w:pPr>
            <w:r>
              <w:rPr>
                <w:rFonts w:cs="ＭＳ 明朝" w:hint="eastAsia"/>
                <w:color w:val="000000"/>
                <w:kern w:val="0"/>
                <w:szCs w:val="24"/>
              </w:rPr>
              <w:t xml:space="preserve">　　　　　　　　　　　　　　　　　　</w:t>
            </w:r>
          </w:p>
        </w:tc>
      </w:tr>
    </w:tbl>
    <w:p w:rsidR="00C21384" w:rsidRPr="00C21384" w:rsidRDefault="00C21384" w:rsidP="00C21384">
      <w:pPr>
        <w:suppressAutoHyphens/>
        <w:ind w:right="247"/>
        <w:jc w:val="left"/>
        <w:textAlignment w:val="baseline"/>
        <w:rPr>
          <w:rFonts w:cs="ＭＳ 明朝"/>
          <w:color w:val="000000"/>
          <w:kern w:val="0"/>
          <w:szCs w:val="24"/>
        </w:rPr>
      </w:pPr>
    </w:p>
    <w:sectPr w:rsidR="00C21384" w:rsidRPr="00C21384" w:rsidSect="00DF52ED">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531" w:left="1701" w:header="851" w:footer="851" w:gutter="0"/>
      <w:lnNumType w:countBy="5"/>
      <w:pgNumType w:fmt="numberInDash"/>
      <w:cols w:space="425"/>
      <w:docGrid w:type="linesAndChars" w:linePitch="45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20" w:rsidRDefault="00DD7F20" w:rsidP="00E603D5">
      <w:r>
        <w:separator/>
      </w:r>
    </w:p>
  </w:endnote>
  <w:endnote w:type="continuationSeparator" w:id="0">
    <w:p w:rsidR="00DD7F20" w:rsidRDefault="00DD7F20" w:rsidP="00E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79" w:rsidRDefault="008017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F6" w:rsidRDefault="000034F6">
    <w:pPr>
      <w:pStyle w:val="a5"/>
      <w:jc w:val="center"/>
    </w:pPr>
    <w:r>
      <w:fldChar w:fldCharType="begin"/>
    </w:r>
    <w:r>
      <w:instrText>PAGE   \* MERGEFORMAT</w:instrText>
    </w:r>
    <w:r>
      <w:fldChar w:fldCharType="separate"/>
    </w:r>
    <w:r w:rsidR="00801779" w:rsidRPr="00801779">
      <w:rPr>
        <w:noProof/>
        <w:lang w:val="ja-JP"/>
      </w:rPr>
      <w:t>-</w:t>
    </w:r>
    <w:r w:rsidR="00801779">
      <w:rPr>
        <w:noProof/>
      </w:rPr>
      <w:t xml:space="preserve"> 1 -</w:t>
    </w:r>
    <w:r>
      <w:fldChar w:fldCharType="end"/>
    </w:r>
  </w:p>
  <w:p w:rsidR="000034F6" w:rsidRDefault="000034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79" w:rsidRDefault="008017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20" w:rsidRDefault="00DD7F20" w:rsidP="00E603D5">
      <w:r>
        <w:separator/>
      </w:r>
    </w:p>
  </w:footnote>
  <w:footnote w:type="continuationSeparator" w:id="0">
    <w:p w:rsidR="00DD7F20" w:rsidRDefault="00DD7F20" w:rsidP="00E6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79" w:rsidRDefault="008017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D5" w:rsidRDefault="003330D5">
    <w:pPr>
      <w:pStyle w:val="a3"/>
    </w:pPr>
  </w:p>
  <w:p w:rsidR="00DA7A76" w:rsidRDefault="00DA7A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79" w:rsidRDefault="008017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10750"/>
    <w:multiLevelType w:val="hybridMultilevel"/>
    <w:tmpl w:val="164E2BAC"/>
    <w:lvl w:ilvl="0" w:tplc="4A505EE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245"/>
  <w:drawingGridVerticalSpacing w:val="4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2A"/>
    <w:rsid w:val="00000373"/>
    <w:rsid w:val="000034F6"/>
    <w:rsid w:val="000055C4"/>
    <w:rsid w:val="00005C6F"/>
    <w:rsid w:val="00011CDC"/>
    <w:rsid w:val="00025411"/>
    <w:rsid w:val="00030F33"/>
    <w:rsid w:val="00031E88"/>
    <w:rsid w:val="000358B3"/>
    <w:rsid w:val="0003639D"/>
    <w:rsid w:val="00040F20"/>
    <w:rsid w:val="000413D5"/>
    <w:rsid w:val="000439AC"/>
    <w:rsid w:val="00052E6D"/>
    <w:rsid w:val="00054782"/>
    <w:rsid w:val="0005661C"/>
    <w:rsid w:val="00057DAC"/>
    <w:rsid w:val="00061B20"/>
    <w:rsid w:val="00080FAA"/>
    <w:rsid w:val="00082FC8"/>
    <w:rsid w:val="000A1D0F"/>
    <w:rsid w:val="000B6DB2"/>
    <w:rsid w:val="000B784E"/>
    <w:rsid w:val="000C1C9C"/>
    <w:rsid w:val="000C64F4"/>
    <w:rsid w:val="000D0ABD"/>
    <w:rsid w:val="000D34A7"/>
    <w:rsid w:val="000D52EA"/>
    <w:rsid w:val="000E3198"/>
    <w:rsid w:val="000E3772"/>
    <w:rsid w:val="000E6BD8"/>
    <w:rsid w:val="00101DDB"/>
    <w:rsid w:val="001038A7"/>
    <w:rsid w:val="001239B4"/>
    <w:rsid w:val="0013400F"/>
    <w:rsid w:val="00146110"/>
    <w:rsid w:val="001508BC"/>
    <w:rsid w:val="00152946"/>
    <w:rsid w:val="0015685C"/>
    <w:rsid w:val="0016673B"/>
    <w:rsid w:val="00171997"/>
    <w:rsid w:val="00171EA7"/>
    <w:rsid w:val="00183266"/>
    <w:rsid w:val="0019514A"/>
    <w:rsid w:val="00195BA0"/>
    <w:rsid w:val="001A472F"/>
    <w:rsid w:val="001B047F"/>
    <w:rsid w:val="001B498B"/>
    <w:rsid w:val="001C350D"/>
    <w:rsid w:val="001C3593"/>
    <w:rsid w:val="001C5A33"/>
    <w:rsid w:val="001C5A80"/>
    <w:rsid w:val="001C730E"/>
    <w:rsid w:val="001E3FFB"/>
    <w:rsid w:val="001F27F4"/>
    <w:rsid w:val="001F7D45"/>
    <w:rsid w:val="00202FC2"/>
    <w:rsid w:val="00205A26"/>
    <w:rsid w:val="002063EC"/>
    <w:rsid w:val="002066D6"/>
    <w:rsid w:val="00207B0C"/>
    <w:rsid w:val="00212BED"/>
    <w:rsid w:val="0022237F"/>
    <w:rsid w:val="00226489"/>
    <w:rsid w:val="002273C8"/>
    <w:rsid w:val="0023476D"/>
    <w:rsid w:val="00240CFD"/>
    <w:rsid w:val="00244DA6"/>
    <w:rsid w:val="0024633A"/>
    <w:rsid w:val="00252054"/>
    <w:rsid w:val="00254500"/>
    <w:rsid w:val="0025534F"/>
    <w:rsid w:val="00256DD0"/>
    <w:rsid w:val="002600E1"/>
    <w:rsid w:val="00267DBF"/>
    <w:rsid w:val="00271BE2"/>
    <w:rsid w:val="00274B3E"/>
    <w:rsid w:val="00283CCB"/>
    <w:rsid w:val="00286360"/>
    <w:rsid w:val="002B6505"/>
    <w:rsid w:val="002B6DDD"/>
    <w:rsid w:val="002D2922"/>
    <w:rsid w:val="002D4F44"/>
    <w:rsid w:val="002D6978"/>
    <w:rsid w:val="002E1759"/>
    <w:rsid w:val="002E50C6"/>
    <w:rsid w:val="002F3A10"/>
    <w:rsid w:val="002F77DF"/>
    <w:rsid w:val="00305E46"/>
    <w:rsid w:val="00310ED1"/>
    <w:rsid w:val="00311766"/>
    <w:rsid w:val="0031702E"/>
    <w:rsid w:val="003229CE"/>
    <w:rsid w:val="00324025"/>
    <w:rsid w:val="00326A95"/>
    <w:rsid w:val="00327296"/>
    <w:rsid w:val="003330D5"/>
    <w:rsid w:val="003352F4"/>
    <w:rsid w:val="00335A1E"/>
    <w:rsid w:val="00341792"/>
    <w:rsid w:val="00360FF1"/>
    <w:rsid w:val="00361FDD"/>
    <w:rsid w:val="003630CF"/>
    <w:rsid w:val="00367872"/>
    <w:rsid w:val="0037279B"/>
    <w:rsid w:val="003728A7"/>
    <w:rsid w:val="00394133"/>
    <w:rsid w:val="0039669D"/>
    <w:rsid w:val="003A6230"/>
    <w:rsid w:val="003B3BEC"/>
    <w:rsid w:val="003C6456"/>
    <w:rsid w:val="003D18EF"/>
    <w:rsid w:val="003D1B9E"/>
    <w:rsid w:val="003E004B"/>
    <w:rsid w:val="003F1A0C"/>
    <w:rsid w:val="003F1E73"/>
    <w:rsid w:val="00401BEE"/>
    <w:rsid w:val="004100CA"/>
    <w:rsid w:val="00423ADE"/>
    <w:rsid w:val="00430E36"/>
    <w:rsid w:val="004449F7"/>
    <w:rsid w:val="00446843"/>
    <w:rsid w:val="004472B7"/>
    <w:rsid w:val="00453D11"/>
    <w:rsid w:val="00453EBD"/>
    <w:rsid w:val="00462655"/>
    <w:rsid w:val="00464922"/>
    <w:rsid w:val="004677A3"/>
    <w:rsid w:val="004803F5"/>
    <w:rsid w:val="004820E3"/>
    <w:rsid w:val="0048460D"/>
    <w:rsid w:val="004859AE"/>
    <w:rsid w:val="0048739A"/>
    <w:rsid w:val="004905D2"/>
    <w:rsid w:val="004908FD"/>
    <w:rsid w:val="00493AE1"/>
    <w:rsid w:val="00493B30"/>
    <w:rsid w:val="004B1F8A"/>
    <w:rsid w:val="004B455F"/>
    <w:rsid w:val="004B5D1E"/>
    <w:rsid w:val="004C4D68"/>
    <w:rsid w:val="004D2939"/>
    <w:rsid w:val="004D2C0B"/>
    <w:rsid w:val="004D6875"/>
    <w:rsid w:val="004D6DA2"/>
    <w:rsid w:val="004E246D"/>
    <w:rsid w:val="004E4DDC"/>
    <w:rsid w:val="004F3206"/>
    <w:rsid w:val="004F32CA"/>
    <w:rsid w:val="0050300C"/>
    <w:rsid w:val="005073E9"/>
    <w:rsid w:val="0050753C"/>
    <w:rsid w:val="0051171C"/>
    <w:rsid w:val="00511F32"/>
    <w:rsid w:val="00514525"/>
    <w:rsid w:val="00516F44"/>
    <w:rsid w:val="00517FDF"/>
    <w:rsid w:val="00525BE5"/>
    <w:rsid w:val="00527CE4"/>
    <w:rsid w:val="00532E8C"/>
    <w:rsid w:val="00534EF2"/>
    <w:rsid w:val="005375E7"/>
    <w:rsid w:val="00541F70"/>
    <w:rsid w:val="00542423"/>
    <w:rsid w:val="00542A80"/>
    <w:rsid w:val="00552C67"/>
    <w:rsid w:val="00554854"/>
    <w:rsid w:val="00555A2C"/>
    <w:rsid w:val="00560D85"/>
    <w:rsid w:val="00562C98"/>
    <w:rsid w:val="005741B2"/>
    <w:rsid w:val="00583C17"/>
    <w:rsid w:val="00584E4F"/>
    <w:rsid w:val="00584EA1"/>
    <w:rsid w:val="00591060"/>
    <w:rsid w:val="00596EF0"/>
    <w:rsid w:val="005A0FC7"/>
    <w:rsid w:val="005A154E"/>
    <w:rsid w:val="005B4DCE"/>
    <w:rsid w:val="005B6096"/>
    <w:rsid w:val="005D3412"/>
    <w:rsid w:val="005E118C"/>
    <w:rsid w:val="005E7289"/>
    <w:rsid w:val="005E736B"/>
    <w:rsid w:val="005F4AEB"/>
    <w:rsid w:val="005F732C"/>
    <w:rsid w:val="005F7A94"/>
    <w:rsid w:val="00606AFD"/>
    <w:rsid w:val="00617A9F"/>
    <w:rsid w:val="00620EFA"/>
    <w:rsid w:val="006236EE"/>
    <w:rsid w:val="00626238"/>
    <w:rsid w:val="0063006D"/>
    <w:rsid w:val="00634CD8"/>
    <w:rsid w:val="0063765C"/>
    <w:rsid w:val="00652B9C"/>
    <w:rsid w:val="00670BCF"/>
    <w:rsid w:val="006756BD"/>
    <w:rsid w:val="0067633B"/>
    <w:rsid w:val="006763E9"/>
    <w:rsid w:val="00677CA7"/>
    <w:rsid w:val="00677D9B"/>
    <w:rsid w:val="00680808"/>
    <w:rsid w:val="006809B6"/>
    <w:rsid w:val="006868EC"/>
    <w:rsid w:val="0069019F"/>
    <w:rsid w:val="00694550"/>
    <w:rsid w:val="006973F5"/>
    <w:rsid w:val="00697B78"/>
    <w:rsid w:val="006A3FCC"/>
    <w:rsid w:val="006A4C71"/>
    <w:rsid w:val="006A5BFC"/>
    <w:rsid w:val="006C26BC"/>
    <w:rsid w:val="006C3724"/>
    <w:rsid w:val="006E2BFD"/>
    <w:rsid w:val="006E6A41"/>
    <w:rsid w:val="006F0A29"/>
    <w:rsid w:val="006F4896"/>
    <w:rsid w:val="00702893"/>
    <w:rsid w:val="007115DC"/>
    <w:rsid w:val="00714167"/>
    <w:rsid w:val="00717BF9"/>
    <w:rsid w:val="00722789"/>
    <w:rsid w:val="0072554F"/>
    <w:rsid w:val="00725CA0"/>
    <w:rsid w:val="00734CA1"/>
    <w:rsid w:val="00745F6D"/>
    <w:rsid w:val="007523BB"/>
    <w:rsid w:val="00753105"/>
    <w:rsid w:val="00754DDA"/>
    <w:rsid w:val="007649D9"/>
    <w:rsid w:val="0076593C"/>
    <w:rsid w:val="00765B88"/>
    <w:rsid w:val="00766505"/>
    <w:rsid w:val="00767E3D"/>
    <w:rsid w:val="007769C3"/>
    <w:rsid w:val="00793281"/>
    <w:rsid w:val="007A15CC"/>
    <w:rsid w:val="007A5101"/>
    <w:rsid w:val="007A5944"/>
    <w:rsid w:val="007A66E5"/>
    <w:rsid w:val="007B530A"/>
    <w:rsid w:val="007C1922"/>
    <w:rsid w:val="007C61A1"/>
    <w:rsid w:val="007D1995"/>
    <w:rsid w:val="007F59B8"/>
    <w:rsid w:val="007F6A31"/>
    <w:rsid w:val="007F7723"/>
    <w:rsid w:val="00801779"/>
    <w:rsid w:val="0080214C"/>
    <w:rsid w:val="00811CA4"/>
    <w:rsid w:val="00821C56"/>
    <w:rsid w:val="008243C5"/>
    <w:rsid w:val="00824A29"/>
    <w:rsid w:val="008313E8"/>
    <w:rsid w:val="00833276"/>
    <w:rsid w:val="00834539"/>
    <w:rsid w:val="008374B8"/>
    <w:rsid w:val="00837F7E"/>
    <w:rsid w:val="00843D5E"/>
    <w:rsid w:val="00846025"/>
    <w:rsid w:val="008466FC"/>
    <w:rsid w:val="0084726D"/>
    <w:rsid w:val="008540A3"/>
    <w:rsid w:val="0085590E"/>
    <w:rsid w:val="00862EB7"/>
    <w:rsid w:val="00880103"/>
    <w:rsid w:val="00880AAD"/>
    <w:rsid w:val="008835E3"/>
    <w:rsid w:val="00883F17"/>
    <w:rsid w:val="008919CB"/>
    <w:rsid w:val="00892FE4"/>
    <w:rsid w:val="00894C3A"/>
    <w:rsid w:val="00897ABA"/>
    <w:rsid w:val="008B2CB5"/>
    <w:rsid w:val="008C047D"/>
    <w:rsid w:val="008C24A5"/>
    <w:rsid w:val="008C3AC0"/>
    <w:rsid w:val="008C668F"/>
    <w:rsid w:val="008E1F6E"/>
    <w:rsid w:val="008F0823"/>
    <w:rsid w:val="008F35E9"/>
    <w:rsid w:val="008F670B"/>
    <w:rsid w:val="00900E03"/>
    <w:rsid w:val="0090794E"/>
    <w:rsid w:val="0091187C"/>
    <w:rsid w:val="00912E8C"/>
    <w:rsid w:val="00913826"/>
    <w:rsid w:val="00915B34"/>
    <w:rsid w:val="00915BFC"/>
    <w:rsid w:val="009255C7"/>
    <w:rsid w:val="0093170F"/>
    <w:rsid w:val="00935334"/>
    <w:rsid w:val="0094139F"/>
    <w:rsid w:val="00944C26"/>
    <w:rsid w:val="00945291"/>
    <w:rsid w:val="00952A23"/>
    <w:rsid w:val="00960BCF"/>
    <w:rsid w:val="0096336C"/>
    <w:rsid w:val="00964CD3"/>
    <w:rsid w:val="00965ACE"/>
    <w:rsid w:val="00965D0A"/>
    <w:rsid w:val="00967640"/>
    <w:rsid w:val="009721D6"/>
    <w:rsid w:val="009724CD"/>
    <w:rsid w:val="00976C3C"/>
    <w:rsid w:val="00981C44"/>
    <w:rsid w:val="00991590"/>
    <w:rsid w:val="00994B5B"/>
    <w:rsid w:val="0099734F"/>
    <w:rsid w:val="009976C2"/>
    <w:rsid w:val="009A297E"/>
    <w:rsid w:val="009A3796"/>
    <w:rsid w:val="009A40EE"/>
    <w:rsid w:val="009A41CF"/>
    <w:rsid w:val="009A7AEF"/>
    <w:rsid w:val="009B24CE"/>
    <w:rsid w:val="009B3BB2"/>
    <w:rsid w:val="009B501C"/>
    <w:rsid w:val="009B5C65"/>
    <w:rsid w:val="009C412B"/>
    <w:rsid w:val="009C79A1"/>
    <w:rsid w:val="009E2D74"/>
    <w:rsid w:val="009F14C9"/>
    <w:rsid w:val="009F6E2E"/>
    <w:rsid w:val="00A20DB1"/>
    <w:rsid w:val="00A27DD3"/>
    <w:rsid w:val="00A32229"/>
    <w:rsid w:val="00A365C6"/>
    <w:rsid w:val="00A36D77"/>
    <w:rsid w:val="00A36EF6"/>
    <w:rsid w:val="00A37277"/>
    <w:rsid w:val="00A452B8"/>
    <w:rsid w:val="00A60A37"/>
    <w:rsid w:val="00A64BCD"/>
    <w:rsid w:val="00A6593B"/>
    <w:rsid w:val="00A75B5C"/>
    <w:rsid w:val="00A75E6B"/>
    <w:rsid w:val="00A930C5"/>
    <w:rsid w:val="00A9581E"/>
    <w:rsid w:val="00AA22BA"/>
    <w:rsid w:val="00AB2982"/>
    <w:rsid w:val="00AB572F"/>
    <w:rsid w:val="00AB7EDC"/>
    <w:rsid w:val="00AC1997"/>
    <w:rsid w:val="00AC60C7"/>
    <w:rsid w:val="00AC79A1"/>
    <w:rsid w:val="00AD2B9C"/>
    <w:rsid w:val="00AE1D1E"/>
    <w:rsid w:val="00AF70E4"/>
    <w:rsid w:val="00B0443F"/>
    <w:rsid w:val="00B10D32"/>
    <w:rsid w:val="00B17E95"/>
    <w:rsid w:val="00B21095"/>
    <w:rsid w:val="00B24031"/>
    <w:rsid w:val="00B26C03"/>
    <w:rsid w:val="00B30905"/>
    <w:rsid w:val="00B32AA6"/>
    <w:rsid w:val="00B47579"/>
    <w:rsid w:val="00B47ABA"/>
    <w:rsid w:val="00B561B0"/>
    <w:rsid w:val="00B7071E"/>
    <w:rsid w:val="00B74298"/>
    <w:rsid w:val="00B75041"/>
    <w:rsid w:val="00B862CE"/>
    <w:rsid w:val="00BA30CE"/>
    <w:rsid w:val="00BA7001"/>
    <w:rsid w:val="00BB5C4B"/>
    <w:rsid w:val="00BE243C"/>
    <w:rsid w:val="00BE39E2"/>
    <w:rsid w:val="00BE49F0"/>
    <w:rsid w:val="00BF0E78"/>
    <w:rsid w:val="00BF19C8"/>
    <w:rsid w:val="00BF6A1A"/>
    <w:rsid w:val="00C0101C"/>
    <w:rsid w:val="00C04852"/>
    <w:rsid w:val="00C10D35"/>
    <w:rsid w:val="00C1175C"/>
    <w:rsid w:val="00C21384"/>
    <w:rsid w:val="00C2156D"/>
    <w:rsid w:val="00C2636F"/>
    <w:rsid w:val="00C278AA"/>
    <w:rsid w:val="00C3260A"/>
    <w:rsid w:val="00C353F0"/>
    <w:rsid w:val="00C35630"/>
    <w:rsid w:val="00C37EF8"/>
    <w:rsid w:val="00C465DC"/>
    <w:rsid w:val="00C504D5"/>
    <w:rsid w:val="00C5242A"/>
    <w:rsid w:val="00C53F1C"/>
    <w:rsid w:val="00C626F4"/>
    <w:rsid w:val="00C62AFE"/>
    <w:rsid w:val="00C71AFD"/>
    <w:rsid w:val="00C726AB"/>
    <w:rsid w:val="00C72D8C"/>
    <w:rsid w:val="00C804E8"/>
    <w:rsid w:val="00C832A6"/>
    <w:rsid w:val="00C90671"/>
    <w:rsid w:val="00C90E4B"/>
    <w:rsid w:val="00C93F55"/>
    <w:rsid w:val="00CA3370"/>
    <w:rsid w:val="00CB2B8C"/>
    <w:rsid w:val="00CC0E51"/>
    <w:rsid w:val="00CC1DEB"/>
    <w:rsid w:val="00CD2CE3"/>
    <w:rsid w:val="00CD7757"/>
    <w:rsid w:val="00CE2A41"/>
    <w:rsid w:val="00CE4FA3"/>
    <w:rsid w:val="00CF0C34"/>
    <w:rsid w:val="00CF37E4"/>
    <w:rsid w:val="00D017AB"/>
    <w:rsid w:val="00D12CE1"/>
    <w:rsid w:val="00D17E93"/>
    <w:rsid w:val="00D2389D"/>
    <w:rsid w:val="00D24D21"/>
    <w:rsid w:val="00D26548"/>
    <w:rsid w:val="00D26F2B"/>
    <w:rsid w:val="00D274C0"/>
    <w:rsid w:val="00D32CE3"/>
    <w:rsid w:val="00D33F60"/>
    <w:rsid w:val="00D37778"/>
    <w:rsid w:val="00D37C09"/>
    <w:rsid w:val="00D40053"/>
    <w:rsid w:val="00D40F50"/>
    <w:rsid w:val="00D417AD"/>
    <w:rsid w:val="00D43253"/>
    <w:rsid w:val="00D462EB"/>
    <w:rsid w:val="00D46B7E"/>
    <w:rsid w:val="00D47A29"/>
    <w:rsid w:val="00D505EE"/>
    <w:rsid w:val="00D508B9"/>
    <w:rsid w:val="00D523D6"/>
    <w:rsid w:val="00D55A72"/>
    <w:rsid w:val="00D62112"/>
    <w:rsid w:val="00D633C5"/>
    <w:rsid w:val="00D70E27"/>
    <w:rsid w:val="00D74CA3"/>
    <w:rsid w:val="00D77872"/>
    <w:rsid w:val="00D77D04"/>
    <w:rsid w:val="00D77D59"/>
    <w:rsid w:val="00D85DAD"/>
    <w:rsid w:val="00D91DC1"/>
    <w:rsid w:val="00D96657"/>
    <w:rsid w:val="00DA39E2"/>
    <w:rsid w:val="00DA7A76"/>
    <w:rsid w:val="00DB1339"/>
    <w:rsid w:val="00DB2163"/>
    <w:rsid w:val="00DB2747"/>
    <w:rsid w:val="00DC00E6"/>
    <w:rsid w:val="00DC137C"/>
    <w:rsid w:val="00DC47D6"/>
    <w:rsid w:val="00DC5703"/>
    <w:rsid w:val="00DD0D61"/>
    <w:rsid w:val="00DD2391"/>
    <w:rsid w:val="00DD2893"/>
    <w:rsid w:val="00DD7F20"/>
    <w:rsid w:val="00DE4FB4"/>
    <w:rsid w:val="00DE50FE"/>
    <w:rsid w:val="00DE649B"/>
    <w:rsid w:val="00DE6D9E"/>
    <w:rsid w:val="00DF00DD"/>
    <w:rsid w:val="00DF52ED"/>
    <w:rsid w:val="00DF61A2"/>
    <w:rsid w:val="00E11113"/>
    <w:rsid w:val="00E3492F"/>
    <w:rsid w:val="00E452D2"/>
    <w:rsid w:val="00E5647F"/>
    <w:rsid w:val="00E603D5"/>
    <w:rsid w:val="00E676B6"/>
    <w:rsid w:val="00E70EAF"/>
    <w:rsid w:val="00E76BC7"/>
    <w:rsid w:val="00E809A3"/>
    <w:rsid w:val="00E82F69"/>
    <w:rsid w:val="00E87B25"/>
    <w:rsid w:val="00EA6E3A"/>
    <w:rsid w:val="00EB51EC"/>
    <w:rsid w:val="00EC761E"/>
    <w:rsid w:val="00EC76C8"/>
    <w:rsid w:val="00ED1411"/>
    <w:rsid w:val="00ED7CC7"/>
    <w:rsid w:val="00EE2441"/>
    <w:rsid w:val="00EE2F9D"/>
    <w:rsid w:val="00EF1337"/>
    <w:rsid w:val="00EF2E93"/>
    <w:rsid w:val="00EF590C"/>
    <w:rsid w:val="00F05890"/>
    <w:rsid w:val="00F05895"/>
    <w:rsid w:val="00F06D0B"/>
    <w:rsid w:val="00F1350A"/>
    <w:rsid w:val="00F1717E"/>
    <w:rsid w:val="00F23C56"/>
    <w:rsid w:val="00F26D04"/>
    <w:rsid w:val="00F27272"/>
    <w:rsid w:val="00F27868"/>
    <w:rsid w:val="00F34E2C"/>
    <w:rsid w:val="00F54364"/>
    <w:rsid w:val="00F54D7B"/>
    <w:rsid w:val="00F60681"/>
    <w:rsid w:val="00F647E5"/>
    <w:rsid w:val="00F7415F"/>
    <w:rsid w:val="00F80531"/>
    <w:rsid w:val="00F87B3A"/>
    <w:rsid w:val="00F9701A"/>
    <w:rsid w:val="00F976F4"/>
    <w:rsid w:val="00FA0E64"/>
    <w:rsid w:val="00FA1280"/>
    <w:rsid w:val="00FA6CE0"/>
    <w:rsid w:val="00FB23FD"/>
    <w:rsid w:val="00FB4F60"/>
    <w:rsid w:val="00FB740F"/>
    <w:rsid w:val="00FC284E"/>
    <w:rsid w:val="00FC3D72"/>
    <w:rsid w:val="00FD3B39"/>
    <w:rsid w:val="00FD7C6F"/>
    <w:rsid w:val="00FE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CA"/>
    <w:pPr>
      <w:widowControl w:val="0"/>
      <w:jc w:val="both"/>
    </w:pPr>
    <w:rPr>
      <w:rFonts w:ascii="ＭＳ 明朝" w:hAns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0CA"/>
    <w:pPr>
      <w:tabs>
        <w:tab w:val="center" w:pos="4252"/>
        <w:tab w:val="right" w:pos="8504"/>
      </w:tabs>
      <w:snapToGrid w:val="0"/>
    </w:pPr>
  </w:style>
  <w:style w:type="character" w:customStyle="1" w:styleId="a4">
    <w:name w:val="ヘッダー (文字)"/>
    <w:link w:val="a3"/>
    <w:uiPriority w:val="99"/>
    <w:rsid w:val="004100CA"/>
    <w:rPr>
      <w:rFonts w:ascii="ＭＳ 明朝" w:eastAsia="ＭＳ 明朝" w:hAnsi="ＭＳ 明朝"/>
      <w:sz w:val="24"/>
    </w:rPr>
  </w:style>
  <w:style w:type="paragraph" w:styleId="a5">
    <w:name w:val="footer"/>
    <w:basedOn w:val="a"/>
    <w:link w:val="a6"/>
    <w:uiPriority w:val="99"/>
    <w:unhideWhenUsed/>
    <w:rsid w:val="004100CA"/>
    <w:pPr>
      <w:tabs>
        <w:tab w:val="center" w:pos="4252"/>
        <w:tab w:val="right" w:pos="8504"/>
      </w:tabs>
      <w:snapToGrid w:val="0"/>
    </w:pPr>
  </w:style>
  <w:style w:type="character" w:customStyle="1" w:styleId="a6">
    <w:name w:val="フッター (文字)"/>
    <w:link w:val="a5"/>
    <w:uiPriority w:val="99"/>
    <w:rsid w:val="004100CA"/>
    <w:rPr>
      <w:rFonts w:ascii="ＭＳ 明朝" w:eastAsia="ＭＳ 明朝" w:hAnsi="ＭＳ 明朝"/>
      <w:sz w:val="24"/>
    </w:rPr>
  </w:style>
  <w:style w:type="character" w:styleId="a7">
    <w:name w:val="line number"/>
    <w:uiPriority w:val="99"/>
    <w:semiHidden/>
    <w:unhideWhenUsed/>
    <w:qFormat/>
    <w:rsid w:val="004100CA"/>
    <w:rPr>
      <w:i/>
      <w:sz w:val="14"/>
    </w:rPr>
  </w:style>
  <w:style w:type="paragraph" w:styleId="a8">
    <w:name w:val="Body Text"/>
    <w:basedOn w:val="a"/>
    <w:link w:val="a9"/>
    <w:uiPriority w:val="99"/>
    <w:unhideWhenUsed/>
    <w:rsid w:val="004100CA"/>
  </w:style>
  <w:style w:type="character" w:customStyle="1" w:styleId="a9">
    <w:name w:val="本文 (文字)"/>
    <w:link w:val="a8"/>
    <w:uiPriority w:val="99"/>
    <w:rsid w:val="004100CA"/>
    <w:rPr>
      <w:rFonts w:ascii="ＭＳ 明朝" w:eastAsia="ＭＳ 明朝" w:hAnsi="ＭＳ 明朝"/>
      <w:sz w:val="24"/>
    </w:rPr>
  </w:style>
  <w:style w:type="paragraph" w:styleId="aa">
    <w:name w:val="Plain Text"/>
    <w:basedOn w:val="a"/>
    <w:link w:val="ab"/>
    <w:uiPriority w:val="99"/>
    <w:unhideWhenUsed/>
    <w:rsid w:val="004100CA"/>
    <w:rPr>
      <w:rFonts w:hAnsi="Courier New" w:cs="Courier New"/>
    </w:rPr>
  </w:style>
  <w:style w:type="character" w:customStyle="1" w:styleId="ab">
    <w:name w:val="書式なし (文字)"/>
    <w:link w:val="aa"/>
    <w:uiPriority w:val="99"/>
    <w:rsid w:val="004100CA"/>
    <w:rPr>
      <w:rFonts w:ascii="ＭＳ 明朝" w:eastAsia="ＭＳ 明朝" w:hAnsi="Courier New" w:cs="Courier New"/>
      <w:sz w:val="24"/>
      <w:szCs w:val="21"/>
    </w:rPr>
  </w:style>
  <w:style w:type="paragraph" w:styleId="ac">
    <w:name w:val="Balloon Text"/>
    <w:basedOn w:val="a"/>
    <w:link w:val="ad"/>
    <w:uiPriority w:val="99"/>
    <w:semiHidden/>
    <w:unhideWhenUsed/>
    <w:rsid w:val="004D6875"/>
    <w:rPr>
      <w:rFonts w:ascii="Arial" w:eastAsia="ＭＳ ゴシック" w:hAnsi="Arial"/>
      <w:sz w:val="18"/>
      <w:szCs w:val="18"/>
    </w:rPr>
  </w:style>
  <w:style w:type="character" w:customStyle="1" w:styleId="ad">
    <w:name w:val="吹き出し (文字)"/>
    <w:link w:val="ac"/>
    <w:uiPriority w:val="99"/>
    <w:semiHidden/>
    <w:rsid w:val="004D6875"/>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274B3E"/>
  </w:style>
  <w:style w:type="character" w:customStyle="1" w:styleId="af">
    <w:name w:val="日付 (文字)"/>
    <w:basedOn w:val="a0"/>
    <w:link w:val="ae"/>
    <w:uiPriority w:val="99"/>
    <w:semiHidden/>
    <w:rsid w:val="00274B3E"/>
    <w:rPr>
      <w:rFonts w:ascii="ＭＳ 明朝" w:hAnsi="ＭＳ 明朝"/>
      <w:kern w:val="2"/>
      <w:sz w:val="24"/>
      <w:szCs w:val="21"/>
    </w:rPr>
  </w:style>
  <w:style w:type="paragraph" w:styleId="af0">
    <w:name w:val="List Paragraph"/>
    <w:basedOn w:val="a"/>
    <w:uiPriority w:val="34"/>
    <w:qFormat/>
    <w:rsid w:val="00DD0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2022-12-28T00:05:00Z</dcterms:created>
  <dcterms:modified xsi:type="dcterms:W3CDTF">2022-12-28T00:05:00Z</dcterms:modified>
</cp:coreProperties>
</file>