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C1" w:rsidRDefault="00DE6C64" w:rsidP="000717DD">
      <w:pPr>
        <w:adjustRightInd/>
        <w:rPr>
          <w:szCs w:val="24"/>
        </w:rPr>
      </w:pPr>
      <w:bookmarkStart w:id="0" w:name="_GoBack"/>
      <w:bookmarkEnd w:id="0"/>
      <w:r>
        <w:rPr>
          <w:rFonts w:hint="eastAsia"/>
        </w:rPr>
        <w:t>令和</w:t>
      </w:r>
      <w:r w:rsidR="000717DD">
        <w:rPr>
          <w:rFonts w:hint="eastAsia"/>
        </w:rPr>
        <w:t xml:space="preserve">　　　年（家ホ）第　　　　</w:t>
      </w:r>
      <w:r w:rsidR="00E765C1">
        <w:rPr>
          <w:rFonts w:hint="eastAsia"/>
        </w:rPr>
        <w:t>号</w:t>
      </w:r>
      <w:r w:rsidR="00E765C1">
        <w:t xml:space="preserve">           </w:t>
      </w:r>
    </w:p>
    <w:p w:rsidR="00E765C1" w:rsidRDefault="000717DD" w:rsidP="000717DD">
      <w:pPr>
        <w:adjustRightInd/>
      </w:pPr>
      <w:r>
        <w:rPr>
          <w:rFonts w:hint="eastAsia"/>
        </w:rPr>
        <w:t xml:space="preserve">原　　告　　</w:t>
      </w:r>
    </w:p>
    <w:p w:rsidR="00E765C1" w:rsidRDefault="00E765C1" w:rsidP="000717DD">
      <w:pPr>
        <w:adjustRightInd/>
      </w:pPr>
      <w:r>
        <w:rPr>
          <w:rFonts w:hint="eastAsia"/>
        </w:rPr>
        <w:t>被　　告</w:t>
      </w:r>
      <w:r>
        <w:t xml:space="preserve">    </w:t>
      </w:r>
    </w:p>
    <w:p w:rsidR="00E765C1" w:rsidRPr="000717DD" w:rsidRDefault="00E765C1" w:rsidP="000717DD">
      <w:pPr>
        <w:adjustRightInd/>
        <w:spacing w:beforeLines="50" w:before="252" w:line="592" w:lineRule="exact"/>
        <w:jc w:val="center"/>
        <w:rPr>
          <w:rFonts w:ascii="Times New Roman" w:cs="ＭＳ 明朝"/>
          <w:sz w:val="28"/>
          <w:szCs w:val="28"/>
        </w:rPr>
      </w:pPr>
      <w:r w:rsidRPr="000717DD">
        <w:rPr>
          <w:rFonts w:hint="eastAsia"/>
          <w:sz w:val="28"/>
          <w:szCs w:val="28"/>
        </w:rPr>
        <w:t>証　拠　申　出　書</w:t>
      </w:r>
    </w:p>
    <w:p w:rsidR="000717DD" w:rsidRDefault="000717DD" w:rsidP="000717DD">
      <w:pPr>
        <w:adjustRightInd/>
        <w:spacing w:afterLines="50" w:after="252"/>
      </w:pPr>
    </w:p>
    <w:p w:rsidR="00E765C1" w:rsidRDefault="00E765C1" w:rsidP="000717DD">
      <w:pPr>
        <w:adjustRightInd/>
        <w:spacing w:afterLines="50" w:after="252"/>
      </w:pPr>
      <w:r>
        <w:rPr>
          <w:rFonts w:hint="eastAsia"/>
        </w:rPr>
        <w:t xml:space="preserve">横浜家庭裁判所人事訴訟係　</w:t>
      </w:r>
      <w:r>
        <w:t xml:space="preserve">  </w:t>
      </w:r>
      <w:r>
        <w:rPr>
          <w:rFonts w:hint="eastAsia"/>
        </w:rPr>
        <w:t>御中</w:t>
      </w:r>
    </w:p>
    <w:p w:rsidR="000717DD" w:rsidRDefault="00DE6C64" w:rsidP="000717DD">
      <w:pPr>
        <w:adjustRightInd/>
        <w:spacing w:afterLines="50" w:after="252"/>
      </w:pPr>
      <w:r>
        <w:rPr>
          <w:rFonts w:hint="eastAsia"/>
        </w:rPr>
        <w:t xml:space="preserve">　　　　　　　　　　　　　　　　令和</w:t>
      </w:r>
      <w:r w:rsidR="000717DD">
        <w:rPr>
          <w:rFonts w:hint="eastAsia"/>
        </w:rPr>
        <w:t xml:space="preserve">　　　年　　　月　　　日</w:t>
      </w:r>
    </w:p>
    <w:p w:rsidR="00E765C1" w:rsidRDefault="00E765C1" w:rsidP="000717DD">
      <w:pPr>
        <w:adjustRightInd/>
        <w:spacing w:afterLines="50" w:after="252"/>
      </w:pPr>
      <w:r>
        <w:rPr>
          <w:rFonts w:hint="eastAsia"/>
        </w:rPr>
        <w:t xml:space="preserve">　</w:t>
      </w:r>
      <w:r w:rsidR="00A245EE">
        <w:rPr>
          <w:rFonts w:hint="eastAsia"/>
        </w:rPr>
        <w:t xml:space="preserve">　　　　　　　　　　　　　原告 ・ 被告</w:t>
      </w:r>
      <w:r w:rsidR="000717DD">
        <w:rPr>
          <w:rFonts w:hint="eastAsia"/>
        </w:rPr>
        <w:t xml:space="preserve">　</w:t>
      </w:r>
      <w:r w:rsidR="00A245EE" w:rsidRPr="00A245EE">
        <w:rPr>
          <w:rFonts w:hint="eastAsia"/>
          <w:u w:val="single"/>
        </w:rPr>
        <w:t xml:space="preserve">　　</w:t>
      </w:r>
      <w:r w:rsidR="000717DD" w:rsidRPr="00A245EE">
        <w:rPr>
          <w:rFonts w:hint="eastAsia"/>
          <w:u w:val="single"/>
        </w:rPr>
        <w:t xml:space="preserve">　　　　　　　　　</w:t>
      </w:r>
      <w:r w:rsidR="00A245EE">
        <w:rPr>
          <w:rFonts w:hint="eastAsia"/>
          <w:u w:val="single"/>
        </w:rPr>
        <w:t xml:space="preserve">　</w:t>
      </w:r>
      <w:r w:rsidR="000717DD" w:rsidRPr="00A245EE">
        <w:rPr>
          <w:rFonts w:hint="eastAsia"/>
          <w:u w:val="single"/>
        </w:rPr>
        <w:t xml:space="preserve">　</w:t>
      </w:r>
      <w:r w:rsidRPr="00A245EE">
        <w:rPr>
          <w:rFonts w:hint="eastAsia"/>
          <w:u w:val="single"/>
        </w:rPr>
        <w:t xml:space="preserve">　　印</w:t>
      </w:r>
    </w:p>
    <w:p w:rsidR="00E765C1" w:rsidRDefault="00DE6C64" w:rsidP="00E765C1">
      <w:pPr>
        <w:adjustRightInd/>
        <w:ind w:firstLineChars="200" w:firstLine="481"/>
      </w:pPr>
      <w:r>
        <w:rPr>
          <w:rFonts w:hint="eastAsia"/>
        </w:rPr>
        <w:t>証人</w:t>
      </w:r>
      <w:r w:rsidR="00E765C1">
        <w:rPr>
          <w:rFonts w:hint="eastAsia"/>
        </w:rPr>
        <w:t>尋問の申出</w:t>
      </w:r>
    </w:p>
    <w:p w:rsidR="00E765C1" w:rsidRDefault="00E765C1" w:rsidP="00E765C1">
      <w:pPr>
        <w:adjustRightInd/>
      </w:pPr>
      <w:r>
        <w:t xml:space="preserve">  </w:t>
      </w:r>
      <w:r w:rsidR="00A245EE">
        <w:rPr>
          <w:rFonts w:hint="eastAsia"/>
        </w:rPr>
        <w:t xml:space="preserve">　１　</w:t>
      </w:r>
      <w:r w:rsidR="00DE6C64">
        <w:rPr>
          <w:rFonts w:hint="eastAsia"/>
        </w:rPr>
        <w:t>証人</w:t>
      </w:r>
      <w:r>
        <w:rPr>
          <w:rFonts w:hint="eastAsia"/>
        </w:rPr>
        <w:t>の表示</w:t>
      </w:r>
    </w:p>
    <w:p w:rsidR="00E765C1" w:rsidRDefault="00E765C1" w:rsidP="00E765C1">
      <w:pPr>
        <w:adjustRightInd/>
      </w:pPr>
      <w:r>
        <w:t xml:space="preserve">   </w:t>
      </w:r>
    </w:p>
    <w:p w:rsidR="00E765C1" w:rsidRDefault="00E765C1" w:rsidP="00E765C1">
      <w:pPr>
        <w:adjustRightInd/>
      </w:pPr>
      <w:r>
        <w:t xml:space="preserve">     </w:t>
      </w:r>
      <w:r>
        <w:rPr>
          <w:rFonts w:hint="eastAsia"/>
        </w:rPr>
        <w:t xml:space="preserve">　</w:t>
      </w:r>
      <w:r>
        <w:t xml:space="preserve">       </w:t>
      </w:r>
      <w:r w:rsidR="000717DD">
        <w:rPr>
          <w:rFonts w:hint="eastAsia"/>
        </w:rPr>
        <w:t xml:space="preserve">　　　　　　　　　　　　　　　　　　　</w:t>
      </w:r>
      <w:r w:rsidR="00DE6C64">
        <w:t xml:space="preserve"> </w:t>
      </w:r>
      <w:r w:rsidR="000717DD">
        <w:rPr>
          <w:rFonts w:hint="eastAsia"/>
        </w:rPr>
        <w:t>（</w:t>
      </w:r>
      <w:r w:rsidR="00DE6C64">
        <w:rPr>
          <w:rFonts w:hint="eastAsia"/>
        </w:rPr>
        <w:t>同行・</w:t>
      </w:r>
      <w:r w:rsidR="000717DD">
        <w:rPr>
          <w:rFonts w:hint="eastAsia"/>
        </w:rPr>
        <w:t xml:space="preserve">主尋問　　　</w:t>
      </w:r>
      <w:r>
        <w:rPr>
          <w:rFonts w:hint="eastAsia"/>
        </w:rPr>
        <w:t>分）</w:t>
      </w:r>
    </w:p>
    <w:p w:rsidR="00E765C1" w:rsidRDefault="00E765C1" w:rsidP="00E765C1">
      <w:pPr>
        <w:adjustRightInd/>
      </w:pPr>
      <w:r>
        <w:t xml:space="preserve">  </w:t>
      </w:r>
      <w:r>
        <w:rPr>
          <w:rFonts w:hint="eastAsia"/>
        </w:rPr>
        <w:t xml:space="preserve">　２　立証の趣旨</w:t>
      </w:r>
    </w:p>
    <w:p w:rsidR="00E765C1" w:rsidRDefault="00E765C1" w:rsidP="00E765C1">
      <w:pPr>
        <w:adjustRightInd/>
      </w:pPr>
      <w:r>
        <w:t xml:space="preserve">    </w:t>
      </w:r>
    </w:p>
    <w:p w:rsidR="000717DD" w:rsidRDefault="000717DD" w:rsidP="00E765C1">
      <w:pPr>
        <w:adjustRightInd/>
      </w:pPr>
    </w:p>
    <w:p w:rsidR="00E765C1" w:rsidRDefault="00E765C1" w:rsidP="00E765C1">
      <w:pPr>
        <w:adjustRightInd/>
        <w:rPr>
          <w:spacing w:val="6"/>
        </w:rPr>
      </w:pPr>
      <w:r>
        <w:t xml:space="preserve">  </w:t>
      </w:r>
      <w:r>
        <w:rPr>
          <w:rFonts w:hint="eastAsia"/>
        </w:rPr>
        <w:t xml:space="preserve">　３</w:t>
      </w:r>
      <w:r>
        <w:t xml:space="preserve">  </w:t>
      </w:r>
      <w:r w:rsidR="000717DD">
        <w:rPr>
          <w:rFonts w:hint="eastAsia"/>
        </w:rPr>
        <w:t>尋問事項</w:t>
      </w:r>
    </w:p>
    <w:p w:rsidR="00E765C1" w:rsidRDefault="00E765C1" w:rsidP="00E765C1">
      <w:pPr>
        <w:adjustRightInd/>
        <w:rPr>
          <w:rFonts w:ascii="Times New Roman" w:cs="ＭＳ 明朝"/>
          <w:sz w:val="21"/>
          <w:szCs w:val="21"/>
        </w:rPr>
      </w:pPr>
      <w:r>
        <w:t xml:space="preserve">                                     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1"/>
          <w:szCs w:val="21"/>
        </w:rPr>
        <w:t xml:space="preserve">　　</w:t>
      </w:r>
    </w:p>
    <w:p w:rsidR="001B526A" w:rsidRPr="00A508E6" w:rsidRDefault="001B526A" w:rsidP="00EE4599">
      <w:pPr>
        <w:adjustRightInd/>
        <w:rPr>
          <w:spacing w:val="4"/>
        </w:rPr>
      </w:pPr>
    </w:p>
    <w:sectPr w:rsidR="001B526A" w:rsidRPr="00A508E6" w:rsidSect="00071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701" w:left="1588" w:header="720" w:footer="720" w:gutter="0"/>
      <w:pgNumType w:start="1"/>
      <w:cols w:space="720"/>
      <w:noEndnote/>
      <w:titlePg/>
      <w:docGrid w:type="linesAndChars" w:linePitch="505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22" w:rsidRDefault="002D4822">
      <w:r>
        <w:separator/>
      </w:r>
    </w:p>
  </w:endnote>
  <w:endnote w:type="continuationSeparator" w:id="0">
    <w:p w:rsidR="002D4822" w:rsidRDefault="002D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DD" w:rsidRPr="00D901E9" w:rsidRDefault="000717DD" w:rsidP="00D901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DD" w:rsidRPr="00D901E9" w:rsidRDefault="000717DD" w:rsidP="00D901E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9" w:rsidRDefault="00D901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22" w:rsidRDefault="002D4822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2D4822" w:rsidRDefault="002D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9" w:rsidRDefault="00D901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9" w:rsidRDefault="00D901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9" w:rsidRDefault="00D901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589D"/>
    <w:multiLevelType w:val="hybridMultilevel"/>
    <w:tmpl w:val="C3B44200"/>
    <w:lvl w:ilvl="0" w:tplc="B04CBF56">
      <w:start w:val="2"/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17034"/>
    <w:multiLevelType w:val="hybridMultilevel"/>
    <w:tmpl w:val="9D149BF2"/>
    <w:lvl w:ilvl="0" w:tplc="478C2DC0">
      <w:start w:val="2"/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51482"/>
    <w:multiLevelType w:val="hybridMultilevel"/>
    <w:tmpl w:val="34285C04"/>
    <w:lvl w:ilvl="0" w:tplc="B7F26F38">
      <w:start w:val="2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" w15:restartNumberingAfterBreak="0">
    <w:nsid w:val="3D1E7B37"/>
    <w:multiLevelType w:val="hybridMultilevel"/>
    <w:tmpl w:val="12ACCE98"/>
    <w:lvl w:ilvl="0" w:tplc="231067FE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171F99"/>
    <w:multiLevelType w:val="hybridMultilevel"/>
    <w:tmpl w:val="AB9C0806"/>
    <w:lvl w:ilvl="0" w:tplc="A6F6DE66"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5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D9"/>
    <w:rsid w:val="000444EC"/>
    <w:rsid w:val="000717DD"/>
    <w:rsid w:val="001B526A"/>
    <w:rsid w:val="001F64D5"/>
    <w:rsid w:val="002D4822"/>
    <w:rsid w:val="003173C8"/>
    <w:rsid w:val="00417715"/>
    <w:rsid w:val="00432FCB"/>
    <w:rsid w:val="004333EF"/>
    <w:rsid w:val="004722EF"/>
    <w:rsid w:val="005407A6"/>
    <w:rsid w:val="005C024C"/>
    <w:rsid w:val="005E49D9"/>
    <w:rsid w:val="008E0BFE"/>
    <w:rsid w:val="008E7FA9"/>
    <w:rsid w:val="00973EEF"/>
    <w:rsid w:val="009D6010"/>
    <w:rsid w:val="00A245EE"/>
    <w:rsid w:val="00A508E6"/>
    <w:rsid w:val="00AB039D"/>
    <w:rsid w:val="00BB340F"/>
    <w:rsid w:val="00C241B2"/>
    <w:rsid w:val="00C952AB"/>
    <w:rsid w:val="00CC3449"/>
    <w:rsid w:val="00CF3787"/>
    <w:rsid w:val="00D44C5E"/>
    <w:rsid w:val="00D731CF"/>
    <w:rsid w:val="00D901E9"/>
    <w:rsid w:val="00D94748"/>
    <w:rsid w:val="00DE6C64"/>
    <w:rsid w:val="00E765C1"/>
    <w:rsid w:val="00E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99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17D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717DD"/>
  </w:style>
  <w:style w:type="paragraph" w:styleId="a5">
    <w:name w:val="header"/>
    <w:basedOn w:val="a"/>
    <w:link w:val="a6"/>
    <w:rsid w:val="00D90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01E9"/>
    <w:rPr>
      <w:rFonts w:ascii="ＭＳ 明朝"/>
      <w:color w:val="000000"/>
      <w:sz w:val="24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224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2022-12-28T00:03:00Z</dcterms:created>
  <dcterms:modified xsi:type="dcterms:W3CDTF">2022-12-28T00:03:00Z</dcterms:modified>
</cp:coreProperties>
</file>