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0B" w:rsidRPr="0019520B" w:rsidRDefault="004B2476" w:rsidP="0019520B">
      <w:pPr>
        <w:adjustRightInd/>
        <w:jc w:val="center"/>
        <w:rPr>
          <w:sz w:val="24"/>
        </w:rPr>
      </w:pPr>
      <w:bookmarkStart w:id="0" w:name="_GoBack"/>
      <w:bookmarkEnd w:id="0"/>
      <w:r>
        <w:rPr>
          <w:rFonts w:hint="eastAsia"/>
          <w:sz w:val="24"/>
        </w:rPr>
        <w:t>証拠申出書の作成要領</w:t>
      </w:r>
    </w:p>
    <w:p w:rsidR="0019520B" w:rsidRDefault="0019520B" w:rsidP="0019520B">
      <w:pPr>
        <w:adjustRightInd/>
      </w:pPr>
    </w:p>
    <w:p w:rsidR="00915BB2" w:rsidRDefault="002D3CA0" w:rsidP="00915BB2">
      <w:pPr>
        <w:numPr>
          <w:ilvl w:val="0"/>
          <w:numId w:val="4"/>
        </w:numPr>
      </w:pPr>
      <w:r w:rsidRPr="0034190D">
        <w:rPr>
          <w:rFonts w:hint="eastAsia"/>
        </w:rPr>
        <w:t>本人尋問とは，当事者本人を証拠方法として尋問し，その供述を証拠資料とする証拠調べです。</w:t>
      </w:r>
      <w:r w:rsidR="0066334A">
        <w:rPr>
          <w:rFonts w:hint="eastAsia"/>
        </w:rPr>
        <w:t>本人尋問の申し出をする場合</w:t>
      </w:r>
      <w:r w:rsidR="00915BB2">
        <w:rPr>
          <w:rFonts w:hint="eastAsia"/>
        </w:rPr>
        <w:t>は</w:t>
      </w:r>
      <w:r w:rsidR="0066334A">
        <w:rPr>
          <w:rFonts w:hint="eastAsia"/>
        </w:rPr>
        <w:t>，</w:t>
      </w:r>
      <w:r w:rsidR="009712F6" w:rsidRPr="0034190D">
        <w:rPr>
          <w:rFonts w:hint="eastAsia"/>
        </w:rPr>
        <w:t>以下の</w:t>
      </w:r>
      <w:r w:rsidR="0034190D" w:rsidRPr="0034190D">
        <w:rPr>
          <w:rFonts w:hint="eastAsia"/>
        </w:rPr>
        <w:t>記載例</w:t>
      </w:r>
      <w:r w:rsidR="009712F6" w:rsidRPr="0034190D">
        <w:rPr>
          <w:rFonts w:hint="eastAsia"/>
        </w:rPr>
        <w:t>を参考に</w:t>
      </w:r>
      <w:r w:rsidR="0066334A">
        <w:rPr>
          <w:rFonts w:hint="eastAsia"/>
        </w:rPr>
        <w:t>証拠申出書を</w:t>
      </w:r>
      <w:r w:rsidR="00915BB2">
        <w:rPr>
          <w:rFonts w:hint="eastAsia"/>
        </w:rPr>
        <w:t>３通</w:t>
      </w:r>
      <w:r w:rsidR="009712F6" w:rsidRPr="0034190D">
        <w:rPr>
          <w:rFonts w:hint="eastAsia"/>
        </w:rPr>
        <w:t>作成し</w:t>
      </w:r>
      <w:r w:rsidR="0034190D" w:rsidRPr="0034190D">
        <w:rPr>
          <w:rFonts w:hint="eastAsia"/>
        </w:rPr>
        <w:t>，うち２通を裁判所に提出してください。残りの１通はご自分の控えとしてお持ちください。</w:t>
      </w:r>
    </w:p>
    <w:p w:rsidR="00915BB2" w:rsidRDefault="00915BB2" w:rsidP="00915BB2"/>
    <w:p w:rsidR="00842A96" w:rsidRDefault="00842A96" w:rsidP="00842A96">
      <w:pPr>
        <w:numPr>
          <w:ilvl w:val="0"/>
          <w:numId w:val="5"/>
        </w:numPr>
      </w:pPr>
      <w:r>
        <w:rPr>
          <w:rFonts w:hint="eastAsia"/>
        </w:rPr>
        <w:t>事件番号及び原告と被告の氏名を記載してください。</w:t>
      </w:r>
    </w:p>
    <w:p w:rsidR="00842A96" w:rsidRDefault="00842A96" w:rsidP="00842A96">
      <w:pPr>
        <w:numPr>
          <w:ilvl w:val="0"/>
          <w:numId w:val="5"/>
        </w:numPr>
      </w:pPr>
      <w:r>
        <w:rPr>
          <w:rFonts w:hint="eastAsia"/>
        </w:rPr>
        <w:t>証拠申出書を作成した年月日を記載してください。</w:t>
      </w:r>
    </w:p>
    <w:p w:rsidR="00842A96" w:rsidRDefault="00842A96" w:rsidP="00842A96">
      <w:pPr>
        <w:numPr>
          <w:ilvl w:val="0"/>
          <w:numId w:val="5"/>
        </w:numPr>
      </w:pPr>
      <w:r>
        <w:rPr>
          <w:rFonts w:hint="eastAsia"/>
        </w:rPr>
        <w:t>あなたの氏名を記載し，押印してください。</w:t>
      </w:r>
    </w:p>
    <w:p w:rsidR="00842A96" w:rsidRDefault="00842A96" w:rsidP="00CD028F">
      <w:pPr>
        <w:ind w:left="221" w:hangingChars="100" w:hanging="221"/>
      </w:pPr>
      <w:r>
        <w:rPr>
          <w:rFonts w:hint="eastAsia"/>
        </w:rPr>
        <w:t>④　あなたの住所氏名を記載するとともに，主尋問（あなたの尋問）に要する時間を記載してください。</w:t>
      </w:r>
    </w:p>
    <w:p w:rsidR="00915BB2" w:rsidRPr="00915BB2" w:rsidRDefault="00842A96" w:rsidP="00842A96">
      <w:r>
        <w:rPr>
          <w:rFonts w:hint="eastAsia"/>
        </w:rPr>
        <w:t xml:space="preserve">⑤　</w:t>
      </w:r>
      <w:r w:rsidR="00915BB2">
        <w:rPr>
          <w:rFonts w:hint="eastAsia"/>
        </w:rPr>
        <w:t>この尋問によってあなたが立証しようとしていることを端的に記載してください。</w:t>
      </w:r>
    </w:p>
    <w:p w:rsidR="00915BB2" w:rsidRPr="00F50F72" w:rsidRDefault="00842A96" w:rsidP="00CD028F">
      <w:pPr>
        <w:adjustRightInd/>
        <w:ind w:left="221" w:hangingChars="100" w:hanging="221"/>
      </w:pPr>
      <w:r>
        <w:rPr>
          <w:rFonts w:hint="eastAsia"/>
        </w:rPr>
        <w:t>⑥</w:t>
      </w:r>
      <w:r w:rsidR="00915BB2">
        <w:rPr>
          <w:rFonts w:hint="eastAsia"/>
        </w:rPr>
        <w:t xml:space="preserve">　</w:t>
      </w:r>
      <w:r w:rsidR="00F50F72">
        <w:rPr>
          <w:rFonts w:hint="eastAsia"/>
        </w:rPr>
        <w:t>あなたの主尋問は，あなたに質問</w:t>
      </w:r>
      <w:r w:rsidR="0034190D">
        <w:rPr>
          <w:rFonts w:hint="eastAsia"/>
        </w:rPr>
        <w:t>し，あなたがそれに答える</w:t>
      </w:r>
      <w:r w:rsidR="00F50F72">
        <w:rPr>
          <w:rFonts w:hint="eastAsia"/>
        </w:rPr>
        <w:t>かたちで行われます。尋問は，原則として一問一答方式で行いますので，「尋問事項」には</w:t>
      </w:r>
      <w:r w:rsidR="00D62B48">
        <w:rPr>
          <w:rFonts w:hint="eastAsia"/>
        </w:rPr>
        <w:t>あなたが，裁判官に</w:t>
      </w:r>
      <w:r w:rsidR="00F50F72">
        <w:rPr>
          <w:rFonts w:hint="eastAsia"/>
        </w:rPr>
        <w:t>質問</w:t>
      </w:r>
      <w:r w:rsidR="00D62B48">
        <w:rPr>
          <w:rFonts w:hint="eastAsia"/>
        </w:rPr>
        <w:t>してもらいたい事項</w:t>
      </w:r>
      <w:r w:rsidR="00F50F72">
        <w:rPr>
          <w:rFonts w:hint="eastAsia"/>
        </w:rPr>
        <w:t>を</w:t>
      </w:r>
      <w:r w:rsidR="00D62B48">
        <w:rPr>
          <w:rFonts w:hint="eastAsia"/>
        </w:rPr>
        <w:t>，</w:t>
      </w:r>
      <w:r>
        <w:rPr>
          <w:rFonts w:hint="eastAsia"/>
        </w:rPr>
        <w:t>箇条書きで</w:t>
      </w:r>
      <w:r w:rsidR="00F50F72">
        <w:rPr>
          <w:rFonts w:hint="eastAsia"/>
        </w:rPr>
        <w:t>簡潔に記載してください。</w:t>
      </w:r>
    </w:p>
    <w:p w:rsidR="00740147" w:rsidRPr="00915BB2" w:rsidRDefault="000372F8" w:rsidP="00CD028F">
      <w:pPr>
        <w:adjustRightInd/>
        <w:ind w:firstLineChars="100" w:firstLine="221"/>
        <w:rPr>
          <w:rFonts w:ascii="ＭＳ 明朝" w:cs="Times New Roman"/>
          <w:spacing w:val="6"/>
          <w:sz w:val="21"/>
          <w:szCs w:val="21"/>
        </w:rPr>
      </w:pPr>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939790" cy="5889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88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15BB2" w:rsidRDefault="00915B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7.7pt;height:4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" filled="f">
                <v:textbox inset="5.85pt,.7pt,5.85pt,.7pt">
                  <w:txbxContent>
                    <w:p w:rsidR="00915BB2" w:rsidRDefault="00915BB2"/>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2105025</wp:posOffset>
                </wp:positionH>
                <wp:positionV relativeFrom="paragraph">
                  <wp:posOffset>0</wp:posOffset>
                </wp:positionV>
                <wp:extent cx="152400" cy="70675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06755"/>
                        </a:xfrm>
                        <a:prstGeom prst="rightBrace">
                          <a:avLst>
                            <a:gd name="adj1" fmla="val 386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72F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65.75pt;margin-top:0;width:12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">
                <v:textbox inset="5.85pt,.7pt,5.85pt,.7pt"/>
              </v:shape>
            </w:pict>
          </mc:Fallback>
        </mc:AlternateContent>
      </w:r>
      <w:r w:rsidR="00130B59">
        <w:rPr>
          <w:rFonts w:hint="eastAsia"/>
          <w:sz w:val="21"/>
          <w:szCs w:val="21"/>
        </w:rPr>
        <w:t>令和</w:t>
      </w:r>
      <w:r w:rsidR="00F92345" w:rsidRPr="00915BB2">
        <w:rPr>
          <w:rFonts w:hint="eastAsia"/>
          <w:sz w:val="21"/>
          <w:szCs w:val="21"/>
        </w:rPr>
        <w:t>○</w:t>
      </w:r>
      <w:r w:rsidR="0019520B" w:rsidRPr="00915BB2">
        <w:rPr>
          <w:rFonts w:hint="eastAsia"/>
          <w:sz w:val="21"/>
          <w:szCs w:val="21"/>
        </w:rPr>
        <w:t>○</w:t>
      </w:r>
      <w:r w:rsidR="00F92345" w:rsidRPr="00915BB2">
        <w:rPr>
          <w:rFonts w:hint="eastAsia"/>
          <w:sz w:val="21"/>
          <w:szCs w:val="21"/>
        </w:rPr>
        <w:t>年（家ホ）第○○○</w:t>
      </w:r>
      <w:r w:rsidR="00740147" w:rsidRPr="00915BB2">
        <w:rPr>
          <w:rFonts w:hint="eastAsia"/>
          <w:sz w:val="21"/>
          <w:szCs w:val="21"/>
        </w:rPr>
        <w:t>号</w:t>
      </w:r>
      <w:r w:rsidR="0019520B" w:rsidRPr="00915BB2">
        <w:rPr>
          <w:rFonts w:cs="Times New Roman"/>
          <w:sz w:val="21"/>
          <w:szCs w:val="21"/>
        </w:rPr>
        <w:t xml:space="preserve">           </w:t>
      </w:r>
    </w:p>
    <w:p w:rsidR="00740147" w:rsidRPr="00915BB2" w:rsidRDefault="00F92345" w:rsidP="00FD1C07">
      <w:pPr>
        <w:adjustRightInd/>
        <w:ind w:firstLineChars="100" w:firstLine="211"/>
        <w:rPr>
          <w:rFonts w:ascii="ＭＳ 明朝" w:cs="Times New Roman"/>
          <w:spacing w:val="6"/>
          <w:sz w:val="21"/>
          <w:szCs w:val="21"/>
        </w:rPr>
      </w:pPr>
      <w:r w:rsidRPr="00915BB2">
        <w:rPr>
          <w:rFonts w:hint="eastAsia"/>
          <w:sz w:val="21"/>
          <w:szCs w:val="21"/>
        </w:rPr>
        <w:t>原　　告　　甲　山　花　子</w:t>
      </w:r>
      <w:r w:rsidR="00842A96">
        <w:rPr>
          <w:rFonts w:hint="eastAsia"/>
          <w:sz w:val="21"/>
          <w:szCs w:val="21"/>
        </w:rPr>
        <w:t xml:space="preserve">　　　　①</w:t>
      </w:r>
    </w:p>
    <w:p w:rsidR="00740147" w:rsidRPr="00915BB2" w:rsidRDefault="00740147" w:rsidP="00FD1C07">
      <w:pPr>
        <w:adjustRightInd/>
        <w:ind w:firstLineChars="100" w:firstLine="211"/>
        <w:rPr>
          <w:rFonts w:ascii="ＭＳ 明朝" w:cs="Times New Roman"/>
          <w:spacing w:val="6"/>
          <w:sz w:val="21"/>
          <w:szCs w:val="21"/>
        </w:rPr>
      </w:pPr>
      <w:r w:rsidRPr="00915BB2">
        <w:rPr>
          <w:rFonts w:hint="eastAsia"/>
          <w:sz w:val="21"/>
          <w:szCs w:val="21"/>
        </w:rPr>
        <w:t>被　　告</w:t>
      </w:r>
      <w:r w:rsidRPr="00915BB2">
        <w:rPr>
          <w:rFonts w:cs="Times New Roman"/>
          <w:sz w:val="21"/>
          <w:szCs w:val="21"/>
        </w:rPr>
        <w:t xml:space="preserve">    </w:t>
      </w:r>
      <w:r w:rsidR="00F92345" w:rsidRPr="00915BB2">
        <w:rPr>
          <w:rFonts w:hint="eastAsia"/>
          <w:sz w:val="21"/>
          <w:szCs w:val="21"/>
        </w:rPr>
        <w:t>乙　川　一　郎</w:t>
      </w:r>
    </w:p>
    <w:p w:rsidR="00C25E02" w:rsidRPr="00915BB2" w:rsidRDefault="00740147" w:rsidP="00C25E02">
      <w:pPr>
        <w:adjustRightInd/>
        <w:spacing w:line="592" w:lineRule="exact"/>
        <w:jc w:val="center"/>
        <w:rPr>
          <w:sz w:val="24"/>
        </w:rPr>
      </w:pPr>
      <w:r w:rsidRPr="00915BB2">
        <w:rPr>
          <w:rFonts w:hint="eastAsia"/>
          <w:spacing w:val="2"/>
          <w:sz w:val="24"/>
        </w:rPr>
        <w:t>証　拠　申　出　書</w:t>
      </w:r>
    </w:p>
    <w:p w:rsidR="00740147" w:rsidRPr="00915BB2" w:rsidRDefault="00130B59" w:rsidP="00CD028F">
      <w:pPr>
        <w:adjustRightInd/>
        <w:spacing w:afterLines="50" w:after="185" w:line="592" w:lineRule="exact"/>
        <w:ind w:firstLineChars="2746" w:firstLine="5788"/>
        <w:rPr>
          <w:rFonts w:ascii="ＭＳ 明朝" w:cs="Times New Roman"/>
          <w:spacing w:val="6"/>
          <w:sz w:val="21"/>
          <w:szCs w:val="21"/>
        </w:rPr>
      </w:pPr>
      <w:r>
        <w:rPr>
          <w:rFonts w:hint="eastAsia"/>
          <w:sz w:val="21"/>
          <w:szCs w:val="21"/>
        </w:rPr>
        <w:t>令和</w:t>
      </w:r>
      <w:r w:rsidR="00F92345" w:rsidRPr="00915BB2">
        <w:rPr>
          <w:rFonts w:hint="eastAsia"/>
          <w:sz w:val="21"/>
          <w:szCs w:val="21"/>
        </w:rPr>
        <w:t>○○年○月○</w:t>
      </w:r>
      <w:r w:rsidR="00740147" w:rsidRPr="00915BB2">
        <w:rPr>
          <w:rFonts w:hint="eastAsia"/>
          <w:sz w:val="21"/>
          <w:szCs w:val="21"/>
        </w:rPr>
        <w:t xml:space="preserve">日　</w:t>
      </w:r>
      <w:r w:rsidR="00740147" w:rsidRPr="00842A96">
        <w:rPr>
          <w:rFonts w:hint="eastAsia"/>
          <w:strike/>
          <w:sz w:val="21"/>
          <w:szCs w:val="21"/>
        </w:rPr>
        <w:t xml:space="preserve">　</w:t>
      </w:r>
      <w:r w:rsidR="00842A96" w:rsidRPr="00842A96">
        <w:rPr>
          <w:rFonts w:hint="eastAsia"/>
          <w:strike/>
          <w:sz w:val="21"/>
          <w:szCs w:val="21"/>
        </w:rPr>
        <w:t xml:space="preserve">　　　</w:t>
      </w:r>
      <w:r w:rsidR="00842A96" w:rsidRPr="00842A96">
        <w:rPr>
          <w:rFonts w:hint="eastAsia"/>
          <w:sz w:val="21"/>
          <w:szCs w:val="21"/>
        </w:rPr>
        <w:t xml:space="preserve">　</w:t>
      </w:r>
      <w:r w:rsidR="00842A96">
        <w:rPr>
          <w:rFonts w:hint="eastAsia"/>
          <w:sz w:val="21"/>
          <w:szCs w:val="21"/>
        </w:rPr>
        <w:t>②</w:t>
      </w:r>
    </w:p>
    <w:p w:rsidR="00740147" w:rsidRPr="00915BB2" w:rsidRDefault="00F92345" w:rsidP="00CD028F">
      <w:pPr>
        <w:adjustRightInd/>
        <w:spacing w:afterLines="50" w:after="185"/>
        <w:rPr>
          <w:rFonts w:ascii="ＭＳ 明朝" w:cs="Times New Roman"/>
          <w:spacing w:val="6"/>
          <w:sz w:val="21"/>
          <w:szCs w:val="21"/>
        </w:rPr>
      </w:pPr>
      <w:r w:rsidRPr="00915BB2">
        <w:rPr>
          <w:rFonts w:hint="eastAsia"/>
          <w:sz w:val="21"/>
          <w:szCs w:val="21"/>
        </w:rPr>
        <w:t xml:space="preserve">　</w:t>
      </w:r>
      <w:r w:rsidR="00915BB2">
        <w:rPr>
          <w:rFonts w:hint="eastAsia"/>
          <w:sz w:val="21"/>
          <w:szCs w:val="21"/>
        </w:rPr>
        <w:t xml:space="preserve">　　</w:t>
      </w:r>
      <w:r w:rsidRPr="00915BB2">
        <w:rPr>
          <w:rFonts w:hint="eastAsia"/>
          <w:sz w:val="21"/>
          <w:szCs w:val="21"/>
        </w:rPr>
        <w:t>横浜家庭</w:t>
      </w:r>
      <w:r w:rsidR="00740147" w:rsidRPr="00915BB2">
        <w:rPr>
          <w:rFonts w:hint="eastAsia"/>
          <w:sz w:val="21"/>
          <w:szCs w:val="21"/>
        </w:rPr>
        <w:t>裁判所</w:t>
      </w:r>
      <w:r w:rsidRPr="00915BB2">
        <w:rPr>
          <w:rFonts w:hint="eastAsia"/>
          <w:sz w:val="21"/>
          <w:szCs w:val="21"/>
        </w:rPr>
        <w:t>人事訴訟</w:t>
      </w:r>
      <w:r w:rsidR="00740147" w:rsidRPr="00915BB2">
        <w:rPr>
          <w:rFonts w:hint="eastAsia"/>
          <w:sz w:val="21"/>
          <w:szCs w:val="21"/>
        </w:rPr>
        <w:t>係</w:t>
      </w:r>
      <w:r w:rsidRPr="00915BB2">
        <w:rPr>
          <w:rFonts w:hint="eastAsia"/>
          <w:sz w:val="21"/>
          <w:szCs w:val="21"/>
        </w:rPr>
        <w:t xml:space="preserve">　</w:t>
      </w:r>
      <w:r w:rsidR="00740147" w:rsidRPr="00915BB2">
        <w:rPr>
          <w:rFonts w:cs="Times New Roman"/>
          <w:sz w:val="21"/>
          <w:szCs w:val="21"/>
        </w:rPr>
        <w:t xml:space="preserve">  </w:t>
      </w:r>
      <w:r w:rsidR="00740147" w:rsidRPr="00915BB2">
        <w:rPr>
          <w:rFonts w:hint="eastAsia"/>
          <w:sz w:val="21"/>
          <w:szCs w:val="21"/>
        </w:rPr>
        <w:t>御中</w:t>
      </w:r>
    </w:p>
    <w:p w:rsidR="00740147" w:rsidRPr="00915BB2" w:rsidRDefault="00842A96">
      <w:pPr>
        <w:adjustRightInd/>
        <w:rPr>
          <w:rFonts w:ascii="ＭＳ 明朝" w:cs="Times New Roman"/>
          <w:spacing w:val="6"/>
          <w:sz w:val="21"/>
          <w:szCs w:val="21"/>
        </w:rPr>
      </w:pPr>
      <w:r>
        <w:rPr>
          <w:rFonts w:hint="eastAsia"/>
          <w:sz w:val="21"/>
          <w:szCs w:val="21"/>
        </w:rPr>
        <w:t xml:space="preserve">　　　　　　　　　　　　　　　原告　　　甲　　　山</w:t>
      </w:r>
      <w:r w:rsidR="00F92345" w:rsidRPr="00915BB2">
        <w:rPr>
          <w:rFonts w:hint="eastAsia"/>
          <w:sz w:val="21"/>
          <w:szCs w:val="21"/>
        </w:rPr>
        <w:t xml:space="preserve">　　　花　　　子　</w:t>
      </w:r>
      <w:r w:rsidR="00740147" w:rsidRPr="00915BB2">
        <w:rPr>
          <w:rFonts w:hint="eastAsia"/>
          <w:sz w:val="21"/>
          <w:szCs w:val="21"/>
        </w:rPr>
        <w:t xml:space="preserve">　印　</w:t>
      </w:r>
      <w:r w:rsidRPr="00842A96">
        <w:rPr>
          <w:rFonts w:hint="eastAsia"/>
          <w:strike/>
          <w:sz w:val="21"/>
          <w:szCs w:val="21"/>
        </w:rPr>
        <w:t xml:space="preserve">　　</w:t>
      </w:r>
      <w:r>
        <w:rPr>
          <w:rFonts w:hint="eastAsia"/>
          <w:strike/>
          <w:sz w:val="21"/>
          <w:szCs w:val="21"/>
        </w:rPr>
        <w:t xml:space="preserve">　</w:t>
      </w:r>
      <w:r w:rsidRPr="00842A96">
        <w:rPr>
          <w:rFonts w:hint="eastAsia"/>
          <w:strike/>
          <w:sz w:val="21"/>
          <w:szCs w:val="21"/>
        </w:rPr>
        <w:t xml:space="preserve">　</w:t>
      </w:r>
      <w:r>
        <w:rPr>
          <w:sz w:val="21"/>
          <w:szCs w:val="21"/>
        </w:rPr>
        <w:t xml:space="preserve"> </w:t>
      </w:r>
      <w:r>
        <w:rPr>
          <w:rFonts w:hint="eastAsia"/>
          <w:sz w:val="21"/>
          <w:szCs w:val="21"/>
        </w:rPr>
        <w:t>③</w:t>
      </w:r>
    </w:p>
    <w:p w:rsidR="00740147" w:rsidRPr="00915BB2" w:rsidRDefault="00740147" w:rsidP="00CD028F">
      <w:pPr>
        <w:adjustRightInd/>
        <w:ind w:firstLineChars="200" w:firstLine="422"/>
        <w:rPr>
          <w:rFonts w:ascii="ＭＳ 明朝" w:cs="Times New Roman"/>
          <w:spacing w:val="6"/>
          <w:sz w:val="21"/>
          <w:szCs w:val="21"/>
        </w:rPr>
      </w:pPr>
      <w:r w:rsidRPr="00915BB2">
        <w:rPr>
          <w:rFonts w:hint="eastAsia"/>
          <w:sz w:val="21"/>
          <w:szCs w:val="21"/>
        </w:rPr>
        <w:t>本人尋問の申出</w:t>
      </w:r>
    </w:p>
    <w:p w:rsidR="00740147" w:rsidRPr="00915BB2" w:rsidRDefault="000372F8">
      <w:pPr>
        <w:adjustRightInd/>
        <w:rPr>
          <w:rFonts w:ascii="ＭＳ 明朝" w:cs="Times New Roman"/>
          <w:spacing w:val="6"/>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4210050</wp:posOffset>
                </wp:positionH>
                <wp:positionV relativeFrom="paragraph">
                  <wp:posOffset>73025</wp:posOffset>
                </wp:positionV>
                <wp:extent cx="140335" cy="58928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589280"/>
                        </a:xfrm>
                        <a:prstGeom prst="rightBrace">
                          <a:avLst>
                            <a:gd name="adj1" fmla="val 349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40A05" id="AutoShape 4" o:spid="_x0000_s1026" type="#_x0000_t88" style="position:absolute;left:0;text-align:left;margin-left:331.5pt;margin-top:5.75pt;width:11.05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">
                <v:textbox inset="5.85pt,.7pt,5.85pt,.7pt"/>
              </v:shape>
            </w:pict>
          </mc:Fallback>
        </mc:AlternateContent>
      </w:r>
      <w:r w:rsidR="00740147" w:rsidRPr="00915BB2">
        <w:rPr>
          <w:rFonts w:cs="Times New Roman"/>
          <w:sz w:val="21"/>
          <w:szCs w:val="21"/>
        </w:rPr>
        <w:t xml:space="preserve">  </w:t>
      </w:r>
      <w:r w:rsidR="00915BB2">
        <w:rPr>
          <w:rFonts w:cs="Times New Roman" w:hint="eastAsia"/>
          <w:sz w:val="21"/>
          <w:szCs w:val="21"/>
        </w:rPr>
        <w:t xml:space="preserve">　</w:t>
      </w:r>
      <w:r w:rsidR="004C7E78">
        <w:rPr>
          <w:rFonts w:hint="eastAsia"/>
          <w:sz w:val="21"/>
          <w:szCs w:val="21"/>
        </w:rPr>
        <w:t xml:space="preserve">１　</w:t>
      </w:r>
      <w:r w:rsidR="00740147" w:rsidRPr="00915BB2">
        <w:rPr>
          <w:rFonts w:hint="eastAsia"/>
          <w:sz w:val="21"/>
          <w:szCs w:val="21"/>
        </w:rPr>
        <w:t>本人の表示</w:t>
      </w:r>
    </w:p>
    <w:p w:rsidR="00740147" w:rsidRPr="00915BB2" w:rsidRDefault="00740147">
      <w:pPr>
        <w:adjustRightInd/>
        <w:rPr>
          <w:rFonts w:ascii="ＭＳ 明朝" w:cs="Times New Roman"/>
          <w:spacing w:val="6"/>
          <w:sz w:val="21"/>
          <w:szCs w:val="21"/>
        </w:rPr>
      </w:pPr>
      <w:r w:rsidRPr="00915BB2">
        <w:rPr>
          <w:rFonts w:cs="Times New Roman"/>
          <w:sz w:val="21"/>
          <w:szCs w:val="21"/>
        </w:rPr>
        <w:t xml:space="preserve">   </w:t>
      </w:r>
      <w:r w:rsidR="00915BB2">
        <w:rPr>
          <w:rFonts w:cs="Times New Roman" w:hint="eastAsia"/>
          <w:sz w:val="21"/>
          <w:szCs w:val="21"/>
        </w:rPr>
        <w:t xml:space="preserve">　</w:t>
      </w:r>
      <w:r w:rsidRPr="00915BB2">
        <w:rPr>
          <w:rFonts w:cs="Times New Roman"/>
          <w:sz w:val="21"/>
          <w:szCs w:val="21"/>
        </w:rPr>
        <w:t xml:space="preserve">   </w:t>
      </w:r>
      <w:r w:rsidR="00F92345" w:rsidRPr="00915BB2">
        <w:rPr>
          <w:rFonts w:cs="Times New Roman" w:hint="eastAsia"/>
          <w:sz w:val="21"/>
          <w:szCs w:val="21"/>
        </w:rPr>
        <w:t xml:space="preserve">　</w:t>
      </w:r>
      <w:r w:rsidR="00F92345" w:rsidRPr="00915BB2">
        <w:rPr>
          <w:rFonts w:hint="eastAsia"/>
          <w:sz w:val="21"/>
          <w:szCs w:val="21"/>
        </w:rPr>
        <w:t>横浜市</w:t>
      </w:r>
      <w:r w:rsidRPr="00915BB2">
        <w:rPr>
          <w:rFonts w:hint="eastAsia"/>
          <w:sz w:val="21"/>
          <w:szCs w:val="21"/>
        </w:rPr>
        <w:t>△△区□□○丁目○○番○号</w:t>
      </w:r>
      <w:r w:rsidR="00842A96">
        <w:rPr>
          <w:rFonts w:hint="eastAsia"/>
          <w:sz w:val="21"/>
          <w:szCs w:val="21"/>
        </w:rPr>
        <w:t xml:space="preserve">　　　　　　　　　　　　　④</w:t>
      </w:r>
    </w:p>
    <w:p w:rsidR="00740147" w:rsidRPr="00915BB2" w:rsidRDefault="00740147">
      <w:pPr>
        <w:adjustRightInd/>
        <w:rPr>
          <w:rFonts w:ascii="ＭＳ 明朝" w:cs="Times New Roman"/>
          <w:spacing w:val="6"/>
          <w:sz w:val="21"/>
          <w:szCs w:val="21"/>
        </w:rPr>
      </w:pPr>
      <w:r w:rsidRPr="00915BB2">
        <w:rPr>
          <w:rFonts w:cs="Times New Roman"/>
          <w:sz w:val="21"/>
          <w:szCs w:val="21"/>
        </w:rPr>
        <w:t xml:space="preserve">     </w:t>
      </w:r>
      <w:r w:rsidR="00915BB2">
        <w:rPr>
          <w:rFonts w:cs="Times New Roman" w:hint="eastAsia"/>
          <w:sz w:val="21"/>
          <w:szCs w:val="21"/>
        </w:rPr>
        <w:t xml:space="preserve">　</w:t>
      </w:r>
      <w:r w:rsidR="008D6F7D">
        <w:rPr>
          <w:rFonts w:cs="Times New Roman"/>
          <w:sz w:val="21"/>
          <w:szCs w:val="21"/>
        </w:rPr>
        <w:t xml:space="preserve">          </w:t>
      </w:r>
      <w:r w:rsidR="00F92345" w:rsidRPr="00915BB2">
        <w:rPr>
          <w:rFonts w:hint="eastAsia"/>
          <w:sz w:val="21"/>
          <w:szCs w:val="21"/>
        </w:rPr>
        <w:t>甲　　　山　　　花　　　子</w:t>
      </w:r>
      <w:r w:rsidRPr="00915BB2">
        <w:rPr>
          <w:rFonts w:cs="Times New Roman"/>
          <w:sz w:val="21"/>
          <w:szCs w:val="21"/>
        </w:rPr>
        <w:t xml:space="preserve">  </w:t>
      </w:r>
      <w:r w:rsidR="00915BB2" w:rsidRPr="00915BB2">
        <w:rPr>
          <w:rFonts w:hint="eastAsia"/>
          <w:sz w:val="21"/>
          <w:szCs w:val="21"/>
        </w:rPr>
        <w:t>（主尋問２０</w:t>
      </w:r>
      <w:r w:rsidRPr="00915BB2">
        <w:rPr>
          <w:rFonts w:hint="eastAsia"/>
          <w:sz w:val="21"/>
          <w:szCs w:val="21"/>
        </w:rPr>
        <w:t>分）</w:t>
      </w:r>
    </w:p>
    <w:p w:rsidR="00740147" w:rsidRPr="00915BB2" w:rsidRDefault="00740147">
      <w:pPr>
        <w:adjustRightInd/>
        <w:rPr>
          <w:rFonts w:ascii="ＭＳ 明朝" w:cs="Times New Roman"/>
          <w:spacing w:val="6"/>
          <w:sz w:val="21"/>
          <w:szCs w:val="21"/>
        </w:rPr>
      </w:pPr>
      <w:r w:rsidRPr="00915BB2">
        <w:rPr>
          <w:rFonts w:cs="Times New Roman"/>
          <w:sz w:val="21"/>
          <w:szCs w:val="21"/>
        </w:rPr>
        <w:t xml:space="preserve">  </w:t>
      </w:r>
      <w:r w:rsidR="00915BB2">
        <w:rPr>
          <w:rFonts w:cs="Times New Roman" w:hint="eastAsia"/>
          <w:sz w:val="21"/>
          <w:szCs w:val="21"/>
        </w:rPr>
        <w:t xml:space="preserve">　</w:t>
      </w:r>
      <w:r w:rsidRPr="00915BB2">
        <w:rPr>
          <w:rFonts w:hint="eastAsia"/>
          <w:sz w:val="21"/>
          <w:szCs w:val="21"/>
        </w:rPr>
        <w:t>２　立証の趣旨</w:t>
      </w:r>
      <w:r w:rsidR="008D6F7D">
        <w:rPr>
          <w:rFonts w:hint="eastAsia"/>
          <w:sz w:val="21"/>
          <w:szCs w:val="21"/>
        </w:rPr>
        <w:t xml:space="preserve">　</w:t>
      </w:r>
      <w:r w:rsidR="008D6F7D" w:rsidRPr="008D6F7D">
        <w:rPr>
          <w:rFonts w:hint="eastAsia"/>
          <w:strike/>
          <w:sz w:val="21"/>
          <w:szCs w:val="21"/>
        </w:rPr>
        <w:t xml:space="preserve">　　　　　</w:t>
      </w:r>
      <w:r w:rsidR="00842A96" w:rsidRPr="00842A96">
        <w:rPr>
          <w:rFonts w:hint="eastAsia"/>
          <w:sz w:val="21"/>
          <w:szCs w:val="21"/>
        </w:rPr>
        <w:t xml:space="preserve">　</w:t>
      </w:r>
      <w:r w:rsidR="00842A96">
        <w:rPr>
          <w:rFonts w:hint="eastAsia"/>
          <w:sz w:val="21"/>
          <w:szCs w:val="21"/>
        </w:rPr>
        <w:t>⑤</w:t>
      </w:r>
    </w:p>
    <w:p w:rsidR="00740147" w:rsidRPr="00915BB2" w:rsidRDefault="00740147">
      <w:pPr>
        <w:adjustRightInd/>
        <w:rPr>
          <w:rFonts w:ascii="ＭＳ 明朝" w:cs="Times New Roman"/>
          <w:spacing w:val="6"/>
          <w:sz w:val="21"/>
          <w:szCs w:val="21"/>
        </w:rPr>
      </w:pPr>
      <w:r w:rsidRPr="00915BB2">
        <w:rPr>
          <w:rFonts w:cs="Times New Roman"/>
          <w:sz w:val="21"/>
          <w:szCs w:val="21"/>
        </w:rPr>
        <w:t xml:space="preserve">    </w:t>
      </w:r>
      <w:r w:rsidR="00915BB2">
        <w:rPr>
          <w:rFonts w:cs="Times New Roman" w:hint="eastAsia"/>
          <w:sz w:val="21"/>
          <w:szCs w:val="21"/>
        </w:rPr>
        <w:t xml:space="preserve">　</w:t>
      </w:r>
      <w:r w:rsidR="00F92345" w:rsidRPr="00915BB2">
        <w:rPr>
          <w:rFonts w:hint="eastAsia"/>
          <w:sz w:val="21"/>
          <w:szCs w:val="21"/>
        </w:rPr>
        <w:t xml:space="preserve">　　原告と被告との間に婚姻を継続しがたい重大な事由があること。</w:t>
      </w:r>
    </w:p>
    <w:p w:rsidR="00740147" w:rsidRPr="00915BB2" w:rsidRDefault="00740147">
      <w:pPr>
        <w:adjustRightInd/>
        <w:rPr>
          <w:rFonts w:ascii="ＭＳ 明朝" w:cs="Times New Roman"/>
          <w:spacing w:val="6"/>
          <w:sz w:val="21"/>
          <w:szCs w:val="21"/>
        </w:rPr>
      </w:pPr>
      <w:r w:rsidRPr="00915BB2">
        <w:rPr>
          <w:rFonts w:cs="Times New Roman"/>
          <w:sz w:val="21"/>
          <w:szCs w:val="21"/>
        </w:rPr>
        <w:t xml:space="preserve">  </w:t>
      </w:r>
      <w:r w:rsidR="00915BB2">
        <w:rPr>
          <w:rFonts w:cs="Times New Roman" w:hint="eastAsia"/>
          <w:sz w:val="21"/>
          <w:szCs w:val="21"/>
        </w:rPr>
        <w:t xml:space="preserve">　</w:t>
      </w:r>
      <w:r w:rsidRPr="00915BB2">
        <w:rPr>
          <w:rFonts w:hint="eastAsia"/>
          <w:sz w:val="21"/>
          <w:szCs w:val="21"/>
        </w:rPr>
        <w:t>３</w:t>
      </w:r>
      <w:r w:rsidRPr="00915BB2">
        <w:rPr>
          <w:rFonts w:cs="Times New Roman"/>
          <w:sz w:val="21"/>
          <w:szCs w:val="21"/>
        </w:rPr>
        <w:t xml:space="preserve">  </w:t>
      </w:r>
      <w:r w:rsidRPr="00915BB2">
        <w:rPr>
          <w:rFonts w:hint="eastAsia"/>
          <w:sz w:val="21"/>
          <w:szCs w:val="21"/>
        </w:rPr>
        <w:t>尋問事項</w:t>
      </w:r>
      <w:r w:rsidR="008D6F7D">
        <w:rPr>
          <w:rFonts w:hint="eastAsia"/>
          <w:sz w:val="21"/>
          <w:szCs w:val="21"/>
        </w:rPr>
        <w:t xml:space="preserve">　</w:t>
      </w:r>
      <w:r w:rsidR="008D6F7D" w:rsidRPr="008D6F7D">
        <w:rPr>
          <w:rFonts w:hint="eastAsia"/>
          <w:strike/>
          <w:sz w:val="21"/>
          <w:szCs w:val="21"/>
        </w:rPr>
        <w:t xml:space="preserve">　　　　　　</w:t>
      </w:r>
      <w:r w:rsidR="00842A96" w:rsidRPr="00842A96">
        <w:rPr>
          <w:rFonts w:hint="eastAsia"/>
          <w:sz w:val="21"/>
          <w:szCs w:val="21"/>
        </w:rPr>
        <w:t xml:space="preserve">　</w:t>
      </w:r>
      <w:r w:rsidR="00842A96">
        <w:rPr>
          <w:rFonts w:hint="eastAsia"/>
          <w:sz w:val="21"/>
          <w:szCs w:val="21"/>
        </w:rPr>
        <w:t>⑥</w:t>
      </w:r>
    </w:p>
    <w:p w:rsidR="00F92345" w:rsidRPr="00915BB2" w:rsidRDefault="00740147">
      <w:pPr>
        <w:adjustRightInd/>
        <w:rPr>
          <w:sz w:val="21"/>
          <w:szCs w:val="21"/>
        </w:rPr>
      </w:pPr>
      <w:r w:rsidRPr="00915BB2">
        <w:rPr>
          <w:rFonts w:cs="Times New Roman"/>
          <w:sz w:val="21"/>
          <w:szCs w:val="21"/>
        </w:rPr>
        <w:t xml:space="preserve">    </w:t>
      </w:r>
      <w:r w:rsidR="00915BB2">
        <w:rPr>
          <w:rFonts w:cs="Times New Roman" w:hint="eastAsia"/>
          <w:sz w:val="21"/>
          <w:szCs w:val="21"/>
        </w:rPr>
        <w:t xml:space="preserve">　</w:t>
      </w:r>
      <w:r w:rsidRPr="00915BB2">
        <w:rPr>
          <w:rFonts w:cs="Times New Roman"/>
          <w:sz w:val="21"/>
          <w:szCs w:val="21"/>
        </w:rPr>
        <w:t xml:space="preserve">  </w:t>
      </w:r>
      <w:r w:rsidR="00F92345" w:rsidRPr="00915BB2">
        <w:rPr>
          <w:rFonts w:hint="eastAsia"/>
          <w:sz w:val="21"/>
          <w:szCs w:val="21"/>
        </w:rPr>
        <w:t xml:space="preserve">　　</w:t>
      </w:r>
      <w:r w:rsidR="00E52029" w:rsidRPr="00915BB2">
        <w:rPr>
          <w:rFonts w:hint="eastAsia"/>
          <w:sz w:val="21"/>
          <w:szCs w:val="21"/>
        </w:rPr>
        <w:t>婚姻中，被告から暴力を振るわれたことがあったか。</w:t>
      </w:r>
    </w:p>
    <w:p w:rsidR="00F92345" w:rsidRPr="00915BB2" w:rsidRDefault="000372F8">
      <w:pPr>
        <w:adjustRightInd/>
        <w:rPr>
          <w:sz w:val="21"/>
          <w:szCs w:val="21"/>
        </w:rPr>
      </w:pPr>
      <w:r>
        <w:rPr>
          <w:noProof/>
        </w:rPr>
        <mc:AlternateContent>
          <mc:Choice Requires="wps">
            <w:drawing>
              <wp:anchor distT="0" distB="0" distL="114300" distR="114300" simplePos="0" relativeHeight="251661312" behindDoc="1" locked="0" layoutInCell="1" allowOverlap="1">
                <wp:simplePos x="0" y="0"/>
                <wp:positionH relativeFrom="column">
                  <wp:posOffset>3508375</wp:posOffset>
                </wp:positionH>
                <wp:positionV relativeFrom="paragraph">
                  <wp:posOffset>191135</wp:posOffset>
                </wp:positionV>
                <wp:extent cx="2105025" cy="141351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413510"/>
                        </a:xfrm>
                        <a:prstGeom prst="foldedCorner">
                          <a:avLst>
                            <a:gd name="adj" fmla="val 12500"/>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B19E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left:0;text-align:left;margin-left:276.25pt;margin-top:15.05pt;width:165.75pt;height:1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" filled="f" strokeweight="2pt">
                <v:textbox inset="5.85pt,.7pt,5.85pt,.7pt"/>
              </v:shape>
            </w:pict>
          </mc:Fallback>
        </mc:AlternateContent>
      </w:r>
      <w:r w:rsidR="00F92345" w:rsidRPr="00915BB2">
        <w:rPr>
          <w:rFonts w:hint="eastAsia"/>
          <w:sz w:val="21"/>
          <w:szCs w:val="21"/>
        </w:rPr>
        <w:t xml:space="preserve">　　</w:t>
      </w:r>
      <w:r w:rsidR="00915BB2">
        <w:rPr>
          <w:rFonts w:hint="eastAsia"/>
          <w:sz w:val="21"/>
          <w:szCs w:val="21"/>
        </w:rPr>
        <w:t xml:space="preserve">　</w:t>
      </w:r>
      <w:r w:rsidR="00F92345" w:rsidRPr="00915BB2">
        <w:rPr>
          <w:rFonts w:hint="eastAsia"/>
          <w:sz w:val="21"/>
          <w:szCs w:val="21"/>
        </w:rPr>
        <w:t xml:space="preserve">　　　</w:t>
      </w:r>
      <w:r w:rsidR="00E52029" w:rsidRPr="00915BB2">
        <w:rPr>
          <w:rFonts w:hint="eastAsia"/>
          <w:sz w:val="21"/>
          <w:szCs w:val="21"/>
        </w:rPr>
        <w:t>それはいつか。</w:t>
      </w:r>
    </w:p>
    <w:p w:rsidR="003309F7" w:rsidRDefault="00915BB2" w:rsidP="003309F7">
      <w:pPr>
        <w:adjustRightInd/>
        <w:rPr>
          <w:sz w:val="21"/>
          <w:szCs w:val="21"/>
        </w:rPr>
      </w:pPr>
      <w:r w:rsidRPr="00915BB2">
        <w:rPr>
          <w:rFonts w:hint="eastAsia"/>
          <w:sz w:val="21"/>
          <w:szCs w:val="21"/>
        </w:rPr>
        <w:t xml:space="preserve">　　　</w:t>
      </w:r>
      <w:r>
        <w:rPr>
          <w:rFonts w:hint="eastAsia"/>
          <w:sz w:val="21"/>
          <w:szCs w:val="21"/>
        </w:rPr>
        <w:t xml:space="preserve">　</w:t>
      </w:r>
      <w:r w:rsidRPr="00915BB2">
        <w:rPr>
          <w:rFonts w:hint="eastAsia"/>
          <w:sz w:val="21"/>
          <w:szCs w:val="21"/>
        </w:rPr>
        <w:t xml:space="preserve">　　その</w:t>
      </w:r>
      <w:r w:rsidR="00E52029" w:rsidRPr="00915BB2">
        <w:rPr>
          <w:rFonts w:hint="eastAsia"/>
          <w:sz w:val="21"/>
          <w:szCs w:val="21"/>
        </w:rPr>
        <w:t>きっかけは何か。</w:t>
      </w:r>
      <w:r w:rsidR="003309F7">
        <w:rPr>
          <w:rFonts w:hint="eastAsia"/>
          <w:sz w:val="21"/>
          <w:szCs w:val="21"/>
        </w:rPr>
        <w:t xml:space="preserve">　　　　　　　　　　</w:t>
      </w:r>
      <w:r w:rsidR="003309F7" w:rsidRPr="003309F7">
        <w:rPr>
          <w:rFonts w:hint="eastAsia"/>
          <w:sz w:val="24"/>
        </w:rPr>
        <w:t>【注意】</w:t>
      </w:r>
    </w:p>
    <w:p w:rsidR="003309F7" w:rsidRPr="003309F7" w:rsidRDefault="001E7EB0" w:rsidP="003309F7">
      <w:pPr>
        <w:adjustRightInd/>
        <w:ind w:firstLineChars="100" w:firstLine="211"/>
        <w:rPr>
          <w:sz w:val="21"/>
          <w:szCs w:val="21"/>
        </w:rPr>
      </w:pPr>
      <w:r w:rsidRPr="00915BB2">
        <w:rPr>
          <w:rFonts w:hint="eastAsia"/>
          <w:sz w:val="21"/>
          <w:szCs w:val="21"/>
        </w:rPr>
        <w:t xml:space="preserve">　　　</w:t>
      </w:r>
      <w:r w:rsidR="00915BB2">
        <w:rPr>
          <w:rFonts w:hint="eastAsia"/>
          <w:sz w:val="21"/>
          <w:szCs w:val="21"/>
        </w:rPr>
        <w:t xml:space="preserve">　</w:t>
      </w:r>
      <w:r w:rsidRPr="00915BB2">
        <w:rPr>
          <w:rFonts w:hint="eastAsia"/>
          <w:sz w:val="21"/>
          <w:szCs w:val="21"/>
        </w:rPr>
        <w:t>　被告の暴力による原告の怪我の程度</w:t>
      </w:r>
      <w:r w:rsidR="003309F7">
        <w:rPr>
          <w:sz w:val="21"/>
          <w:szCs w:val="21"/>
        </w:rPr>
        <w:tab/>
      </w:r>
      <w:r w:rsidR="003309F7">
        <w:rPr>
          <w:rFonts w:hint="eastAsia"/>
          <w:sz w:val="21"/>
          <w:szCs w:val="21"/>
        </w:rPr>
        <w:t xml:space="preserve">　　　これはあくまでも記載例です。</w:t>
      </w:r>
    </w:p>
    <w:p w:rsidR="00E52029" w:rsidRPr="00915BB2" w:rsidRDefault="00E52029">
      <w:pPr>
        <w:adjustRightInd/>
        <w:rPr>
          <w:sz w:val="21"/>
          <w:szCs w:val="21"/>
        </w:rPr>
      </w:pPr>
      <w:r w:rsidRPr="00915BB2">
        <w:rPr>
          <w:rFonts w:hint="eastAsia"/>
          <w:sz w:val="21"/>
          <w:szCs w:val="21"/>
        </w:rPr>
        <w:t xml:space="preserve">　　　　</w:t>
      </w:r>
      <w:r w:rsidR="00915BB2">
        <w:rPr>
          <w:rFonts w:hint="eastAsia"/>
          <w:sz w:val="21"/>
          <w:szCs w:val="21"/>
        </w:rPr>
        <w:t xml:space="preserve">　</w:t>
      </w:r>
      <w:r w:rsidRPr="00915BB2">
        <w:rPr>
          <w:rFonts w:hint="eastAsia"/>
          <w:sz w:val="21"/>
          <w:szCs w:val="21"/>
        </w:rPr>
        <w:t xml:space="preserve">　</w:t>
      </w:r>
      <w:r w:rsidR="001E7EB0" w:rsidRPr="00915BB2">
        <w:rPr>
          <w:rFonts w:hint="eastAsia"/>
          <w:sz w:val="21"/>
          <w:szCs w:val="21"/>
        </w:rPr>
        <w:t>原被告が別居をしたのはいつか。</w:t>
      </w:r>
      <w:r w:rsidR="003309F7">
        <w:rPr>
          <w:rFonts w:hint="eastAsia"/>
          <w:sz w:val="21"/>
          <w:szCs w:val="21"/>
        </w:rPr>
        <w:t xml:space="preserve">　　　　　「立証の趣旨」及び「尋問事項」</w:t>
      </w:r>
    </w:p>
    <w:p w:rsidR="001E7EB0" w:rsidRPr="00915BB2" w:rsidRDefault="001E7EB0">
      <w:pPr>
        <w:adjustRightInd/>
        <w:rPr>
          <w:sz w:val="21"/>
          <w:szCs w:val="21"/>
        </w:rPr>
      </w:pPr>
      <w:r w:rsidRPr="00915BB2">
        <w:rPr>
          <w:rFonts w:hint="eastAsia"/>
          <w:sz w:val="21"/>
          <w:szCs w:val="21"/>
        </w:rPr>
        <w:t xml:space="preserve">　　　　</w:t>
      </w:r>
      <w:r w:rsidR="00915BB2">
        <w:rPr>
          <w:rFonts w:hint="eastAsia"/>
          <w:sz w:val="21"/>
          <w:szCs w:val="21"/>
        </w:rPr>
        <w:t xml:space="preserve">　</w:t>
      </w:r>
      <w:r w:rsidRPr="00915BB2">
        <w:rPr>
          <w:rFonts w:hint="eastAsia"/>
          <w:sz w:val="21"/>
          <w:szCs w:val="21"/>
        </w:rPr>
        <w:t>　別居のきっかけは何か。</w:t>
      </w:r>
      <w:r w:rsidR="003309F7">
        <w:rPr>
          <w:rFonts w:hint="eastAsia"/>
          <w:sz w:val="21"/>
          <w:szCs w:val="21"/>
        </w:rPr>
        <w:t xml:space="preserve">　　　　　　　　　は，個々の事案に応じて作成し</w:t>
      </w:r>
    </w:p>
    <w:p w:rsidR="001E7EB0" w:rsidRPr="00915BB2" w:rsidRDefault="001E7EB0">
      <w:pPr>
        <w:adjustRightInd/>
        <w:rPr>
          <w:sz w:val="21"/>
          <w:szCs w:val="21"/>
        </w:rPr>
      </w:pPr>
      <w:r w:rsidRPr="00915BB2">
        <w:rPr>
          <w:rFonts w:hint="eastAsia"/>
          <w:sz w:val="21"/>
          <w:szCs w:val="21"/>
        </w:rPr>
        <w:t xml:space="preserve">　　　　　</w:t>
      </w:r>
      <w:r w:rsidR="00915BB2">
        <w:rPr>
          <w:rFonts w:hint="eastAsia"/>
          <w:sz w:val="21"/>
          <w:szCs w:val="21"/>
        </w:rPr>
        <w:t xml:space="preserve">　</w:t>
      </w:r>
      <w:r w:rsidRPr="00915BB2">
        <w:rPr>
          <w:rFonts w:hint="eastAsia"/>
          <w:sz w:val="21"/>
          <w:szCs w:val="21"/>
        </w:rPr>
        <w:t xml:space="preserve">　　　　・</w:t>
      </w:r>
      <w:r w:rsidR="003309F7">
        <w:rPr>
          <w:rFonts w:hint="eastAsia"/>
          <w:sz w:val="21"/>
          <w:szCs w:val="21"/>
        </w:rPr>
        <w:t xml:space="preserve">　　　　　　　　　　　　　　　　てください。</w:t>
      </w:r>
    </w:p>
    <w:p w:rsidR="00FD1C07" w:rsidRPr="00FD1C07" w:rsidRDefault="001E7EB0" w:rsidP="00842A96">
      <w:pPr>
        <w:adjustRightInd/>
        <w:rPr>
          <w:rFonts w:cs="Times New Roman"/>
          <w:sz w:val="21"/>
          <w:szCs w:val="21"/>
        </w:rPr>
      </w:pPr>
      <w:r w:rsidRPr="00915BB2">
        <w:rPr>
          <w:rFonts w:hint="eastAsia"/>
          <w:sz w:val="21"/>
          <w:szCs w:val="21"/>
        </w:rPr>
        <w:t xml:space="preserve">　　　　　　</w:t>
      </w:r>
      <w:r w:rsidR="00842A96">
        <w:rPr>
          <w:rFonts w:hint="eastAsia"/>
          <w:sz w:val="21"/>
          <w:szCs w:val="21"/>
        </w:rPr>
        <w:t xml:space="preserve">　　　　・</w:t>
      </w:r>
      <w:r w:rsidR="00740147" w:rsidRPr="00915BB2">
        <w:rPr>
          <w:rFonts w:cs="Times New Roman"/>
          <w:sz w:val="21"/>
          <w:szCs w:val="21"/>
        </w:rPr>
        <w:t xml:space="preserve">     </w:t>
      </w:r>
    </w:p>
    <w:sectPr w:rsidR="00FD1C07" w:rsidRPr="00FD1C07" w:rsidSect="008D6F7D">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993" w:right="713" w:bottom="993" w:left="1700" w:header="720" w:footer="720" w:gutter="0"/>
      <w:pgNumType w:start="1"/>
      <w:cols w:space="720"/>
      <w:noEndnote/>
      <w:titlePg/>
      <w:docGrid w:type="linesAndChars" w:linePitch="371" w:charSpace="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B5B" w:rsidRDefault="00BA3B5B">
      <w:r>
        <w:separator/>
      </w:r>
    </w:p>
  </w:endnote>
  <w:endnote w:type="continuationSeparator" w:id="0">
    <w:p w:rsidR="00BA3B5B" w:rsidRDefault="00BA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0B" w:rsidRPr="00C8254F" w:rsidRDefault="0019520B" w:rsidP="00C825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47" w:rsidRPr="00C8254F" w:rsidRDefault="00740147" w:rsidP="00C825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4F" w:rsidRDefault="00C825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B5B" w:rsidRDefault="00BA3B5B">
      <w:r>
        <w:rPr>
          <w:rFonts w:ascii="ＭＳ 明朝" w:cs="Times New Roman"/>
          <w:color w:val="auto"/>
          <w:sz w:val="2"/>
          <w:szCs w:val="2"/>
        </w:rPr>
        <w:continuationSeparator/>
      </w:r>
    </w:p>
  </w:footnote>
  <w:footnote w:type="continuationSeparator" w:id="0">
    <w:p w:rsidR="00BA3B5B" w:rsidRDefault="00BA3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4F" w:rsidRDefault="00C8254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4F" w:rsidRDefault="00C8254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54F" w:rsidRDefault="00C8254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3896"/>
    <w:multiLevelType w:val="hybridMultilevel"/>
    <w:tmpl w:val="F9BAF6D4"/>
    <w:lvl w:ilvl="0" w:tplc="060C78D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1F4584"/>
    <w:multiLevelType w:val="hybridMultilevel"/>
    <w:tmpl w:val="63DEDB9C"/>
    <w:lvl w:ilvl="0" w:tplc="522CD170">
      <w:start w:val="1"/>
      <w:numFmt w:val="decimalEnclosedCircle"/>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20A6A77"/>
    <w:multiLevelType w:val="hybridMultilevel"/>
    <w:tmpl w:val="1F5EBE0C"/>
    <w:lvl w:ilvl="0" w:tplc="CBCE3CA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57736E"/>
    <w:multiLevelType w:val="hybridMultilevel"/>
    <w:tmpl w:val="4D62FE6A"/>
    <w:lvl w:ilvl="0" w:tplc="182E1F12">
      <w:start w:val="1"/>
      <w:numFmt w:val="decimalEnclosedCircle"/>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CB23A4D"/>
    <w:multiLevelType w:val="hybridMultilevel"/>
    <w:tmpl w:val="07DCD1B2"/>
    <w:lvl w:ilvl="0" w:tplc="2A3CB5E0">
      <w:start w:val="1"/>
      <w:numFmt w:val="decimalEnclosedCircle"/>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F9B6A5F"/>
    <w:multiLevelType w:val="hybridMultilevel"/>
    <w:tmpl w:val="D2B04EC6"/>
    <w:lvl w:ilvl="0" w:tplc="77685BF2">
      <w:start w:val="5"/>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1"/>
  <w:drawingGridVerticalSpacing w:val="371"/>
  <w:displayHorizontalDrawingGridEvery w:val="0"/>
  <w:doNotShadeFormData/>
  <w:characterSpacingControl w:val="doNotCompress"/>
  <w:noLineBreaksAfter w:lang="ja-JP" w:val="$([\{£¥‘“〈《「『【〔＄（［｛｢￡￥"/>
  <w:noLineBreaksBefore w:lang="ja-JP" w:val="、。，．"/>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0B"/>
    <w:rsid w:val="000372F8"/>
    <w:rsid w:val="00130B59"/>
    <w:rsid w:val="0019520B"/>
    <w:rsid w:val="001E7EB0"/>
    <w:rsid w:val="00214254"/>
    <w:rsid w:val="002D3CA0"/>
    <w:rsid w:val="003309F7"/>
    <w:rsid w:val="0034190D"/>
    <w:rsid w:val="003A7882"/>
    <w:rsid w:val="004B2476"/>
    <w:rsid w:val="004C7E78"/>
    <w:rsid w:val="0066334A"/>
    <w:rsid w:val="00740147"/>
    <w:rsid w:val="00842A96"/>
    <w:rsid w:val="008D6F7D"/>
    <w:rsid w:val="00915BB2"/>
    <w:rsid w:val="009712F6"/>
    <w:rsid w:val="00A05E77"/>
    <w:rsid w:val="00BA3B5B"/>
    <w:rsid w:val="00C25E02"/>
    <w:rsid w:val="00C8254F"/>
    <w:rsid w:val="00CD028F"/>
    <w:rsid w:val="00D62B48"/>
    <w:rsid w:val="00E16C15"/>
    <w:rsid w:val="00E52029"/>
    <w:rsid w:val="00F50F72"/>
    <w:rsid w:val="00F92345"/>
    <w:rsid w:val="00F96030"/>
    <w:rsid w:val="00FD1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C07"/>
    <w:pPr>
      <w:widowControl w:val="0"/>
      <w:adjustRightInd w:val="0"/>
      <w:jc w:val="both"/>
      <w:textAlignment w:val="baseline"/>
    </w:pPr>
    <w:rPr>
      <w:rFonts w:cs="ＭＳ 明朝"/>
      <w:color w:val="000000"/>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520B"/>
    <w:pPr>
      <w:tabs>
        <w:tab w:val="center" w:pos="4252"/>
        <w:tab w:val="right" w:pos="8504"/>
      </w:tabs>
      <w:snapToGrid w:val="0"/>
    </w:pPr>
  </w:style>
  <w:style w:type="character" w:customStyle="1" w:styleId="a4">
    <w:name w:val="フッター (文字)"/>
    <w:basedOn w:val="a0"/>
    <w:link w:val="a3"/>
    <w:uiPriority w:val="99"/>
    <w:semiHidden/>
    <w:locked/>
    <w:rPr>
      <w:rFonts w:cs="ＭＳ 明朝"/>
      <w:color w:val="000000"/>
      <w:kern w:val="0"/>
      <w:sz w:val="24"/>
      <w:szCs w:val="24"/>
    </w:rPr>
  </w:style>
  <w:style w:type="character" w:styleId="a5">
    <w:name w:val="page number"/>
    <w:basedOn w:val="a0"/>
    <w:uiPriority w:val="99"/>
    <w:rsid w:val="0019520B"/>
    <w:rPr>
      <w:rFonts w:cs="Times New Roman"/>
    </w:rPr>
  </w:style>
  <w:style w:type="paragraph" w:styleId="a6">
    <w:name w:val="header"/>
    <w:basedOn w:val="a"/>
    <w:link w:val="a7"/>
    <w:uiPriority w:val="99"/>
    <w:unhideWhenUsed/>
    <w:rsid w:val="00C8254F"/>
    <w:pPr>
      <w:tabs>
        <w:tab w:val="center" w:pos="4252"/>
        <w:tab w:val="right" w:pos="8504"/>
      </w:tabs>
      <w:snapToGrid w:val="0"/>
    </w:pPr>
  </w:style>
  <w:style w:type="character" w:customStyle="1" w:styleId="a7">
    <w:name w:val="ヘッダー (文字)"/>
    <w:basedOn w:val="a0"/>
    <w:link w:val="a6"/>
    <w:uiPriority w:val="99"/>
    <w:rsid w:val="00C8254F"/>
    <w:rPr>
      <w:rFonts w:cs="ＭＳ 明朝"/>
      <w:color w:val="000000"/>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307</Characters>
  <Application>Microsoft Office Word</Application>
  <DocSecurity>0</DocSecurity>
  <Lines>2</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2022-12-28T00:04:00Z</dcterms:created>
  <dcterms:modified xsi:type="dcterms:W3CDTF">2022-12-28T00:04:00Z</dcterms:modified>
</cp:coreProperties>
</file>