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E7" w:rsidRDefault="00ED03F8">
      <w:pPr>
        <w:spacing w:line="358" w:lineRule="exac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令和</w:t>
      </w:r>
      <w:r w:rsidR="00492CE7">
        <w:rPr>
          <w:rFonts w:hint="eastAsia"/>
          <w:color w:val="000000"/>
        </w:rPr>
        <w:t xml:space="preserve">　　　年（家ホ）第　　　　号</w:t>
      </w:r>
    </w:p>
    <w:p w:rsidR="00492CE7" w:rsidRDefault="00492CE7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原　告　　</w:t>
      </w:r>
    </w:p>
    <w:p w:rsidR="00492CE7" w:rsidRDefault="00492CE7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被　告　　</w:t>
      </w:r>
    </w:p>
    <w:p w:rsidR="00492CE7" w:rsidRDefault="00492CE7">
      <w:pPr>
        <w:rPr>
          <w:rFonts w:cs="Times New Roman"/>
          <w:sz w:val="20"/>
          <w:szCs w:val="20"/>
        </w:rPr>
      </w:pPr>
    </w:p>
    <w:p w:rsidR="00492CE7" w:rsidRDefault="00492CE7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32"/>
          <w:szCs w:val="32"/>
        </w:rPr>
        <w:t>証　拠　説　明　書</w:t>
      </w:r>
    </w:p>
    <w:p w:rsidR="00492CE7" w:rsidRDefault="00492CE7">
      <w:pPr>
        <w:rPr>
          <w:rFonts w:cs="Times New Roman"/>
          <w:sz w:val="20"/>
          <w:szCs w:val="20"/>
        </w:rPr>
      </w:pPr>
    </w:p>
    <w:p w:rsidR="00492CE7" w:rsidRDefault="00492CE7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>
        <w:rPr>
          <w:rFonts w:ascii="Times New Roman" w:cs="Times New Roman" w:hint="eastAsia"/>
          <w:color w:val="000000"/>
        </w:rPr>
        <w:t xml:space="preserve">　</w:t>
      </w:r>
      <w:r w:rsidR="00ED03F8">
        <w:rPr>
          <w:rFonts w:hint="eastAsia"/>
          <w:color w:val="000000"/>
        </w:rPr>
        <w:t xml:space="preserve">　　　令和</w:t>
      </w:r>
      <w:r>
        <w:rPr>
          <w:rFonts w:hint="eastAsia"/>
          <w:color w:val="000000"/>
        </w:rPr>
        <w:t xml:space="preserve">　　年　　月　　日　　</w:t>
      </w:r>
    </w:p>
    <w:p w:rsidR="00492CE7" w:rsidRPr="00492CE7" w:rsidRDefault="00492CE7">
      <w:pPr>
        <w:rPr>
          <w:rFonts w:cs="Times New Roman"/>
          <w:sz w:val="20"/>
          <w:szCs w:val="20"/>
        </w:rPr>
      </w:pPr>
    </w:p>
    <w:p w:rsidR="00492CE7" w:rsidRDefault="00492CE7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横浜家庭裁判所人事訴訟係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 w:hint="eastAsia"/>
          <w:color w:val="000000"/>
        </w:rPr>
        <w:t xml:space="preserve">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御中</w:t>
      </w:r>
    </w:p>
    <w:p w:rsidR="00492CE7" w:rsidRDefault="00492CE7">
      <w:pPr>
        <w:rPr>
          <w:rFonts w:cs="Times New Roman"/>
          <w:sz w:val="20"/>
          <w:szCs w:val="20"/>
        </w:rPr>
      </w:pPr>
    </w:p>
    <w:p w:rsidR="00492CE7" w:rsidRDefault="00492CE7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</w:t>
      </w:r>
      <w:r>
        <w:rPr>
          <w:rFonts w:hint="eastAsia"/>
          <w:color w:val="000000"/>
        </w:rPr>
        <w:t xml:space="preserve">　　　原告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・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被告　</w:t>
      </w:r>
      <w:r w:rsidRPr="00492CE7">
        <w:rPr>
          <w:rFonts w:hint="eastAsia"/>
          <w:color w:val="000000"/>
          <w:u w:val="single"/>
        </w:rPr>
        <w:t xml:space="preserve">　　　　　　　　　　　　　　　　</w:t>
      </w: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印</w:t>
      </w:r>
    </w:p>
    <w:p w:rsidR="00492CE7" w:rsidRDefault="00492CE7">
      <w:pPr>
        <w:rPr>
          <w:rFonts w:cs="Times New Roman"/>
          <w:sz w:val="20"/>
          <w:szCs w:val="2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"/>
        <w:gridCol w:w="1711"/>
        <w:gridCol w:w="571"/>
        <w:gridCol w:w="912"/>
        <w:gridCol w:w="1369"/>
        <w:gridCol w:w="2852"/>
        <w:gridCol w:w="798"/>
      </w:tblGrid>
      <w:tr w:rsidR="00492CE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CE7" w:rsidRDefault="00492CE7">
            <w:pPr>
              <w:spacing w:line="3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号　証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350"/>
              </w:rPr>
              <w:t>標</w:t>
            </w:r>
            <w:r>
              <w:rPr>
                <w:rFonts w:hint="eastAsia"/>
                <w:color w:val="000000"/>
              </w:rPr>
              <w:t>目</w:t>
            </w:r>
          </w:p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（原本・写しの別）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作　成</w:t>
            </w:r>
          </w:p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92"/>
              </w:rPr>
              <w:t>作成</w:t>
            </w:r>
            <w:r>
              <w:rPr>
                <w:rFonts w:hint="eastAsia"/>
                <w:color w:val="000000"/>
                <w:spacing w:val="-1"/>
              </w:rPr>
              <w:t>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CE7" w:rsidRDefault="00492CE7">
            <w:pPr>
              <w:spacing w:line="322" w:lineRule="atLeast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立　証　趣　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CE7" w:rsidRDefault="00492CE7">
            <w:pPr>
              <w:spacing w:line="3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492CE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color w:val="000000"/>
              </w:rPr>
            </w:pPr>
          </w:p>
          <w:p w:rsidR="00492CE7" w:rsidRDefault="00492CE7">
            <w:pPr>
              <w:spacing w:line="322" w:lineRule="atLeast"/>
              <w:rPr>
                <w:color w:val="000000"/>
              </w:rPr>
            </w:pPr>
          </w:p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</w:p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</w:p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492CE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color w:val="000000"/>
              </w:rPr>
            </w:pPr>
          </w:p>
          <w:p w:rsidR="00492CE7" w:rsidRDefault="00492CE7">
            <w:pPr>
              <w:spacing w:line="322" w:lineRule="atLeast"/>
              <w:rPr>
                <w:color w:val="000000"/>
              </w:rPr>
            </w:pPr>
          </w:p>
          <w:p w:rsidR="00492CE7" w:rsidRDefault="00492CE7">
            <w:pPr>
              <w:spacing w:line="322" w:lineRule="atLeast"/>
              <w:rPr>
                <w:color w:val="000000"/>
              </w:rPr>
            </w:pPr>
          </w:p>
          <w:p w:rsidR="00492CE7" w:rsidRDefault="00492CE7">
            <w:pPr>
              <w:spacing w:line="322" w:lineRule="atLeast"/>
              <w:rPr>
                <w:color w:val="000000"/>
              </w:rPr>
            </w:pPr>
          </w:p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492CE7" w:rsidTr="00492CE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Pr="00492CE7" w:rsidRDefault="00492CE7" w:rsidP="0036165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Pr="00492CE7" w:rsidRDefault="00492CE7" w:rsidP="0036165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  <w:r w:rsidRPr="00492CE7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P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Pr="00492CE7" w:rsidRDefault="00492CE7" w:rsidP="0036165A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492CE7" w:rsidTr="00492CE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Pr="00492CE7" w:rsidRDefault="00492CE7" w:rsidP="0036165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Pr="00492CE7" w:rsidRDefault="00492CE7" w:rsidP="0036165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Pr="00492CE7" w:rsidRDefault="00492CE7" w:rsidP="0036165A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492CE7" w:rsidTr="00492CE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E7" w:rsidRPr="00492CE7" w:rsidRDefault="00492CE7" w:rsidP="0036165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E7" w:rsidRPr="00492CE7" w:rsidRDefault="00492CE7" w:rsidP="0036165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  <w:r w:rsidRPr="00492CE7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Pr="00492CE7" w:rsidRDefault="00492CE7" w:rsidP="0036165A">
            <w:pPr>
              <w:spacing w:line="322" w:lineRule="atLeast"/>
              <w:rPr>
                <w:color w:val="000000"/>
              </w:rPr>
            </w:pPr>
          </w:p>
          <w:p w:rsidR="00492CE7" w:rsidRPr="00492CE7" w:rsidRDefault="00492CE7" w:rsidP="0036165A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E7" w:rsidRDefault="00492CE7" w:rsidP="0036165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</w:tbl>
    <w:p w:rsidR="00B726CA" w:rsidRDefault="00B726CA" w:rsidP="00B726CA">
      <w:pPr>
        <w:rPr>
          <w:rFonts w:cs="Times New Roman"/>
          <w:sz w:val="20"/>
          <w:szCs w:val="2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6"/>
        <w:gridCol w:w="1704"/>
        <w:gridCol w:w="7"/>
        <w:gridCol w:w="571"/>
        <w:gridCol w:w="7"/>
        <w:gridCol w:w="905"/>
        <w:gridCol w:w="1369"/>
        <w:gridCol w:w="2852"/>
        <w:gridCol w:w="809"/>
      </w:tblGrid>
      <w:tr w:rsidR="00B726CA" w:rsidTr="00B726CA"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6CA" w:rsidRDefault="00B726CA">
            <w:pPr>
              <w:spacing w:line="3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号　証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350"/>
              </w:rPr>
              <w:t>標</w:t>
            </w:r>
            <w:r>
              <w:rPr>
                <w:rFonts w:hint="eastAsia"/>
                <w:color w:val="000000"/>
              </w:rPr>
              <w:t>目</w:t>
            </w:r>
          </w:p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（原本・写しの別）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作　成</w:t>
            </w:r>
          </w:p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92"/>
              </w:rPr>
              <w:t>作成</w:t>
            </w:r>
            <w:r>
              <w:rPr>
                <w:rFonts w:hint="eastAsia"/>
                <w:color w:val="000000"/>
                <w:spacing w:val="-1"/>
              </w:rPr>
              <w:t>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6CA" w:rsidRDefault="00B726CA">
            <w:pPr>
              <w:spacing w:line="322" w:lineRule="atLeast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立　証　趣　旨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6CA" w:rsidRDefault="00B726CA">
            <w:pPr>
              <w:spacing w:line="3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B726CA" w:rsidTr="00B726CA"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B726CA" w:rsidTr="00B726CA"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B726CA" w:rsidTr="00B726CA"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B726CA" w:rsidTr="00B726CA"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B726CA" w:rsidTr="00B726CA"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  <w:p w:rsidR="00B726CA" w:rsidRDefault="00B726CA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CA" w:rsidRDefault="00B726CA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B726CA" w:rsidTr="00B726CA">
        <w:trPr>
          <w:trHeight w:val="1725"/>
        </w:trPr>
        <w:tc>
          <w:tcPr>
            <w:tcW w:w="1020" w:type="dxa"/>
          </w:tcPr>
          <w:p w:rsidR="00B726CA" w:rsidRDefault="00B726CA"/>
        </w:tc>
        <w:tc>
          <w:tcPr>
            <w:tcW w:w="1710" w:type="dxa"/>
            <w:gridSpan w:val="2"/>
          </w:tcPr>
          <w:p w:rsidR="00B726CA" w:rsidRDefault="00B726CA"/>
        </w:tc>
        <w:tc>
          <w:tcPr>
            <w:tcW w:w="5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26CA" w:rsidRDefault="00B726CA"/>
        </w:tc>
        <w:tc>
          <w:tcPr>
            <w:tcW w:w="9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26CA" w:rsidRDefault="00B726CA"/>
        </w:tc>
        <w:tc>
          <w:tcPr>
            <w:tcW w:w="136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26CA" w:rsidRDefault="00B726CA"/>
        </w:tc>
        <w:tc>
          <w:tcPr>
            <w:tcW w:w="2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26CA" w:rsidRDefault="00B726CA"/>
          <w:p w:rsidR="00B726CA" w:rsidRDefault="00B726CA"/>
          <w:p w:rsidR="00B726CA" w:rsidRDefault="00B726CA"/>
          <w:p w:rsidR="00B726CA" w:rsidRDefault="00B726CA"/>
          <w:p w:rsidR="00B726CA" w:rsidRDefault="00B726CA"/>
        </w:tc>
        <w:tc>
          <w:tcPr>
            <w:tcW w:w="8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26CA" w:rsidRDefault="00B726CA"/>
        </w:tc>
      </w:tr>
      <w:tr w:rsidR="00B726CA" w:rsidTr="00B726CA">
        <w:trPr>
          <w:trHeight w:val="2017"/>
        </w:trPr>
        <w:tc>
          <w:tcPr>
            <w:tcW w:w="1020" w:type="dxa"/>
          </w:tcPr>
          <w:p w:rsidR="00B726CA" w:rsidRDefault="00B726CA"/>
        </w:tc>
        <w:tc>
          <w:tcPr>
            <w:tcW w:w="1710" w:type="dxa"/>
            <w:gridSpan w:val="2"/>
          </w:tcPr>
          <w:p w:rsidR="00B726CA" w:rsidRDefault="00B726CA"/>
        </w:tc>
        <w:tc>
          <w:tcPr>
            <w:tcW w:w="5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26CA" w:rsidRDefault="00B726CA"/>
        </w:tc>
        <w:tc>
          <w:tcPr>
            <w:tcW w:w="9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26CA" w:rsidRDefault="00B726CA"/>
        </w:tc>
        <w:tc>
          <w:tcPr>
            <w:tcW w:w="136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26CA" w:rsidRDefault="00B726CA"/>
        </w:tc>
        <w:tc>
          <w:tcPr>
            <w:tcW w:w="28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26CA" w:rsidRDefault="00B726CA"/>
          <w:p w:rsidR="00B726CA" w:rsidRDefault="00B726CA"/>
          <w:p w:rsidR="00B726CA" w:rsidRDefault="00B726CA"/>
          <w:p w:rsidR="00B726CA" w:rsidRDefault="00B726CA"/>
          <w:p w:rsidR="00B726CA" w:rsidRDefault="00B726CA"/>
          <w:p w:rsidR="00B726CA" w:rsidRDefault="00B726CA"/>
        </w:tc>
        <w:tc>
          <w:tcPr>
            <w:tcW w:w="8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726CA" w:rsidRDefault="00B726CA"/>
        </w:tc>
      </w:tr>
    </w:tbl>
    <w:p w:rsidR="00492CE7" w:rsidRDefault="00492CE7" w:rsidP="00492CE7"/>
    <w:sectPr w:rsidR="00492C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850" w:bottom="1530" w:left="1700" w:header="720" w:footer="720" w:gutter="0"/>
      <w:cols w:space="720"/>
      <w:noEndnote/>
      <w:docGrid w:type="linesAndChars" w:linePitch="324" w:charSpace="1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B0" w:rsidRDefault="007273B0" w:rsidP="007273B0">
      <w:r>
        <w:separator/>
      </w:r>
    </w:p>
  </w:endnote>
  <w:endnote w:type="continuationSeparator" w:id="0">
    <w:p w:rsidR="007273B0" w:rsidRDefault="007273B0" w:rsidP="0072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B0" w:rsidRDefault="007273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B0" w:rsidRDefault="007273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B0" w:rsidRDefault="00727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B0" w:rsidRDefault="007273B0" w:rsidP="007273B0">
      <w:r>
        <w:separator/>
      </w:r>
    </w:p>
  </w:footnote>
  <w:footnote w:type="continuationSeparator" w:id="0">
    <w:p w:rsidR="007273B0" w:rsidRDefault="007273B0" w:rsidP="0072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B0" w:rsidRDefault="00727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B0" w:rsidRDefault="007273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B0" w:rsidRDefault="00727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"/>
  <w:drawingGridVerticalSpacing w:val="16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E7"/>
    <w:rsid w:val="0036165A"/>
    <w:rsid w:val="00492CE7"/>
    <w:rsid w:val="007273B0"/>
    <w:rsid w:val="0079022E"/>
    <w:rsid w:val="00B726CA"/>
    <w:rsid w:val="00E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3B0"/>
    <w:rPr>
      <w:rFonts w:ascii="ＭＳ 明朝" w:hAnsi="Times New Roman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27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3B0"/>
    <w:rPr>
      <w:rFonts w:ascii="ＭＳ 明朝" w:hAnsi="Times New Roman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306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2022-12-28T00:01:00Z</dcterms:created>
  <dcterms:modified xsi:type="dcterms:W3CDTF">2022-12-28T00:01:00Z</dcterms:modified>
</cp:coreProperties>
</file>