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0B" w:rsidRPr="0019520B" w:rsidRDefault="00731F0B" w:rsidP="00731F0B">
      <w:pPr>
        <w:adjustRightInd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証拠説明書の作成要領</w:t>
      </w:r>
    </w:p>
    <w:p w:rsidR="00731F0B" w:rsidRDefault="00731F0B" w:rsidP="00731F0B">
      <w:pPr>
        <w:adjustRightInd/>
      </w:pPr>
    </w:p>
    <w:p w:rsidR="00731F0B" w:rsidRDefault="00731F0B" w:rsidP="0069332A">
      <w:pPr>
        <w:numPr>
          <w:ilvl w:val="0"/>
          <w:numId w:val="1"/>
        </w:numPr>
        <w:autoSpaceDE/>
        <w:autoSpaceDN/>
        <w:jc w:val="both"/>
        <w:textAlignment w:val="baseline"/>
      </w:pPr>
      <w:r>
        <w:rPr>
          <w:rFonts w:hint="eastAsia"/>
        </w:rPr>
        <w:t>証拠説明書は</w:t>
      </w:r>
      <w:r w:rsidRPr="0034190D">
        <w:rPr>
          <w:rFonts w:hint="eastAsia"/>
        </w:rPr>
        <w:t>以下の記載例を参考に</w:t>
      </w:r>
      <w:r>
        <w:rPr>
          <w:rFonts w:hint="eastAsia"/>
        </w:rPr>
        <w:t>３通</w:t>
      </w:r>
      <w:r w:rsidRPr="0034190D">
        <w:rPr>
          <w:rFonts w:hint="eastAsia"/>
        </w:rPr>
        <w:t>作成し，うち２通を裁判所に提出してください。残りの１通はご自分の控えとしてお持ちください。</w:t>
      </w:r>
    </w:p>
    <w:p w:rsidR="0069332A" w:rsidRDefault="0069332A" w:rsidP="0069332A">
      <w:pPr>
        <w:autoSpaceDE/>
        <w:autoSpaceDN/>
        <w:jc w:val="both"/>
        <w:textAlignment w:val="baseline"/>
      </w:pPr>
    </w:p>
    <w:p w:rsidR="00731F0B" w:rsidRDefault="00731F0B" w:rsidP="00731F0B">
      <w:pPr>
        <w:autoSpaceDE/>
        <w:autoSpaceDN/>
        <w:jc w:val="both"/>
        <w:textAlignment w:val="baseline"/>
      </w:pPr>
      <w:r>
        <w:rPr>
          <w:rFonts w:hint="eastAsia"/>
        </w:rPr>
        <w:t>①「号証」・・・証拠の書類</w:t>
      </w:r>
      <w:r w:rsidR="0069332A">
        <w:rPr>
          <w:rFonts w:hint="eastAsia"/>
        </w:rPr>
        <w:t>に付した</w:t>
      </w:r>
      <w:r>
        <w:rPr>
          <w:rFonts w:hint="eastAsia"/>
        </w:rPr>
        <w:t>書証番号を記載してください。</w:t>
      </w:r>
    </w:p>
    <w:p w:rsidR="0069332A" w:rsidRPr="000B2C47" w:rsidRDefault="00731F0B" w:rsidP="000B2C47">
      <w:pPr>
        <w:autoSpaceDE/>
        <w:autoSpaceDN/>
        <w:ind w:left="2281" w:hangingChars="1000" w:hanging="2281"/>
        <w:jc w:val="both"/>
        <w:textAlignment w:val="baseline"/>
      </w:pPr>
      <w:r>
        <w:rPr>
          <w:rFonts w:hint="eastAsia"/>
        </w:rPr>
        <w:t xml:space="preserve">　　　※　書証番号：原告提出分は「甲</w:t>
      </w:r>
      <w:r w:rsidR="0069332A">
        <w:rPr>
          <w:rFonts w:hint="eastAsia"/>
        </w:rPr>
        <w:t>第</w:t>
      </w:r>
      <w:r>
        <w:rPr>
          <w:rFonts w:hint="eastAsia"/>
        </w:rPr>
        <w:t>１号証，甲</w:t>
      </w:r>
      <w:r w:rsidR="0069332A">
        <w:rPr>
          <w:rFonts w:hint="eastAsia"/>
        </w:rPr>
        <w:t>第</w:t>
      </w:r>
      <w:r>
        <w:rPr>
          <w:rFonts w:hint="eastAsia"/>
        </w:rPr>
        <w:t>２号証・・・」，被告提出分は「乙</w:t>
      </w:r>
      <w:r w:rsidR="0069332A">
        <w:rPr>
          <w:rFonts w:hint="eastAsia"/>
        </w:rPr>
        <w:t>第</w:t>
      </w:r>
      <w:r>
        <w:rPr>
          <w:rFonts w:hint="eastAsia"/>
        </w:rPr>
        <w:t>１号証，乙</w:t>
      </w:r>
      <w:r w:rsidR="0069332A">
        <w:rPr>
          <w:rFonts w:hint="eastAsia"/>
        </w:rPr>
        <w:t>第</w:t>
      </w:r>
      <w:r>
        <w:rPr>
          <w:rFonts w:hint="eastAsia"/>
        </w:rPr>
        <w:t>２号証・・・」となります。</w:t>
      </w:r>
      <w:r w:rsidR="0069332A">
        <w:rPr>
          <w:rFonts w:hint="eastAsia"/>
        </w:rPr>
        <w:t>番号は，提出の順序に</w:t>
      </w:r>
      <w:r w:rsidR="006257D5">
        <w:rPr>
          <w:rFonts w:hint="eastAsia"/>
        </w:rPr>
        <w:t>従い，物理的に１個の文書ごとに，第１号証から順次付してください。</w:t>
      </w:r>
    </w:p>
    <w:p w:rsidR="0069332A" w:rsidRDefault="00731F0B" w:rsidP="0069332A">
      <w:pPr>
        <w:spacing w:line="358" w:lineRule="exact"/>
        <w:ind w:left="1597" w:hangingChars="700" w:hanging="1597"/>
      </w:pPr>
      <w:r>
        <w:rPr>
          <w:rFonts w:hint="eastAsia"/>
          <w:color w:val="000000"/>
        </w:rPr>
        <w:t>②</w:t>
      </w:r>
      <w:r w:rsidR="0069332A">
        <w:rPr>
          <w:rFonts w:hint="eastAsia"/>
          <w:color w:val="000000"/>
        </w:rPr>
        <w:t>「標目」・・・その文書の題名</w:t>
      </w:r>
      <w:r w:rsidR="0085337D">
        <w:rPr>
          <w:rFonts w:hint="eastAsia"/>
          <w:color w:val="000000"/>
        </w:rPr>
        <w:t>等</w:t>
      </w:r>
      <w:r w:rsidR="0069332A">
        <w:rPr>
          <w:rFonts w:hint="eastAsia"/>
          <w:color w:val="000000"/>
        </w:rPr>
        <w:t>を書いてください。</w:t>
      </w:r>
      <w:r w:rsidR="0069332A">
        <w:rPr>
          <w:rFonts w:hint="eastAsia"/>
        </w:rPr>
        <w:t>また，その文書の原本を所持している場合は「原本」，原本を所持していない場合は「写し」と書いてください。</w:t>
      </w:r>
    </w:p>
    <w:p w:rsidR="006257D5" w:rsidRDefault="006257D5" w:rsidP="0069332A">
      <w:pPr>
        <w:spacing w:line="358" w:lineRule="exact"/>
        <w:ind w:left="1597" w:hangingChars="700" w:hanging="1597"/>
      </w:pPr>
      <w:r>
        <w:rPr>
          <w:rFonts w:hint="eastAsia"/>
        </w:rPr>
        <w:t xml:space="preserve">　　　※　文書の原本を所持している場合は，期日にその原本を持参してください。</w:t>
      </w:r>
    </w:p>
    <w:p w:rsidR="0069332A" w:rsidRPr="00731F0B" w:rsidRDefault="0069332A" w:rsidP="0069332A">
      <w:pPr>
        <w:spacing w:line="358" w:lineRule="exact"/>
        <w:ind w:left="1597" w:hangingChars="700" w:hanging="1597"/>
        <w:rPr>
          <w:color w:val="000000"/>
        </w:rPr>
      </w:pPr>
      <w:r>
        <w:rPr>
          <w:rFonts w:hint="eastAsia"/>
        </w:rPr>
        <w:t>③「作成年月日」・・・その文書が作成された年月日を記載してください。</w:t>
      </w:r>
    </w:p>
    <w:p w:rsidR="00731F0B" w:rsidRDefault="0069332A">
      <w:pPr>
        <w:spacing w:line="358" w:lineRule="exact"/>
        <w:rPr>
          <w:color w:val="000000"/>
        </w:rPr>
      </w:pPr>
      <w:r>
        <w:rPr>
          <w:rFonts w:hint="eastAsia"/>
          <w:color w:val="000000"/>
        </w:rPr>
        <w:t>④「作成者」・・・その文書を作成した人を記載してください。</w:t>
      </w:r>
    </w:p>
    <w:p w:rsidR="00A6364D" w:rsidRPr="006257D5" w:rsidRDefault="0069332A" w:rsidP="006257D5">
      <w:pPr>
        <w:spacing w:line="358" w:lineRule="exact"/>
        <w:ind w:left="2053" w:hangingChars="900" w:hanging="2053"/>
      </w:pPr>
      <w:r>
        <w:rPr>
          <w:rFonts w:hint="eastAsia"/>
          <w:color w:val="000000"/>
        </w:rPr>
        <w:t>⑤「立証趣旨」・・・</w:t>
      </w:r>
      <w:r w:rsidR="00D87752">
        <w:rPr>
          <w:rFonts w:hint="eastAsia"/>
          <w:color w:val="000000"/>
        </w:rPr>
        <w:t>その文書によりあなたが証明しようとしていることを，</w:t>
      </w:r>
      <w:r w:rsidR="00D87752">
        <w:rPr>
          <w:rFonts w:hint="eastAsia"/>
        </w:rPr>
        <w:t>具体的</w:t>
      </w:r>
      <w:r>
        <w:rPr>
          <w:rFonts w:hint="eastAsia"/>
        </w:rPr>
        <w:t>に記載してください。</w:t>
      </w:r>
    </w:p>
    <w:p w:rsidR="00731F0B" w:rsidRDefault="00E650D2">
      <w:pPr>
        <w:spacing w:line="358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191135</wp:posOffset>
                </wp:positionV>
                <wp:extent cx="6225540" cy="54521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545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1F0B" w:rsidRDefault="00731F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95pt;margin-top:15.05pt;width:490.2pt;height:429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" filled="f">
                <v:textbox inset="5.85pt,.7pt,5.85pt,.7pt">
                  <w:txbxContent>
                    <w:p w:rsidR="00731F0B" w:rsidRDefault="00731F0B"/>
                  </w:txbxContent>
                </v:textbox>
              </v:shape>
            </w:pict>
          </mc:Fallback>
        </mc:AlternateContent>
      </w:r>
    </w:p>
    <w:p w:rsidR="00064DCF" w:rsidRDefault="00E650D2">
      <w:pPr>
        <w:spacing w:line="358" w:lineRule="exact"/>
        <w:rPr>
          <w:rFonts w:cs="Times New Roman"/>
          <w:sz w:val="20"/>
          <w:szCs w:val="2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147955</wp:posOffset>
                </wp:positionV>
                <wp:extent cx="1375410" cy="61722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3E0" w:rsidRPr="003253E0" w:rsidRDefault="003253E0" w:rsidP="003253E0">
                            <w:pPr>
                              <w:ind w:firstLineChars="200" w:firstLine="57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53E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4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44.75pt;margin-top:11.65pt;width:108.3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">
                <v:textbox inset="5.85pt,2.35mm,5.85pt,.7pt">
                  <w:txbxContent>
                    <w:p w:rsidR="003253E0" w:rsidRPr="003253E0" w:rsidRDefault="003253E0" w:rsidP="003253E0">
                      <w:pPr>
                        <w:ind w:firstLineChars="200" w:firstLine="578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3253E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C04EB">
        <w:rPr>
          <w:rFonts w:hint="eastAsia"/>
          <w:color w:val="000000"/>
        </w:rPr>
        <w:t>令和</w:t>
      </w:r>
      <w:r w:rsidR="003C1406">
        <w:rPr>
          <w:rFonts w:hint="eastAsia"/>
          <w:color w:val="000000"/>
        </w:rPr>
        <w:t>○○年（家ホ）第○○○○号</w:t>
      </w:r>
    </w:p>
    <w:p w:rsidR="00064DCF" w:rsidRDefault="00E650D2">
      <w:pPr>
        <w:rPr>
          <w:rFonts w:cs="Times New Roman"/>
          <w:sz w:val="20"/>
          <w:szCs w:val="2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25400</wp:posOffset>
                </wp:positionV>
                <wp:extent cx="1085850" cy="41148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3E0" w:rsidRDefault="003253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56.15pt;margin-top:2pt;width:85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" filled="f">
                <v:textbox inset="5.85pt,.7pt,5.85pt,.7pt">
                  <w:txbxContent>
                    <w:p w:rsidR="003253E0" w:rsidRDefault="003253E0"/>
                  </w:txbxContent>
                </v:textbox>
              </v:shape>
            </w:pict>
          </mc:Fallback>
        </mc:AlternateContent>
      </w:r>
      <w:r w:rsidR="00064DCF">
        <w:rPr>
          <w:rFonts w:hint="eastAsia"/>
          <w:color w:val="000000"/>
        </w:rPr>
        <w:t xml:space="preserve">原　　告　　</w:t>
      </w:r>
      <w:r w:rsidR="00A30128">
        <w:rPr>
          <w:rFonts w:hint="eastAsia"/>
          <w:color w:val="000000"/>
        </w:rPr>
        <w:t>甲　山　花　子</w:t>
      </w:r>
    </w:p>
    <w:p w:rsidR="00064DCF" w:rsidRDefault="00064DCF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被　　告　　</w:t>
      </w:r>
      <w:r w:rsidR="00A30128">
        <w:rPr>
          <w:rFonts w:hint="eastAsia"/>
          <w:color w:val="000000"/>
        </w:rPr>
        <w:t>乙　川　一　郎</w:t>
      </w:r>
    </w:p>
    <w:p w:rsidR="00064DCF" w:rsidRDefault="00064DCF" w:rsidP="003C1406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32"/>
          <w:szCs w:val="32"/>
        </w:rPr>
        <w:t>証　拠　説　明　書</w:t>
      </w:r>
    </w:p>
    <w:p w:rsidR="00064DCF" w:rsidRDefault="00064DCF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　　　　　　　　　　　　　　　</w:t>
      </w:r>
      <w:r w:rsidR="009A5858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　</w:t>
      </w:r>
      <w:r w:rsidR="00BC04EB">
        <w:rPr>
          <w:rFonts w:hint="eastAsia"/>
          <w:color w:val="000000"/>
        </w:rPr>
        <w:t>令和</w:t>
      </w:r>
      <w:r w:rsidR="009A5858">
        <w:rPr>
          <w:rFonts w:hint="eastAsia"/>
          <w:color w:val="000000"/>
        </w:rPr>
        <w:t>○○年○月○○日</w:t>
      </w:r>
    </w:p>
    <w:p w:rsidR="00064DCF" w:rsidRDefault="00FE5C52" w:rsidP="009A585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横浜</w:t>
      </w:r>
      <w:r w:rsidR="009C1608">
        <w:rPr>
          <w:rFonts w:hint="eastAsia"/>
          <w:color w:val="000000"/>
        </w:rPr>
        <w:t>家庭裁判所人事訴訟</w:t>
      </w:r>
      <w:r w:rsidR="00064DCF">
        <w:rPr>
          <w:rFonts w:hint="eastAsia"/>
          <w:color w:val="000000"/>
        </w:rPr>
        <w:t>係</w:t>
      </w:r>
      <w:r w:rsidR="00064DCF">
        <w:rPr>
          <w:rFonts w:ascii="Times New Roman" w:cs="Times New Roman"/>
          <w:color w:val="000000"/>
        </w:rPr>
        <w:t xml:space="preserve">  </w:t>
      </w:r>
      <w:r w:rsidR="00064DCF">
        <w:rPr>
          <w:rFonts w:hint="eastAsia"/>
          <w:color w:val="000000"/>
        </w:rPr>
        <w:t>御中</w:t>
      </w:r>
      <w:r w:rsidR="003C1406">
        <w:rPr>
          <w:rFonts w:hint="eastAsia"/>
          <w:color w:val="000000"/>
        </w:rPr>
        <w:t xml:space="preserve">　</w:t>
      </w:r>
    </w:p>
    <w:p w:rsidR="00064DCF" w:rsidRDefault="00064DCF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</w:t>
      </w:r>
      <w:r w:rsidR="003C1406">
        <w:rPr>
          <w:rFonts w:hint="eastAsia"/>
          <w:color w:val="000000"/>
        </w:rPr>
        <w:t xml:space="preserve">　　　　　　　　　　　　原告</w:t>
      </w:r>
      <w:r>
        <w:rPr>
          <w:rFonts w:hint="eastAsia"/>
          <w:color w:val="000000"/>
        </w:rPr>
        <w:t xml:space="preserve">　　</w:t>
      </w:r>
      <w:r>
        <w:rPr>
          <w:rFonts w:ascii="Times New Roman" w:cs="Times New Roman"/>
          <w:color w:val="000000"/>
        </w:rPr>
        <w:t xml:space="preserve">  </w:t>
      </w:r>
      <w:r w:rsidR="00A30128">
        <w:rPr>
          <w:rFonts w:hint="eastAsia"/>
          <w:color w:val="000000"/>
        </w:rPr>
        <w:t xml:space="preserve">甲　　山　　花　　子　</w:t>
      </w: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印</w:t>
      </w:r>
    </w:p>
    <w:p w:rsidR="00064DCF" w:rsidRDefault="00064DCF">
      <w:pPr>
        <w:rPr>
          <w:rFonts w:cs="Times New Roman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"/>
        <w:gridCol w:w="1711"/>
        <w:gridCol w:w="571"/>
        <w:gridCol w:w="912"/>
        <w:gridCol w:w="1369"/>
        <w:gridCol w:w="3143"/>
        <w:gridCol w:w="850"/>
      </w:tblGrid>
      <w:tr w:rsidR="00064DCF" w:rsidTr="00887B8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DCF" w:rsidRDefault="00064DCF" w:rsidP="00887B88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号　証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350"/>
              </w:rPr>
              <w:t>標</w:t>
            </w:r>
            <w:r>
              <w:rPr>
                <w:rFonts w:hint="eastAsia"/>
                <w:color w:val="000000"/>
              </w:rPr>
              <w:t>目</w:t>
            </w:r>
          </w:p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（原本・写しの別）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作　成</w:t>
            </w:r>
          </w:p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pacing w:val="92"/>
              </w:rPr>
              <w:t>作成</w:t>
            </w:r>
            <w:r>
              <w:rPr>
                <w:rFonts w:hint="eastAsia"/>
                <w:color w:val="000000"/>
                <w:spacing w:val="-1"/>
              </w:rPr>
              <w:t>者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DCF" w:rsidRDefault="00064DCF" w:rsidP="00887B88">
            <w:pPr>
              <w:spacing w:line="322" w:lineRule="atLeast"/>
              <w:jc w:val="center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立　証　趣　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DCF" w:rsidRDefault="00064DCF" w:rsidP="00887B88">
            <w:pPr>
              <w:spacing w:line="3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064DCF" w:rsidTr="00887B8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甲１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 w:rsidR="003C1406">
              <w:rPr>
                <w:rFonts w:hint="eastAsia"/>
                <w:color w:val="000000"/>
              </w:rPr>
              <w:t>全部事項</w:t>
            </w:r>
            <w:r>
              <w:rPr>
                <w:rFonts w:hint="eastAsia"/>
                <w:color w:val="000000"/>
              </w:rPr>
              <w:t>証明</w:t>
            </w:r>
            <w:r w:rsidR="003C1406">
              <w:rPr>
                <w:rFonts w:hint="eastAsia"/>
                <w:color w:val="000000"/>
              </w:rPr>
              <w:t>（戸籍）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原本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2119BC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22</w:t>
            </w:r>
            <w:r w:rsidR="00064DCF">
              <w:rPr>
                <w:rFonts w:ascii="Times New Roman" w:cs="Times New Roman"/>
                <w:color w:val="000000"/>
              </w:rPr>
              <w:t xml:space="preserve">.11.12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3C1406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○○市長○○○○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3C1406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原被告が婚姻している</w:t>
            </w:r>
            <w:r w:rsidR="00064DCF">
              <w:rPr>
                <w:rFonts w:hint="eastAsia"/>
                <w:color w:val="000000"/>
              </w:rPr>
              <w:t>事実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064DCF" w:rsidTr="00887B8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甲２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 w:rsidR="003C1406">
              <w:rPr>
                <w:rFonts w:hint="eastAsia"/>
                <w:color w:val="000000"/>
              </w:rPr>
              <w:t>全部事項証明書（建物）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原本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2119BC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>22</w:t>
            </w:r>
            <w:r w:rsidR="00064DCF">
              <w:rPr>
                <w:rFonts w:ascii="Times New Roman" w:cs="Times New Roman"/>
                <w:color w:val="000000"/>
              </w:rPr>
              <w:t>.11.13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F70044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横浜地方法務局</w:t>
            </w:r>
            <w:r w:rsidR="003C1406">
              <w:rPr>
                <w:rFonts w:hint="eastAsia"/>
                <w:color w:val="000000"/>
              </w:rPr>
              <w:t>登記官○○</w:t>
            </w:r>
            <w:r w:rsidR="00064DCF">
              <w:rPr>
                <w:rFonts w:hint="eastAsia"/>
                <w:color w:val="000000"/>
              </w:rPr>
              <w:t>○○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3C1406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原被告共有名義の不動産の存在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064DCF" w:rsidTr="00887B88">
        <w:trPr>
          <w:trHeight w:val="133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ind w:firstLineChars="50" w:firstLine="114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甲３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Default="00E650D2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845185</wp:posOffset>
                      </wp:positionV>
                      <wp:extent cx="2823845" cy="100711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1007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B88" w:rsidRDefault="00887B88" w:rsidP="00E83730">
                                  <w:pPr>
                                    <w:spacing w:line="18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887B88" w:rsidRDefault="006317DC" w:rsidP="00F70044">
                                  <w:pPr>
                                    <w:spacing w:line="180" w:lineRule="atLeast"/>
                                    <w:ind w:left="1369" w:hangingChars="600" w:hanging="136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撮影対象</w:t>
                                  </w:r>
                                  <w:r w:rsidR="00887B88">
                                    <w:rPr>
                                      <w:rFonts w:hint="eastAsia"/>
                                    </w:rPr>
                                    <w:t xml:space="preserve">　原告の携帯電話</w:t>
                                  </w:r>
                                  <w:r w:rsidR="00F70044">
                                    <w:rPr>
                                      <w:rFonts w:hint="eastAsia"/>
                                    </w:rPr>
                                    <w:t>（受信した電子メール</w:t>
                                  </w:r>
                                  <w:r w:rsidR="00D87752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F70044">
                                    <w:rPr>
                                      <w:rFonts w:hint="eastAsia"/>
                                    </w:rPr>
                                    <w:t>画面）</w:t>
                                  </w:r>
                                </w:p>
                                <w:p w:rsidR="00887B88" w:rsidRDefault="00CD056F" w:rsidP="00E83730">
                                  <w:pPr>
                                    <w:spacing w:line="18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撮影日時</w:t>
                                  </w:r>
                                  <w:r w:rsidR="00887B88">
                                    <w:rPr>
                                      <w:rFonts w:hint="eastAsia"/>
                                    </w:rPr>
                                    <w:t xml:space="preserve">　22.11.15</w:t>
                                  </w:r>
                                </w:p>
                                <w:p w:rsidR="00887B88" w:rsidRPr="00887B88" w:rsidRDefault="00CD056F" w:rsidP="00E83730">
                                  <w:pPr>
                                    <w:spacing w:line="18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撮影場所　自宅</w:t>
                                  </w:r>
                                </w:p>
                              </w:txbxContent>
                            </wps:txbx>
                            <wps:bodyPr rot="0" vert="horz" wrap="square" lIns="74295" tIns="1800" rIns="66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.5pt;margin-top:66.55pt;width:222.35pt;height:7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" filled="f" stroked="f">
                      <v:textbox inset="5.85pt,.05mm,1.86mm,.7pt">
                        <w:txbxContent>
                          <w:p w:rsidR="00887B88" w:rsidRDefault="00887B88" w:rsidP="00E83730">
                            <w:pPr>
                              <w:spacing w:line="18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887B88" w:rsidRDefault="006317DC" w:rsidP="00F70044">
                            <w:pPr>
                              <w:spacing w:line="180" w:lineRule="atLeast"/>
                              <w:ind w:left="1369" w:hangingChars="600" w:hanging="136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撮影対象</w:t>
                            </w:r>
                            <w:r w:rsidR="00887B88">
                              <w:rPr>
                                <w:rFonts w:hint="eastAsia"/>
                              </w:rPr>
                              <w:t xml:space="preserve">　原告の携帯電話</w:t>
                            </w:r>
                            <w:r w:rsidR="00F70044">
                              <w:rPr>
                                <w:rFonts w:hint="eastAsia"/>
                              </w:rPr>
                              <w:t>（受信した電子メール</w:t>
                            </w:r>
                            <w:r w:rsidR="00D87752">
                              <w:rPr>
                                <w:rFonts w:hint="eastAsia"/>
                              </w:rPr>
                              <w:t>の</w:t>
                            </w:r>
                            <w:r w:rsidR="00F70044">
                              <w:rPr>
                                <w:rFonts w:hint="eastAsia"/>
                              </w:rPr>
                              <w:t>画面）</w:t>
                            </w:r>
                          </w:p>
                          <w:p w:rsidR="00887B88" w:rsidRDefault="00CD056F" w:rsidP="00E83730">
                            <w:pPr>
                              <w:spacing w:line="18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撮影日時</w:t>
                            </w:r>
                            <w:r w:rsidR="00887B88">
                              <w:rPr>
                                <w:rFonts w:hint="eastAsia"/>
                              </w:rPr>
                              <w:t xml:space="preserve">　22.11.15</w:t>
                            </w:r>
                          </w:p>
                          <w:p w:rsidR="00887B88" w:rsidRPr="00887B88" w:rsidRDefault="00CD056F" w:rsidP="00E83730">
                            <w:pPr>
                              <w:spacing w:line="18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撮影場所　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DCF">
              <w:rPr>
                <w:rFonts w:ascii="Times New Roman" w:cs="Times New Roman"/>
                <w:color w:val="000000"/>
              </w:rPr>
              <w:t xml:space="preserve"> </w:t>
            </w:r>
            <w:r w:rsidR="002119BC">
              <w:rPr>
                <w:rFonts w:ascii="Times New Roman" w:cs="Times New Roman" w:hint="eastAsia"/>
                <w:color w:val="000000"/>
              </w:rPr>
              <w:t>預金通帳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Default="00501F54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写し</w:t>
            </w:r>
          </w:p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CF" w:rsidRDefault="002119BC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○○銀行○○支店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原</w:t>
            </w:r>
            <w:r w:rsidR="002119BC">
              <w:rPr>
                <w:rFonts w:hint="eastAsia"/>
                <w:color w:val="000000"/>
              </w:rPr>
              <w:t>被</w:t>
            </w:r>
            <w:r>
              <w:rPr>
                <w:rFonts w:hint="eastAsia"/>
                <w:color w:val="000000"/>
              </w:rPr>
              <w:t>告が</w:t>
            </w:r>
            <w:r w:rsidR="002119BC">
              <w:rPr>
                <w:rFonts w:hint="eastAsia"/>
                <w:color w:val="000000"/>
              </w:rPr>
              <w:t>別居をした</w:t>
            </w:r>
            <w:r w:rsidR="00FB4C7C">
              <w:rPr>
                <w:rFonts w:hint="eastAsia"/>
                <w:color w:val="000000"/>
              </w:rPr>
              <w:t>当時</w:t>
            </w:r>
            <w:r w:rsidR="002119BC">
              <w:rPr>
                <w:rFonts w:hint="eastAsia"/>
                <w:color w:val="000000"/>
              </w:rPr>
              <w:t>，原告は○○銀行○○支店の口座に１５０万円の定期預金を有していた事実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4DCF" w:rsidRDefault="00064DCF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  <w:tr w:rsidR="002119BC" w:rsidTr="00F70044">
        <w:trPr>
          <w:trHeight w:val="158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8" w:rsidRPr="002119BC" w:rsidRDefault="002119BC" w:rsidP="00887B88">
            <w:pPr>
              <w:spacing w:line="322" w:lineRule="atLeast"/>
              <w:ind w:firstLineChars="50" w:firstLine="11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甲４</w:t>
            </w:r>
            <w:r w:rsidR="00887B88">
              <w:rPr>
                <w:rFonts w:hint="eastAsia"/>
                <w:color w:val="000000"/>
              </w:rPr>
              <w:t>の１～４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9BC" w:rsidRPr="00887B88" w:rsidRDefault="002119BC" w:rsidP="00887B88">
            <w:pPr>
              <w:overflowPunct w:val="0"/>
              <w:autoSpaceDE/>
              <w:autoSpaceDN/>
              <w:adjustRightInd/>
              <w:jc w:val="both"/>
              <w:textAlignment w:val="baseline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BC" w:rsidRPr="00887B88" w:rsidRDefault="002119BC" w:rsidP="00887B88"/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19BC" w:rsidRDefault="002119BC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19BC" w:rsidRPr="002119BC" w:rsidRDefault="002119BC" w:rsidP="00887B88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BC" w:rsidRPr="002119BC" w:rsidRDefault="00887B88" w:rsidP="00887B88">
            <w:pPr>
              <w:spacing w:line="32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被告</w:t>
            </w:r>
            <w:r w:rsidR="00731F0B">
              <w:rPr>
                <w:rFonts w:hint="eastAsia"/>
                <w:color w:val="000000"/>
              </w:rPr>
              <w:t>が，</w:t>
            </w:r>
            <w:r w:rsidR="00226F3C">
              <w:rPr>
                <w:rFonts w:hint="eastAsia"/>
                <w:color w:val="000000"/>
              </w:rPr>
              <w:t>平成</w:t>
            </w:r>
            <w:r>
              <w:rPr>
                <w:rFonts w:hint="eastAsia"/>
                <w:color w:val="000000"/>
              </w:rPr>
              <w:t>22年1月20日に原告に</w:t>
            </w:r>
            <w:r w:rsidR="00E83730">
              <w:rPr>
                <w:rFonts w:hint="eastAsia"/>
                <w:color w:val="000000"/>
              </w:rPr>
              <w:t>対して</w:t>
            </w:r>
            <w:r>
              <w:rPr>
                <w:rFonts w:hint="eastAsia"/>
                <w:color w:val="000000"/>
              </w:rPr>
              <w:t>暴力を振るったことを認める</w:t>
            </w:r>
            <w:r w:rsidR="00F70044">
              <w:rPr>
                <w:rFonts w:hint="eastAsia"/>
                <w:color w:val="000000"/>
              </w:rPr>
              <w:t>電子</w:t>
            </w:r>
            <w:r>
              <w:rPr>
                <w:rFonts w:hint="eastAsia"/>
                <w:color w:val="000000"/>
              </w:rPr>
              <w:t>メールを送信</w:t>
            </w:r>
            <w:r w:rsidR="00E83730">
              <w:rPr>
                <w:rFonts w:hint="eastAsia"/>
                <w:color w:val="000000"/>
              </w:rPr>
              <w:t>している事実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9BC" w:rsidRPr="00F70044" w:rsidRDefault="002119BC" w:rsidP="00887B88">
            <w:pPr>
              <w:spacing w:line="322" w:lineRule="atLeast"/>
              <w:rPr>
                <w:rFonts w:cs="Times New Roman"/>
                <w:color w:val="000000"/>
              </w:rPr>
            </w:pPr>
          </w:p>
        </w:tc>
      </w:tr>
    </w:tbl>
    <w:p w:rsidR="00064DCF" w:rsidRPr="00226F3C" w:rsidRDefault="00064DCF" w:rsidP="0069332A"/>
    <w:sectPr w:rsidR="00064DCF" w:rsidRPr="00226F3C" w:rsidSect="009B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135" w:left="1418" w:header="720" w:footer="720" w:gutter="0"/>
      <w:cols w:space="720"/>
      <w:noEndnote/>
      <w:docGrid w:type="linesAndChars" w:linePitch="324" w:charSpace="1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62" w:rsidRDefault="00331862" w:rsidP="00331862">
      <w:r>
        <w:separator/>
      </w:r>
    </w:p>
  </w:endnote>
  <w:endnote w:type="continuationSeparator" w:id="0">
    <w:p w:rsidR="00331862" w:rsidRDefault="00331862" w:rsidP="0033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62" w:rsidRDefault="003318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62" w:rsidRDefault="003318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62" w:rsidRDefault="003318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62" w:rsidRDefault="00331862" w:rsidP="00331862">
      <w:r>
        <w:separator/>
      </w:r>
    </w:p>
  </w:footnote>
  <w:footnote w:type="continuationSeparator" w:id="0">
    <w:p w:rsidR="00331862" w:rsidRDefault="00331862" w:rsidP="0033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62" w:rsidRDefault="003318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62" w:rsidRDefault="003318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62" w:rsidRDefault="003318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4584"/>
    <w:multiLevelType w:val="hybridMultilevel"/>
    <w:tmpl w:val="63DEDB9C"/>
    <w:lvl w:ilvl="0" w:tplc="522CD17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20A6A77"/>
    <w:multiLevelType w:val="hybridMultilevel"/>
    <w:tmpl w:val="1F5EBE0C"/>
    <w:lvl w:ilvl="0" w:tplc="CBCE3CA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16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2"/>
    <w:rsid w:val="00064DCF"/>
    <w:rsid w:val="000B2C47"/>
    <w:rsid w:val="000F7441"/>
    <w:rsid w:val="002119BC"/>
    <w:rsid w:val="00226F3C"/>
    <w:rsid w:val="003253E0"/>
    <w:rsid w:val="00331862"/>
    <w:rsid w:val="003C1406"/>
    <w:rsid w:val="00482385"/>
    <w:rsid w:val="00501F54"/>
    <w:rsid w:val="006257D5"/>
    <w:rsid w:val="006317DC"/>
    <w:rsid w:val="0069332A"/>
    <w:rsid w:val="00731F0B"/>
    <w:rsid w:val="007B1F0E"/>
    <w:rsid w:val="0085337D"/>
    <w:rsid w:val="00887B88"/>
    <w:rsid w:val="008E1B32"/>
    <w:rsid w:val="009A5858"/>
    <w:rsid w:val="009B63DC"/>
    <w:rsid w:val="009C1608"/>
    <w:rsid w:val="00A259F8"/>
    <w:rsid w:val="00A30128"/>
    <w:rsid w:val="00A34BFA"/>
    <w:rsid w:val="00A47938"/>
    <w:rsid w:val="00A6364D"/>
    <w:rsid w:val="00A67D96"/>
    <w:rsid w:val="00BC04EB"/>
    <w:rsid w:val="00C05CFB"/>
    <w:rsid w:val="00CD056F"/>
    <w:rsid w:val="00D87752"/>
    <w:rsid w:val="00E650D2"/>
    <w:rsid w:val="00E83730"/>
    <w:rsid w:val="00F70044"/>
    <w:rsid w:val="00FB4C7C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31862"/>
    <w:rPr>
      <w:rFonts w:ascii="ＭＳ 明朝" w:hAnsi="Times New Roman" w:cs="ＭＳ 明朝"/>
      <w:sz w:val="22"/>
      <w:szCs w:val="22"/>
    </w:rPr>
  </w:style>
  <w:style w:type="paragraph" w:styleId="a5">
    <w:name w:val="footer"/>
    <w:basedOn w:val="a"/>
    <w:link w:val="a6"/>
    <w:rsid w:val="00331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31862"/>
    <w:rPr>
      <w:rFonts w:ascii="ＭＳ 明朝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192</Characters>
  <Application>Microsoft Office Word</Application>
  <DocSecurity>0</DocSecurity>
  <Lines>1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2022-12-28T00:01:00Z</dcterms:created>
  <dcterms:modified xsi:type="dcterms:W3CDTF">2022-12-28T00:01:00Z</dcterms:modified>
</cp:coreProperties>
</file>