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BDAFD" w14:textId="6DFE54FF" w:rsidR="00D265E4" w:rsidRDefault="0045147A" w:rsidP="004502D2">
      <w:pPr>
        <w:pStyle w:val="a3"/>
        <w:ind w:leftChars="100" w:left="20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横浜家庭裁判所　</w:t>
      </w:r>
      <w:r w:rsidR="0058494E">
        <w:rPr>
          <w:rFonts w:ascii="ＭＳ 明朝" w:hAnsi="ＭＳ 明朝" w:hint="eastAsia"/>
        </w:rPr>
        <w:t xml:space="preserve">　　</w:t>
      </w:r>
      <w:r w:rsidR="00605627">
        <w:rPr>
          <w:rFonts w:ascii="ＭＳ 明朝" w:hAnsi="ＭＳ 明朝" w:hint="eastAsia"/>
        </w:rPr>
        <w:t>令和</w:t>
      </w:r>
      <w:r w:rsidRPr="00B76759">
        <w:rPr>
          <w:rFonts w:ascii="ＭＳ 明朝" w:hAnsi="ＭＳ 明朝" w:hint="eastAsia"/>
          <w:u w:val="single"/>
        </w:rPr>
        <w:t xml:space="preserve">　</w:t>
      </w:r>
      <w:r w:rsidR="00B76759">
        <w:rPr>
          <w:rFonts w:ascii="ＭＳ 明朝" w:hAnsi="ＭＳ 明朝" w:hint="eastAsia"/>
          <w:u w:val="single"/>
        </w:rPr>
        <w:t xml:space="preserve">　</w:t>
      </w:r>
      <w:r w:rsidRPr="00B76759">
        <w:rPr>
          <w:rFonts w:ascii="ＭＳ 明朝" w:hAnsi="ＭＳ 明朝" w:hint="eastAsia"/>
          <w:u w:val="single"/>
        </w:rPr>
        <w:t xml:space="preserve">　</w:t>
      </w:r>
      <w:r w:rsidR="00B60677">
        <w:rPr>
          <w:rFonts w:ascii="ＭＳ 明朝" w:hAnsi="ＭＳ 明朝" w:hint="eastAsia"/>
        </w:rPr>
        <w:t>年(家</w:t>
      </w:r>
      <w:r w:rsidRPr="00B76759">
        <w:rPr>
          <w:rFonts w:ascii="ＭＳ 明朝" w:hAnsi="ＭＳ 明朝" w:hint="eastAsia"/>
          <w:u w:val="single"/>
        </w:rPr>
        <w:t xml:space="preserve">　　</w:t>
      </w:r>
      <w:r w:rsidR="00B60677">
        <w:rPr>
          <w:rFonts w:ascii="ＭＳ 明朝" w:hAnsi="ＭＳ 明朝" w:hint="eastAsia"/>
        </w:rPr>
        <w:t>)第</w:t>
      </w:r>
      <w:r w:rsidRPr="00B76759">
        <w:rPr>
          <w:rFonts w:ascii="ＭＳ 明朝" w:hAnsi="ＭＳ 明朝" w:hint="eastAsia"/>
          <w:u w:val="single"/>
        </w:rPr>
        <w:t xml:space="preserve">　　　　</w:t>
      </w:r>
      <w:r w:rsidR="00C0411C">
        <w:rPr>
          <w:rFonts w:ascii="ＭＳ 明朝" w:hAnsi="ＭＳ 明朝" w:hint="eastAsia"/>
          <w:u w:val="single"/>
        </w:rPr>
        <w:t xml:space="preserve">　　</w:t>
      </w:r>
      <w:r w:rsidR="00B76759">
        <w:rPr>
          <w:rFonts w:ascii="ＭＳ 明朝" w:hAnsi="ＭＳ 明朝" w:hint="eastAsia"/>
          <w:u w:val="single"/>
        </w:rPr>
        <w:t xml:space="preserve">　　</w:t>
      </w:r>
      <w:r w:rsidRPr="00B76759">
        <w:rPr>
          <w:rFonts w:ascii="ＭＳ 明朝" w:hAnsi="ＭＳ 明朝" w:hint="eastAsia"/>
          <w:u w:val="single"/>
        </w:rPr>
        <w:t xml:space="preserve">　　</w:t>
      </w:r>
      <w:r w:rsidR="00B60677">
        <w:rPr>
          <w:rFonts w:ascii="ＭＳ 明朝" w:hAnsi="ＭＳ 明朝" w:hint="eastAsia"/>
        </w:rPr>
        <w:t>号</w:t>
      </w:r>
    </w:p>
    <w:p w14:paraId="42E87495" w14:textId="42CE3EB4" w:rsidR="00832F38" w:rsidRDefault="00280D50" w:rsidP="004502D2">
      <w:pPr>
        <w:pStyle w:val="a3"/>
        <w:ind w:leftChars="100" w:left="20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D649C" wp14:editId="042EB59E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486525" cy="30384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03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8D4D" w14:textId="69C5F7C4" w:rsidR="00EA0710" w:rsidRDefault="00EA07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649C" id="Rectangle 3" o:spid="_x0000_s1026" style="position:absolute;left:0;text-align:left;margin-left:0;margin-top:11.85pt;width:510.75pt;height:239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">
                <v:fill opacity="0"/>
                <v:stroke dashstyle="dashDot"/>
                <v:textbox inset="5.85pt,.7pt,5.85pt,.7pt">
                  <w:txbxContent>
                    <w:p w14:paraId="79B48D4D" w14:textId="69C5F7C4" w:rsidR="00EA0710" w:rsidRDefault="00EA0710"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CE3503" w14:textId="6EEE30AD" w:rsidR="000D0E54" w:rsidRDefault="000D0E54" w:rsidP="000D0E54">
      <w:pPr>
        <w:pStyle w:val="a3"/>
        <w:ind w:left="2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50E6E">
        <w:rPr>
          <w:rFonts w:ascii="ＭＳ 明朝" w:hAnsi="ＭＳ 明朝" w:hint="eastAsia"/>
        </w:rPr>
        <w:t>この陳述書は，</w:t>
      </w:r>
      <w:r w:rsidR="00FE3EC2">
        <w:rPr>
          <w:rFonts w:ascii="ＭＳ 明朝" w:hAnsi="ＭＳ 明朝" w:hint="eastAsia"/>
        </w:rPr>
        <w:t>お子さんにとっての幸せ</w:t>
      </w:r>
      <w:r w:rsidR="006E06FD">
        <w:rPr>
          <w:rFonts w:ascii="ＭＳ 明朝" w:hAnsi="ＭＳ 明朝" w:hint="eastAsia"/>
        </w:rPr>
        <w:t>，</w:t>
      </w:r>
      <w:r w:rsidR="00832F38">
        <w:rPr>
          <w:rFonts w:ascii="ＭＳ 明朝" w:hAnsi="ＭＳ 明朝" w:hint="eastAsia"/>
        </w:rPr>
        <w:t>という視点から</w:t>
      </w:r>
      <w:r w:rsidR="00D404E9">
        <w:rPr>
          <w:rFonts w:ascii="ＭＳ 明朝" w:hAnsi="ＭＳ 明朝" w:hint="eastAsia"/>
        </w:rPr>
        <w:t>手続</w:t>
      </w:r>
      <w:r w:rsidR="00832F38">
        <w:rPr>
          <w:rFonts w:ascii="ＭＳ 明朝" w:hAnsi="ＭＳ 明朝" w:hint="eastAsia"/>
        </w:rPr>
        <w:t>を進め</w:t>
      </w:r>
      <w:r w:rsidR="00BA437C">
        <w:rPr>
          <w:rFonts w:ascii="ＭＳ 明朝" w:hAnsi="ＭＳ 明朝" w:hint="eastAsia"/>
        </w:rPr>
        <w:t>るため，</w:t>
      </w:r>
      <w:r w:rsidR="00650E6E">
        <w:rPr>
          <w:rFonts w:ascii="ＭＳ 明朝" w:hAnsi="ＭＳ 明朝" w:hint="eastAsia"/>
        </w:rPr>
        <w:t>調停・審判の資料として，提出いただくものです。</w:t>
      </w:r>
      <w:r w:rsidR="00E066B6">
        <w:rPr>
          <w:rFonts w:ascii="ＭＳ 明朝" w:hAnsi="ＭＳ 明朝" w:hint="eastAsia"/>
        </w:rPr>
        <w:t>必要事項を記入の上，</w:t>
      </w:r>
      <w:r w:rsidR="00650E6E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添付資料</w:t>
      </w:r>
      <w:r w:rsidR="008E6A7B">
        <w:rPr>
          <w:rFonts w:ascii="ＭＳ 明朝" w:hAnsi="ＭＳ 明朝" w:hint="eastAsia"/>
        </w:rPr>
        <w:t>】のうち☑</w:t>
      </w:r>
      <w:r w:rsidR="00650E6E">
        <w:rPr>
          <w:rFonts w:ascii="ＭＳ 明朝" w:hAnsi="ＭＳ 明朝" w:hint="eastAsia"/>
        </w:rPr>
        <w:t>のついた資料</w:t>
      </w:r>
      <w:r w:rsidR="00E066B6">
        <w:rPr>
          <w:rFonts w:ascii="ＭＳ 明朝" w:hAnsi="ＭＳ 明朝" w:hint="eastAsia"/>
        </w:rPr>
        <w:t>を添付して</w:t>
      </w:r>
      <w:r>
        <w:rPr>
          <w:rFonts w:ascii="ＭＳ 明朝" w:hAnsi="ＭＳ 明朝" w:hint="eastAsia"/>
        </w:rPr>
        <w:t>，横浜家庭裁判所</w:t>
      </w:r>
      <w:r w:rsidRPr="0040083D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40083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係</w:t>
      </w:r>
      <w:r>
        <w:rPr>
          <w:rFonts w:ascii="ＭＳ 明朝" w:hAnsi="ＭＳ 明朝" w:hint="eastAsia"/>
        </w:rPr>
        <w:t>に，（□次回期日の２週間前　□令和</w:t>
      </w:r>
      <w:r w:rsidRPr="0040083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年</w:t>
      </w:r>
      <w:r w:rsidRPr="0040083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40083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40083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日）までに到着するよう提出してください。提出する部数は，陳述書及び添付資料ともに，裁判所用１通ずつ，相手用１通ずつです。自分用の控えもコピーして準備してください。</w:t>
      </w:r>
    </w:p>
    <w:p w14:paraId="55256811" w14:textId="600483F1" w:rsidR="00832F38" w:rsidRDefault="000D0E54" w:rsidP="000D0E54">
      <w:pPr>
        <w:pStyle w:val="a3"/>
        <w:ind w:left="2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>２　お子さんが二人以上の場合は，陳述書の</w:t>
      </w:r>
      <w:r w:rsidR="00832F38">
        <w:rPr>
          <w:rFonts w:ascii="ＭＳ 明朝" w:hAnsi="ＭＳ 明朝" w:hint="eastAsia"/>
        </w:rPr>
        <w:t>「</w:t>
      </w:r>
      <w:r w:rsidR="00280D50">
        <w:rPr>
          <w:rFonts w:ascii="ＭＳ 明朝" w:hAnsi="ＭＳ 明朝" w:hint="eastAsia"/>
        </w:rPr>
        <w:t>２</w:t>
      </w:r>
      <w:r w:rsidR="00832F38">
        <w:rPr>
          <w:rFonts w:ascii="ＭＳ 明朝" w:hAnsi="ＭＳ 明朝" w:hint="eastAsia"/>
        </w:rPr>
        <w:t xml:space="preserve">　子の状況」</w:t>
      </w:r>
      <w:r w:rsidR="00C570F2">
        <w:rPr>
          <w:rFonts w:ascii="ＭＳ 明朝" w:hAnsi="ＭＳ 明朝" w:hint="eastAsia"/>
        </w:rPr>
        <w:t>部分を人数分コピーして，</w:t>
      </w:r>
      <w:r w:rsidR="00832F38">
        <w:rPr>
          <w:rFonts w:ascii="ＭＳ 明朝" w:hAnsi="ＭＳ 明朝" w:hint="eastAsia"/>
        </w:rPr>
        <w:t>お子さんごとに記載してください。現在，お子さんと</w:t>
      </w:r>
      <w:r w:rsidR="00DD17F2">
        <w:rPr>
          <w:rFonts w:ascii="ＭＳ 明朝" w:hAnsi="ＭＳ 明朝" w:hint="eastAsia"/>
        </w:rPr>
        <w:t>離れて暮らしている</w:t>
      </w:r>
      <w:r w:rsidR="00832F38">
        <w:rPr>
          <w:rFonts w:ascii="ＭＳ 明朝" w:hAnsi="ＭＳ 明朝" w:hint="eastAsia"/>
        </w:rPr>
        <w:t>方は，分かる範囲で記載してください。</w:t>
      </w:r>
    </w:p>
    <w:p w14:paraId="6205064F" w14:textId="6BF7E075" w:rsidR="00832F38" w:rsidRDefault="000D0E54" w:rsidP="000D0E54">
      <w:pPr>
        <w:pStyle w:val="a3"/>
        <w:ind w:left="2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D404E9">
        <w:rPr>
          <w:rFonts w:ascii="ＭＳ 明朝" w:hAnsi="ＭＳ 明朝" w:hint="eastAsia"/>
        </w:rPr>
        <w:t>提出した陳述書及び</w:t>
      </w:r>
      <w:r w:rsidR="006E06FD">
        <w:rPr>
          <w:rFonts w:ascii="ＭＳ 明朝" w:hAnsi="ＭＳ 明朝" w:hint="eastAsia"/>
        </w:rPr>
        <w:t>添付</w:t>
      </w:r>
      <w:r w:rsidR="00D404E9">
        <w:rPr>
          <w:rFonts w:ascii="ＭＳ 明朝" w:hAnsi="ＭＳ 明朝" w:hint="eastAsia"/>
        </w:rPr>
        <w:t>資料は，相手が見ることになります。</w:t>
      </w:r>
      <w:r w:rsidR="00BA437C">
        <w:rPr>
          <w:rFonts w:ascii="ＭＳ 明朝" w:hAnsi="ＭＳ 明朝" w:hint="eastAsia"/>
        </w:rPr>
        <w:t>提出</w:t>
      </w:r>
      <w:r w:rsidR="00605627">
        <w:rPr>
          <w:rFonts w:ascii="ＭＳ 明朝" w:hAnsi="ＭＳ 明朝" w:hint="eastAsia"/>
        </w:rPr>
        <w:t>に当たっては，</w:t>
      </w:r>
      <w:r w:rsidR="00BA437C">
        <w:rPr>
          <w:rFonts w:ascii="ＭＳ 明朝" w:hAnsi="ＭＳ 明朝" w:hint="eastAsia"/>
        </w:rPr>
        <w:t>別にお渡ししている「書面の提出について」と題する書面を</w:t>
      </w:r>
      <w:r w:rsidR="00605627">
        <w:rPr>
          <w:rFonts w:ascii="ＭＳ 明朝" w:hAnsi="ＭＳ 明朝" w:hint="eastAsia"/>
        </w:rPr>
        <w:t>必ず確認してください。</w:t>
      </w:r>
    </w:p>
    <w:p w14:paraId="38CA8318" w14:textId="343FBB31" w:rsidR="000D0E54" w:rsidRDefault="000D0E54" w:rsidP="00B66F13">
      <w:pPr>
        <w:pStyle w:val="a3"/>
        <w:ind w:firstLineChars="300" w:firstLine="708"/>
        <w:rPr>
          <w:rFonts w:ascii="ＭＳ 明朝" w:hAnsi="ＭＳ 明朝"/>
        </w:rPr>
      </w:pPr>
      <w:r>
        <w:rPr>
          <w:rFonts w:ascii="ＭＳ 明朝" w:hAnsi="ＭＳ 明朝" w:hint="eastAsia"/>
        </w:rPr>
        <w:t>【添付資料】</w:t>
      </w:r>
    </w:p>
    <w:p w14:paraId="78361C51" w14:textId="2846A073" w:rsidR="00605627" w:rsidRDefault="008E6A7B" w:rsidP="00B66F13">
      <w:pPr>
        <w:pStyle w:val="a3"/>
        <w:ind w:firstLineChars="500" w:firstLine="1180"/>
        <w:rPr>
          <w:rFonts w:ascii="ＭＳ 明朝" w:hAnsi="ＭＳ 明朝"/>
        </w:rPr>
      </w:pPr>
      <w:r w:rsidRPr="00605627">
        <w:rPr>
          <w:rFonts w:ascii="ＭＳ 明朝" w:hAnsi="ＭＳ 明朝" w:hint="eastAsia"/>
        </w:rPr>
        <w:t>□母子手帳の写し</w:t>
      </w:r>
      <w:r w:rsidR="00605627">
        <w:rPr>
          <w:rFonts w:ascii="ＭＳ 明朝" w:hAnsi="ＭＳ 明朝" w:hint="eastAsia"/>
        </w:rPr>
        <w:t xml:space="preserve">　　　　　</w:t>
      </w:r>
      <w:r w:rsidRPr="00605627">
        <w:rPr>
          <w:rFonts w:ascii="ＭＳ 明朝" w:hAnsi="ＭＳ 明朝" w:hint="eastAsia"/>
        </w:rPr>
        <w:t xml:space="preserve">　□通知表の写し</w:t>
      </w:r>
      <w:r w:rsidR="00605627" w:rsidRPr="00605627">
        <w:rPr>
          <w:rFonts w:ascii="ＭＳ 明朝" w:hAnsi="ＭＳ 明朝" w:hint="eastAsia"/>
        </w:rPr>
        <w:t>（直近　　年分）</w:t>
      </w:r>
      <w:r w:rsidRPr="00605627">
        <w:rPr>
          <w:rFonts w:ascii="ＭＳ 明朝" w:hAnsi="ＭＳ 明朝" w:hint="eastAsia"/>
        </w:rPr>
        <w:t xml:space="preserve">　</w:t>
      </w:r>
    </w:p>
    <w:p w14:paraId="3EEF8602" w14:textId="388624D5" w:rsidR="008E6A7B" w:rsidRPr="00605627" w:rsidRDefault="008E6A7B" w:rsidP="00B66F13">
      <w:pPr>
        <w:pStyle w:val="a3"/>
        <w:ind w:firstLineChars="500" w:firstLine="1180"/>
        <w:rPr>
          <w:rFonts w:ascii="ＭＳ 明朝" w:hAnsi="ＭＳ 明朝"/>
        </w:rPr>
      </w:pPr>
      <w:r w:rsidRPr="00605627">
        <w:rPr>
          <w:rFonts w:ascii="ＭＳ 明朝" w:hAnsi="ＭＳ 明朝" w:hint="eastAsia"/>
        </w:rPr>
        <w:t>□保育園・幼稚園連絡</w:t>
      </w:r>
      <w:r w:rsidR="00605627" w:rsidRPr="00605627">
        <w:rPr>
          <w:rFonts w:ascii="ＭＳ 明朝" w:hAnsi="ＭＳ 明朝" w:hint="eastAsia"/>
        </w:rPr>
        <w:t>帳</w:t>
      </w:r>
      <w:r w:rsidRPr="00605627">
        <w:rPr>
          <w:rFonts w:ascii="ＭＳ 明朝" w:hAnsi="ＭＳ 明朝" w:hint="eastAsia"/>
        </w:rPr>
        <w:t>の写し</w:t>
      </w:r>
      <w:r w:rsidR="00605627" w:rsidRPr="00605627">
        <w:rPr>
          <w:rFonts w:ascii="ＭＳ 明朝" w:hAnsi="ＭＳ 明朝" w:hint="eastAsia"/>
        </w:rPr>
        <w:t>（直近　　年分）</w:t>
      </w:r>
      <w:r w:rsidRPr="00605627">
        <w:rPr>
          <w:rFonts w:ascii="ＭＳ 明朝" w:hAnsi="ＭＳ 明朝" w:hint="eastAsia"/>
        </w:rPr>
        <w:t xml:space="preserve">　□　　　　　</w:t>
      </w:r>
    </w:p>
    <w:p w14:paraId="3B1357B2" w14:textId="77777777" w:rsidR="00DF1A80" w:rsidRDefault="00DF1A80" w:rsidP="00C100EB">
      <w:pPr>
        <w:pStyle w:val="a3"/>
        <w:ind w:leftChars="100" w:left="200"/>
        <w:jc w:val="right"/>
        <w:rPr>
          <w:rFonts w:ascii="ＭＳ 明朝" w:hAnsi="ＭＳ 明朝"/>
        </w:rPr>
      </w:pPr>
    </w:p>
    <w:p w14:paraId="52D1455A" w14:textId="77777777" w:rsidR="007E2FDB" w:rsidRDefault="007E2FDB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748CF97E" w14:textId="04E6B128" w:rsidR="00D265E4" w:rsidRPr="00B76759" w:rsidRDefault="00D265E4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 w:rsidRPr="00B76759">
        <w:rPr>
          <w:rFonts w:ascii="ＭＳ 明朝" w:hAnsi="ＭＳ 明朝" w:hint="eastAsia"/>
          <w:b/>
          <w:bCs/>
          <w:sz w:val="32"/>
          <w:szCs w:val="32"/>
        </w:rPr>
        <w:t>子の監護に関する陳述書</w:t>
      </w:r>
    </w:p>
    <w:p w14:paraId="5C52025E" w14:textId="77777777" w:rsidR="00490FC1" w:rsidRDefault="00490FC1">
      <w:pPr>
        <w:pStyle w:val="a3"/>
        <w:jc w:val="center"/>
        <w:rPr>
          <w:spacing w:val="0"/>
        </w:rPr>
      </w:pPr>
    </w:p>
    <w:p w14:paraId="6B764447" w14:textId="11CD82C9" w:rsidR="0045147A" w:rsidRPr="002F6836" w:rsidRDefault="0045147A" w:rsidP="0045147A">
      <w:pPr>
        <w:pStyle w:val="a3"/>
        <w:ind w:leftChars="100" w:left="200"/>
        <w:jc w:val="right"/>
        <w:rPr>
          <w:rFonts w:ascii="ＭＳ 明朝" w:hAnsi="ＭＳ 明朝"/>
          <w:u w:val="dotted"/>
        </w:rPr>
      </w:pPr>
      <w:r w:rsidRPr="002F6836">
        <w:rPr>
          <w:rFonts w:ascii="ＭＳ 明朝" w:hAnsi="ＭＳ 明朝" w:hint="eastAsia"/>
          <w:u w:val="dotted"/>
        </w:rPr>
        <w:t xml:space="preserve">作　成　日　令和　</w:t>
      </w:r>
      <w:r w:rsidR="00490FC1" w:rsidRPr="002F6836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年</w:t>
      </w:r>
      <w:r w:rsidR="00490FC1" w:rsidRPr="002F6836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　月</w:t>
      </w:r>
      <w:r w:rsidR="00490FC1" w:rsidRPr="002F6836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　日</w:t>
      </w:r>
    </w:p>
    <w:p w14:paraId="16EC0A10" w14:textId="77777777" w:rsidR="00490FC1" w:rsidRPr="002F6836" w:rsidRDefault="00490FC1" w:rsidP="0045147A">
      <w:pPr>
        <w:pStyle w:val="a3"/>
        <w:ind w:leftChars="100" w:left="200"/>
        <w:jc w:val="right"/>
        <w:rPr>
          <w:rFonts w:ascii="ＭＳ 明朝" w:hAnsi="ＭＳ 明朝"/>
          <w:u w:val="dotted"/>
        </w:rPr>
      </w:pPr>
    </w:p>
    <w:p w14:paraId="33264F88" w14:textId="699F7924" w:rsidR="0045147A" w:rsidRPr="002F6836" w:rsidRDefault="0045147A" w:rsidP="0045147A">
      <w:pPr>
        <w:pStyle w:val="a3"/>
        <w:ind w:leftChars="100" w:left="200"/>
        <w:jc w:val="right"/>
        <w:rPr>
          <w:rFonts w:ascii="ＭＳ 明朝" w:hAnsi="ＭＳ 明朝"/>
          <w:u w:val="dotted"/>
        </w:rPr>
      </w:pPr>
      <w:r w:rsidRPr="002F6836">
        <w:rPr>
          <w:rFonts w:ascii="ＭＳ 明朝" w:hAnsi="ＭＳ 明朝" w:hint="eastAsia"/>
          <w:u w:val="dotted"/>
        </w:rPr>
        <w:t xml:space="preserve">作成者氏名　　　　　　　　</w:t>
      </w:r>
      <w:r w:rsidR="00490FC1" w:rsidRPr="002F6836">
        <w:rPr>
          <w:rFonts w:ascii="ＭＳ 明朝" w:hAnsi="ＭＳ 明朝" w:hint="eastAsia"/>
          <w:u w:val="dotted"/>
        </w:rPr>
        <w:t xml:space="preserve">　　　</w:t>
      </w:r>
      <w:r w:rsidRPr="002F6836">
        <w:rPr>
          <w:rFonts w:ascii="ＭＳ 明朝" w:hAnsi="ＭＳ 明朝" w:hint="eastAsia"/>
          <w:u w:val="dotted"/>
        </w:rPr>
        <w:t xml:space="preserve">　　　印</w:t>
      </w:r>
    </w:p>
    <w:p w14:paraId="5F4C51F4" w14:textId="77777777" w:rsidR="00100492" w:rsidRPr="002F6836" w:rsidRDefault="00D265E4" w:rsidP="00100492">
      <w:pPr>
        <w:pStyle w:val="a3"/>
        <w:rPr>
          <w:b/>
          <w:spacing w:val="0"/>
        </w:rPr>
      </w:pPr>
      <w:r w:rsidRPr="002F6836">
        <w:rPr>
          <w:rFonts w:ascii="ＭＳ 明朝" w:hAnsi="ＭＳ 明朝" w:hint="eastAsia"/>
          <w:b/>
        </w:rPr>
        <w:t>１　あなた自身の状況</w:t>
      </w:r>
    </w:p>
    <w:p w14:paraId="0DF0EF29" w14:textId="33520EA7" w:rsidR="00D265E4" w:rsidRPr="002F6836" w:rsidRDefault="000B787D" w:rsidP="00B62930">
      <w:pPr>
        <w:pStyle w:val="a3"/>
        <w:ind w:leftChars="100" w:left="200"/>
        <w:rPr>
          <w:rFonts w:ascii="ＭＳ 明朝" w:hAnsi="ＭＳ 明朝"/>
          <w:u w:val="dotted"/>
        </w:rPr>
      </w:pPr>
      <w:r w:rsidRPr="000B787D">
        <w:rPr>
          <w:rFonts w:ascii="ＭＳ 明朝" w:hAnsi="ＭＳ 明朝" w:hint="eastAsia"/>
        </w:rPr>
        <w:t>(1)</w:t>
      </w:r>
      <w:r w:rsidR="00D265E4" w:rsidRPr="000B787D">
        <w:rPr>
          <w:rFonts w:ascii="ＭＳ 明朝" w:hAnsi="ＭＳ 明朝" w:hint="eastAsia"/>
        </w:rPr>
        <w:t xml:space="preserve">　</w:t>
      </w:r>
      <w:r w:rsidR="00D265E4" w:rsidRPr="002F6836">
        <w:rPr>
          <w:rFonts w:ascii="ＭＳ 明朝" w:hAnsi="ＭＳ 明朝" w:hint="eastAsia"/>
        </w:rPr>
        <w:t>生活歴</w:t>
      </w:r>
      <w:r w:rsidR="00AD3347" w:rsidRPr="002F6836">
        <w:rPr>
          <w:rFonts w:ascii="ＭＳ 明朝" w:hAnsi="ＭＳ 明朝" w:hint="eastAsia"/>
        </w:rPr>
        <w:t>（学歴，職歴，婚姻・離婚歴，</w:t>
      </w:r>
      <w:r w:rsidR="00DD17F2">
        <w:rPr>
          <w:rFonts w:ascii="ＭＳ 明朝" w:hAnsi="ＭＳ 明朝" w:hint="eastAsia"/>
        </w:rPr>
        <w:t>その他生活上の主要な出来事</w:t>
      </w:r>
      <w:r w:rsidR="00AD3347" w:rsidRPr="002F6836">
        <w:rPr>
          <w:rFonts w:ascii="ＭＳ 明朝" w:hAnsi="ＭＳ 明朝" w:hint="eastAsia"/>
        </w:rPr>
        <w:t>）</w:t>
      </w:r>
    </w:p>
    <w:p w14:paraId="698932F4" w14:textId="4F74BC87" w:rsidR="00B200F8" w:rsidRPr="002F6836" w:rsidRDefault="00B200F8" w:rsidP="00B200F8">
      <w:pPr>
        <w:pStyle w:val="a3"/>
        <w:ind w:leftChars="100" w:left="200"/>
        <w:rPr>
          <w:rFonts w:ascii="ＭＳ 明朝" w:hAnsi="ＭＳ 明朝"/>
          <w:u w:val="dotted"/>
        </w:rPr>
      </w:pPr>
    </w:p>
    <w:p w14:paraId="4C716F31" w14:textId="0F9297AE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bookmarkStart w:id="1" w:name="_Hlk41554111"/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08877971" w14:textId="504A86BE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562004AF" w14:textId="05D1AD01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03827BD2" w14:textId="3FD4E242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3933D811" w14:textId="57E6BB14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64F8D5F1" w14:textId="14F4D9E6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19DB1208" w14:textId="49A3E58D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2999F5B5" w14:textId="1273E59E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044F7688" w14:textId="2FAA32A8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bookmarkEnd w:id="1"/>
    <w:p w14:paraId="033C8F1B" w14:textId="454AB4D5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7782E6AA" w14:textId="2F66281B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5DABDE37" w14:textId="2578D25A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42BEAE37" w14:textId="6A5829C1" w:rsidR="00B200F8" w:rsidRPr="00C25B9B" w:rsidRDefault="00B200F8" w:rsidP="004B69A0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p w14:paraId="5EE75796" w14:textId="77777777" w:rsidR="00517E05" w:rsidRPr="00C25B9B" w:rsidRDefault="00517E05" w:rsidP="00517E05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6C17F1A7" w14:textId="77777777" w:rsidR="00517E05" w:rsidRPr="00C25B9B" w:rsidRDefault="00517E05" w:rsidP="00517E05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　　　　　　　　　　　　</w:t>
      </w:r>
    </w:p>
    <w:p w14:paraId="6D9E7D8A" w14:textId="77777777" w:rsidR="00517E05" w:rsidRDefault="00517E05" w:rsidP="00B62930">
      <w:pPr>
        <w:pStyle w:val="a3"/>
        <w:ind w:leftChars="100" w:left="200"/>
        <w:rPr>
          <w:rFonts w:ascii="ＭＳ 明朝" w:hAnsi="ＭＳ 明朝"/>
          <w:u w:color="7F7F7F" w:themeColor="text1" w:themeTint="80"/>
        </w:rPr>
      </w:pPr>
    </w:p>
    <w:p w14:paraId="134F60AA" w14:textId="77777777" w:rsidR="00346658" w:rsidRPr="00C25B9B" w:rsidRDefault="00346658" w:rsidP="00346658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　　　　　　　　　　　　</w:t>
      </w:r>
    </w:p>
    <w:p w14:paraId="04D24ABB" w14:textId="27779565" w:rsidR="004502D2" w:rsidRPr="00C25B9B" w:rsidRDefault="000B787D" w:rsidP="00B62930">
      <w:pPr>
        <w:pStyle w:val="a3"/>
        <w:ind w:leftChars="100" w:left="200"/>
        <w:rPr>
          <w:spacing w:val="0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lastRenderedPageBreak/>
        <w:t>(2)</w:t>
      </w:r>
      <w:r w:rsidR="003635F9" w:rsidRPr="00C25B9B">
        <w:rPr>
          <w:rFonts w:ascii="ＭＳ 明朝" w:hAnsi="ＭＳ 明朝" w:hint="eastAsia"/>
          <w:u w:color="7F7F7F" w:themeColor="text1" w:themeTint="80"/>
        </w:rPr>
        <w:t xml:space="preserve">　</w:t>
      </w:r>
      <w:r w:rsidR="00D265E4" w:rsidRPr="00C25B9B">
        <w:rPr>
          <w:rFonts w:ascii="ＭＳ 明朝" w:hAnsi="ＭＳ 明朝" w:hint="eastAsia"/>
          <w:u w:color="7F7F7F" w:themeColor="text1" w:themeTint="80"/>
        </w:rPr>
        <w:t>就労状況・経済状況</w:t>
      </w:r>
    </w:p>
    <w:p w14:paraId="03EC70C3" w14:textId="77777777" w:rsidR="00563BC4" w:rsidRPr="00B66F13" w:rsidRDefault="00D265E4" w:rsidP="003635F9">
      <w:pPr>
        <w:pStyle w:val="a3"/>
        <w:ind w:leftChars="200" w:left="400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職業</w:t>
      </w:r>
      <w:r w:rsidR="0078706E" w:rsidRPr="00B66F13">
        <w:rPr>
          <w:rFonts w:ascii="ＭＳ 明朝" w:hAnsi="ＭＳ 明朝" w:hint="eastAsia"/>
          <w:u w:color="7F7F7F" w:themeColor="text1" w:themeTint="80"/>
        </w:rPr>
        <w:t>・勤務先</w:t>
      </w:r>
    </w:p>
    <w:p w14:paraId="3D6EF826" w14:textId="09ABBE0E" w:rsidR="00D265E4" w:rsidRPr="00C25B9B" w:rsidRDefault="00100492" w:rsidP="003635F9">
      <w:pPr>
        <w:pStyle w:val="a3"/>
        <w:ind w:leftChars="200" w:left="400"/>
        <w:rPr>
          <w:rFonts w:cs="Times New Roman"/>
          <w:u w:val="dotted" w:color="7F7F7F" w:themeColor="text1" w:themeTint="80"/>
        </w:rPr>
      </w:pPr>
      <w:r w:rsidRPr="00C25B9B">
        <w:rPr>
          <w:rFonts w:cs="Times New Roman" w:hint="eastAsia"/>
          <w:u w:val="dotted" w:color="7F7F7F" w:themeColor="text1" w:themeTint="80"/>
        </w:rPr>
        <w:t xml:space="preserve">　</w:t>
      </w:r>
      <w:r w:rsidR="0045147A" w:rsidRPr="00C25B9B">
        <w:rPr>
          <w:rFonts w:cs="Times New Roman" w:hint="eastAsia"/>
          <w:u w:val="dotted" w:color="7F7F7F" w:themeColor="text1" w:themeTint="80"/>
        </w:rPr>
        <w:t xml:space="preserve">　　　　　　</w:t>
      </w:r>
      <w:r w:rsidR="00B200F8" w:rsidRPr="00C25B9B">
        <w:rPr>
          <w:rFonts w:cs="Times New Roman" w:hint="eastAsia"/>
          <w:u w:val="dotted" w:color="7F7F7F" w:themeColor="text1" w:themeTint="80"/>
        </w:rPr>
        <w:t xml:space="preserve">　　　　　　　　　　　　</w:t>
      </w:r>
      <w:r w:rsidR="00563BC4">
        <w:rPr>
          <w:rFonts w:cs="Times New Roman" w:hint="eastAsia"/>
          <w:u w:val="dotted" w:color="7F7F7F" w:themeColor="text1" w:themeTint="80"/>
        </w:rPr>
        <w:t xml:space="preserve">　　　　　</w:t>
      </w:r>
      <w:r w:rsidR="00B200F8" w:rsidRPr="00C25B9B">
        <w:rPr>
          <w:rFonts w:cs="Times New Roman" w:hint="eastAsia"/>
          <w:u w:val="dotted" w:color="7F7F7F" w:themeColor="text1" w:themeTint="80"/>
        </w:rPr>
        <w:t xml:space="preserve">　</w:t>
      </w:r>
      <w:r w:rsidR="0078706E" w:rsidRPr="00C25B9B">
        <w:rPr>
          <w:rFonts w:ascii="ＭＳ 明朝" w:hAnsi="ＭＳ 明朝" w:hint="eastAsia"/>
          <w:u w:val="dotted" w:color="7F7F7F" w:themeColor="text1" w:themeTint="80"/>
        </w:rPr>
        <w:t>（　　　　　　　　　　　所在）</w:t>
      </w:r>
    </w:p>
    <w:p w14:paraId="65CE3AE3" w14:textId="77777777" w:rsidR="00563BC4" w:rsidRDefault="00D265E4" w:rsidP="003635F9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仕事内容</w:t>
      </w:r>
    </w:p>
    <w:p w14:paraId="647D2E70" w14:textId="1B5E3F36" w:rsidR="00D265E4" w:rsidRPr="00C25B9B" w:rsidRDefault="0078706E" w:rsidP="003635F9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</w:t>
      </w:r>
      <w:r w:rsidR="00563BC4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</w:t>
      </w:r>
    </w:p>
    <w:p w14:paraId="032BC580" w14:textId="47AE7473" w:rsidR="00AD3347" w:rsidRPr="00B66F13" w:rsidRDefault="00D265E4" w:rsidP="001F07AD">
      <w:pPr>
        <w:pStyle w:val="a3"/>
        <w:ind w:leftChars="200" w:left="1580" w:hangingChars="500" w:hanging="1180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勤務状況</w:t>
      </w:r>
      <w:r w:rsidR="00AD3347" w:rsidRPr="00B66F13">
        <w:rPr>
          <w:rFonts w:ascii="ＭＳ 明朝" w:hAnsi="ＭＳ 明朝" w:hint="eastAsia"/>
          <w:u w:color="7F7F7F" w:themeColor="text1" w:themeTint="80"/>
        </w:rPr>
        <w:t>（勤務時間，休日，通勤方法・時間，残業の有無・頻度</w:t>
      </w:r>
      <w:r w:rsidR="00DD17F2">
        <w:rPr>
          <w:rFonts w:ascii="ＭＳ 明朝" w:hAnsi="ＭＳ 明朝" w:hint="eastAsia"/>
          <w:u w:color="7F7F7F" w:themeColor="text1" w:themeTint="80"/>
        </w:rPr>
        <w:t>，あれば繁忙期(月末，年度末等)</w:t>
      </w:r>
      <w:r w:rsidR="00AD3347" w:rsidRPr="00B66F13">
        <w:rPr>
          <w:rFonts w:ascii="ＭＳ 明朝" w:hAnsi="ＭＳ 明朝" w:hint="eastAsia"/>
          <w:u w:color="7F7F7F" w:themeColor="text1" w:themeTint="80"/>
        </w:rPr>
        <w:t>等，無職の場合にはその理由及び今後の就労可能性）</w:t>
      </w:r>
    </w:p>
    <w:p w14:paraId="2E44C25D" w14:textId="77777777" w:rsidR="00B62930" w:rsidRPr="00C25B9B" w:rsidRDefault="00B62930" w:rsidP="001F07AD">
      <w:pPr>
        <w:pStyle w:val="a3"/>
        <w:ind w:leftChars="200" w:left="1580" w:hangingChars="500" w:hanging="1180"/>
        <w:rPr>
          <w:rFonts w:ascii="ＭＳ 明朝" w:hAnsi="ＭＳ 明朝"/>
          <w:u w:val="dotted" w:color="7F7F7F" w:themeColor="text1" w:themeTint="80"/>
        </w:rPr>
      </w:pPr>
    </w:p>
    <w:p w14:paraId="316B615F" w14:textId="1FD69FEA" w:rsidR="00D265E4" w:rsidRPr="00C25B9B" w:rsidRDefault="00C3792C" w:rsidP="001F07AD">
      <w:pPr>
        <w:pStyle w:val="a3"/>
        <w:ind w:leftChars="200" w:left="1580" w:hangingChars="500" w:hanging="118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  <w:r w:rsidR="00B62930"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075B10C2" w14:textId="77777777" w:rsidR="004B69A0" w:rsidRPr="00C25B9B" w:rsidRDefault="004B69A0" w:rsidP="001F07AD">
      <w:pPr>
        <w:pStyle w:val="a3"/>
        <w:ind w:leftChars="200" w:left="1580" w:hangingChars="500" w:hanging="1180"/>
        <w:rPr>
          <w:rFonts w:ascii="ＭＳ 明朝" w:hAnsi="ＭＳ 明朝"/>
          <w:u w:val="dotted" w:color="7F7F7F" w:themeColor="text1" w:themeTint="80"/>
        </w:rPr>
      </w:pPr>
    </w:p>
    <w:p w14:paraId="4322A14B" w14:textId="7CC56BE4" w:rsidR="004B69A0" w:rsidRPr="00563BC4" w:rsidRDefault="004B69A0" w:rsidP="00B66F13">
      <w:pPr>
        <w:pStyle w:val="a3"/>
        <w:ind w:leftChars="200" w:left="1580" w:hangingChars="500" w:hanging="1180"/>
        <w:rPr>
          <w:spacing w:val="0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 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  <w:r w:rsidR="00563BC4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7F833573" w14:textId="10E4BEBD" w:rsidR="00D265E4" w:rsidRPr="00C25B9B" w:rsidRDefault="00D265E4" w:rsidP="00B62930">
      <w:pPr>
        <w:pStyle w:val="a3"/>
        <w:ind w:firstLineChars="200" w:firstLine="472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収入</w:t>
      </w:r>
    </w:p>
    <w:p w14:paraId="67A688F7" w14:textId="3BABE8D8" w:rsidR="00D265E4" w:rsidRPr="00C25B9B" w:rsidRDefault="00D265E4" w:rsidP="00DF1BC6">
      <w:pPr>
        <w:pStyle w:val="a3"/>
        <w:ind w:leftChars="700" w:left="1400" w:firstLineChars="278" w:firstLine="65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給与収入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</w:t>
      </w:r>
      <w:r w:rsidR="00DF1BC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>月収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48DBE118" w14:textId="77777777" w:rsidR="00632F1B" w:rsidRPr="00C25B9B" w:rsidRDefault="00632F1B" w:rsidP="00632F1B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7AE1663C" w14:textId="23388163" w:rsidR="00D265E4" w:rsidRPr="00C25B9B" w:rsidRDefault="003952C0" w:rsidP="003952C0">
      <w:pPr>
        <w:pStyle w:val="a3"/>
        <w:ind w:firstLineChars="900" w:firstLine="2124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>給与収入以外（</w:t>
      </w:r>
      <w:r w:rsidR="00632F1B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632F1B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>
        <w:rPr>
          <w:rFonts w:ascii="ＭＳ 明朝" w:hAnsi="ＭＳ 明朝" w:hint="eastAsia"/>
          <w:u w:val="dotted" w:color="7F7F7F" w:themeColor="text1" w:themeTint="80"/>
        </w:rPr>
        <w:t>）</w:t>
      </w:r>
      <w:r w:rsidR="00D265E4" w:rsidRPr="00C25B9B">
        <w:rPr>
          <w:rFonts w:ascii="ＭＳ 明朝" w:hAnsi="ＭＳ 明朝" w:hint="eastAsia"/>
          <w:u w:val="dotted" w:color="7F7F7F" w:themeColor="text1" w:themeTint="80"/>
        </w:rPr>
        <w:t>月額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="00D265E4"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43993B7E" w14:textId="77777777" w:rsidR="00632F1B" w:rsidRPr="00C25B9B" w:rsidRDefault="00632F1B" w:rsidP="00632F1B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341C0B53" w14:textId="23D5870E" w:rsidR="00D265E4" w:rsidRPr="00C25B9B" w:rsidRDefault="00D265E4" w:rsidP="00B66F13">
      <w:pPr>
        <w:pStyle w:val="a3"/>
        <w:ind w:leftChars="700" w:left="140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合計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51AAE7AC" w14:textId="77777777" w:rsidR="00632F1B" w:rsidRPr="00C25B9B" w:rsidRDefault="00632F1B" w:rsidP="00632F1B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32EB4EFD" w14:textId="5BDBEC36" w:rsidR="00D265E4" w:rsidRPr="00C25B9B" w:rsidRDefault="00D265E4" w:rsidP="00B66F13">
      <w:pPr>
        <w:pStyle w:val="a3"/>
        <w:ind w:leftChars="700" w:left="1400" w:firstLineChars="600" w:firstLine="1416"/>
        <w:rPr>
          <w:spacing w:val="0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賞与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年間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4A288C94" w14:textId="10A5F8E3" w:rsidR="00120F40" w:rsidRPr="00C25B9B" w:rsidRDefault="00D54948" w:rsidP="00B62930">
      <w:pPr>
        <w:pStyle w:val="a3"/>
        <w:ind w:firstLineChars="200" w:firstLine="472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主な</w:t>
      </w:r>
      <w:r w:rsidR="00D265E4" w:rsidRPr="00C25B9B">
        <w:rPr>
          <w:rFonts w:ascii="ＭＳ 明朝" w:hAnsi="ＭＳ 明朝" w:hint="eastAsia"/>
          <w:u w:color="7F7F7F" w:themeColor="text1" w:themeTint="80"/>
        </w:rPr>
        <w:t>支出（</w:t>
      </w:r>
      <w:r w:rsidR="00605627">
        <w:rPr>
          <w:rFonts w:ascii="ＭＳ 明朝" w:hAnsi="ＭＳ 明朝" w:hint="eastAsia"/>
          <w:u w:color="7F7F7F" w:themeColor="text1" w:themeTint="80"/>
        </w:rPr>
        <w:t>費目及び</w:t>
      </w:r>
      <w:r w:rsidR="00D265E4" w:rsidRPr="00C25B9B">
        <w:rPr>
          <w:rFonts w:ascii="ＭＳ 明朝" w:hAnsi="ＭＳ 明朝" w:hint="eastAsia"/>
          <w:u w:color="7F7F7F" w:themeColor="text1" w:themeTint="80"/>
        </w:rPr>
        <w:t>月額）</w:t>
      </w:r>
    </w:p>
    <w:p w14:paraId="66F7798E" w14:textId="40C17DB0" w:rsidR="00D265E4" w:rsidRPr="00C25B9B" w:rsidRDefault="00100492" w:rsidP="00B66F13">
      <w:pPr>
        <w:pStyle w:val="a3"/>
        <w:ind w:leftChars="700" w:left="140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B3549D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B3549D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</w:t>
      </w:r>
      <w:r w:rsidR="00983B8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3929648C" w14:textId="77777777" w:rsidR="00B3549D" w:rsidRPr="00C25B9B" w:rsidRDefault="00B3549D" w:rsidP="00B3549D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301D461A" w14:textId="77777777" w:rsidR="00AD3347" w:rsidRPr="00C25B9B" w:rsidRDefault="00AD3347" w:rsidP="00B66F13">
      <w:pPr>
        <w:pStyle w:val="a3"/>
        <w:ind w:leftChars="700" w:left="140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4BCCB629" w14:textId="0EE02986" w:rsidR="00B3549D" w:rsidRPr="00C25B9B" w:rsidRDefault="00B3549D" w:rsidP="00B3549D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6E17262A" w14:textId="77777777" w:rsidR="00AD3347" w:rsidRPr="00C25B9B" w:rsidRDefault="00AD3347" w:rsidP="00B66F13">
      <w:pPr>
        <w:pStyle w:val="a3"/>
        <w:ind w:leftChars="700" w:left="140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679333B3" w14:textId="77777777" w:rsidR="00B3549D" w:rsidRPr="00C25B9B" w:rsidRDefault="00B3549D" w:rsidP="00B3549D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0920077B" w14:textId="77777777" w:rsidR="00AD3347" w:rsidRPr="00C25B9B" w:rsidRDefault="00AD3347" w:rsidP="00B66F13">
      <w:pPr>
        <w:pStyle w:val="a3"/>
        <w:ind w:leftChars="700" w:left="140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166B8D5E" w14:textId="77777777" w:rsidR="00B3549D" w:rsidRPr="00C25B9B" w:rsidRDefault="00B3549D" w:rsidP="00B3549D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1DDE42A3" w14:textId="77777777" w:rsidR="00AD3347" w:rsidRPr="00C25B9B" w:rsidRDefault="00AD3347" w:rsidP="00B66F13">
      <w:pPr>
        <w:pStyle w:val="a3"/>
        <w:ind w:leftChars="700" w:left="140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6C6FEE3E" w14:textId="77777777" w:rsidR="00B3549D" w:rsidRPr="00C25B9B" w:rsidRDefault="00B3549D" w:rsidP="00B3549D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72AF2421" w14:textId="77777777" w:rsidR="00AD3347" w:rsidRPr="00C25B9B" w:rsidRDefault="00AD3347" w:rsidP="00B66F13">
      <w:pPr>
        <w:pStyle w:val="a3"/>
        <w:ind w:leftChars="700" w:left="140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192EB8D2" w14:textId="77777777" w:rsidR="00B3549D" w:rsidRPr="00C25B9B" w:rsidRDefault="00B3549D" w:rsidP="00B3549D">
      <w:pPr>
        <w:pStyle w:val="a3"/>
        <w:ind w:leftChars="700" w:left="1400"/>
        <w:rPr>
          <w:spacing w:val="0"/>
          <w:u w:val="dotted" w:color="7F7F7F" w:themeColor="text1" w:themeTint="80"/>
        </w:rPr>
      </w:pPr>
    </w:p>
    <w:p w14:paraId="19DE7A70" w14:textId="215D3218" w:rsidR="00AD3347" w:rsidRPr="00C25B9B" w:rsidRDefault="00AD3347" w:rsidP="00B66F13">
      <w:pPr>
        <w:pStyle w:val="a3"/>
        <w:ind w:leftChars="700" w:left="140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合計　　　　　　　　　　　　　　　　　　　　　　　円</w:t>
      </w:r>
    </w:p>
    <w:p w14:paraId="0F5778E5" w14:textId="2D125807" w:rsidR="00B62930" w:rsidRPr="00C25B9B" w:rsidRDefault="00B62930" w:rsidP="00B62930">
      <w:pPr>
        <w:pStyle w:val="a3"/>
        <w:rPr>
          <w:rFonts w:ascii="ＭＳ 明朝" w:hAnsi="ＭＳ 明朝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 xml:space="preserve">　　負債の有無及びその内容（</w:t>
      </w:r>
      <w:r w:rsidR="00517E05">
        <w:rPr>
          <w:rFonts w:hint="eastAsia"/>
        </w:rPr>
        <w:t>借入先，残額（概算），</w:t>
      </w:r>
      <w:r w:rsidRPr="00C25B9B">
        <w:rPr>
          <w:rFonts w:ascii="ＭＳ 明朝" w:hAnsi="ＭＳ 明朝" w:hint="eastAsia"/>
          <w:u w:color="7F7F7F" w:themeColor="text1" w:themeTint="80"/>
        </w:rPr>
        <w:t>毎月の返済額，借入の理由等）</w:t>
      </w:r>
    </w:p>
    <w:p w14:paraId="05224589" w14:textId="77777777" w:rsidR="00981227" w:rsidRPr="00C25B9B" w:rsidRDefault="00981227" w:rsidP="00B62930">
      <w:pPr>
        <w:pStyle w:val="a3"/>
        <w:rPr>
          <w:rFonts w:ascii="ＭＳ 明朝" w:hAnsi="ＭＳ 明朝"/>
          <w:u w:val="dotted" w:color="7F7F7F" w:themeColor="text1" w:themeTint="80"/>
        </w:rPr>
      </w:pPr>
    </w:p>
    <w:p w14:paraId="732ED3E5" w14:textId="02BBC2D0" w:rsidR="00981227" w:rsidRPr="00C25B9B" w:rsidRDefault="00981227" w:rsidP="00981227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</w:t>
      </w:r>
    </w:p>
    <w:p w14:paraId="6683DEB1" w14:textId="77777777" w:rsidR="00981227" w:rsidRPr="00C25B9B" w:rsidRDefault="00981227" w:rsidP="00981227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CCF882C" w14:textId="6F9D1675" w:rsidR="00981227" w:rsidRPr="00C25B9B" w:rsidRDefault="00981227" w:rsidP="00981227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</w:t>
      </w:r>
    </w:p>
    <w:p w14:paraId="482879C4" w14:textId="72621B57" w:rsidR="00AD3347" w:rsidRPr="00C25B9B" w:rsidRDefault="000B787D" w:rsidP="00D54948">
      <w:pPr>
        <w:pStyle w:val="a3"/>
        <w:ind w:leftChars="100" w:left="200"/>
        <w:rPr>
          <w:spacing w:val="0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(3)</w:t>
      </w:r>
      <w:r w:rsidR="0038381F" w:rsidRPr="00C25B9B">
        <w:rPr>
          <w:rFonts w:ascii="ＭＳ 明朝" w:hAnsi="ＭＳ 明朝" w:hint="eastAsia"/>
          <w:u w:color="7F7F7F" w:themeColor="text1" w:themeTint="80"/>
        </w:rPr>
        <w:t xml:space="preserve">　</w:t>
      </w:r>
      <w:r w:rsidR="00D265E4" w:rsidRPr="00C25B9B">
        <w:rPr>
          <w:rFonts w:ascii="ＭＳ 明朝" w:hAnsi="ＭＳ 明朝" w:hint="eastAsia"/>
          <w:u w:color="7F7F7F" w:themeColor="text1" w:themeTint="80"/>
        </w:rPr>
        <w:t>心身の状況</w:t>
      </w:r>
      <w:r w:rsidR="00981227" w:rsidRPr="00C25B9B">
        <w:rPr>
          <w:rFonts w:ascii="ＭＳ 明朝" w:hAnsi="ＭＳ 明朝" w:hint="eastAsia"/>
          <w:u w:color="7F7F7F" w:themeColor="text1" w:themeTint="80"/>
        </w:rPr>
        <w:t>（現在の健康状態等，主な病歴，受診歴等）</w:t>
      </w:r>
    </w:p>
    <w:p w14:paraId="5FCD1414" w14:textId="77777777" w:rsidR="00981227" w:rsidRPr="00C25B9B" w:rsidRDefault="00B3549D" w:rsidP="00981227">
      <w:pPr>
        <w:pStyle w:val="a3"/>
        <w:ind w:leftChars="200" w:left="400"/>
        <w:rPr>
          <w:rFonts w:ascii="ＭＳ 明朝" w:hAnsi="ＭＳ 明朝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 xml:space="preserve">　　　　　　　　　　　　　　　　　　　　　　　　　　　　　　　　　　　　</w:t>
      </w:r>
    </w:p>
    <w:p w14:paraId="39FAD72E" w14:textId="50E15595" w:rsidR="00B3549D" w:rsidRPr="00C25B9B" w:rsidRDefault="00B3549D" w:rsidP="00981227">
      <w:pPr>
        <w:pStyle w:val="a3"/>
        <w:ind w:leftChars="300" w:left="6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</w:t>
      </w:r>
    </w:p>
    <w:p w14:paraId="4D005C64" w14:textId="77777777" w:rsidR="00B3549D" w:rsidRPr="00C25B9B" w:rsidRDefault="00B3549D" w:rsidP="00981227">
      <w:pPr>
        <w:pStyle w:val="a3"/>
        <w:ind w:leftChars="300" w:left="600"/>
        <w:rPr>
          <w:rFonts w:ascii="ＭＳ 明朝" w:hAnsi="ＭＳ 明朝"/>
          <w:u w:val="dotted" w:color="7F7F7F" w:themeColor="text1" w:themeTint="80"/>
        </w:rPr>
      </w:pPr>
    </w:p>
    <w:p w14:paraId="43ECCB62" w14:textId="7EF723B8" w:rsidR="00B3549D" w:rsidRPr="00C25B9B" w:rsidRDefault="00B3549D" w:rsidP="00981227">
      <w:pPr>
        <w:pStyle w:val="a3"/>
        <w:ind w:leftChars="300" w:left="60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</w:t>
      </w:r>
    </w:p>
    <w:p w14:paraId="44C6B060" w14:textId="4FE7BA7B" w:rsidR="00D265E4" w:rsidRDefault="000B787D" w:rsidP="0038381F">
      <w:pPr>
        <w:pStyle w:val="a3"/>
        <w:ind w:leftChars="100" w:left="200"/>
        <w:rPr>
          <w:spacing w:val="0"/>
        </w:rPr>
      </w:pPr>
      <w:r>
        <w:rPr>
          <w:rFonts w:ascii="ＭＳ 明朝" w:hAnsi="ＭＳ 明朝" w:hint="eastAsia"/>
        </w:rPr>
        <w:lastRenderedPageBreak/>
        <w:t>(4)</w:t>
      </w:r>
      <w:r w:rsidR="0038381F">
        <w:rPr>
          <w:rFonts w:ascii="ＭＳ 明朝" w:hAnsi="ＭＳ 明朝" w:hint="eastAsia"/>
        </w:rPr>
        <w:t xml:space="preserve">　</w:t>
      </w:r>
      <w:r w:rsidR="00D265E4">
        <w:rPr>
          <w:rFonts w:ascii="ＭＳ 明朝" w:hAnsi="ＭＳ 明朝" w:hint="eastAsia"/>
        </w:rPr>
        <w:t>家庭の状況</w:t>
      </w:r>
    </w:p>
    <w:p w14:paraId="1569230D" w14:textId="7A963909" w:rsidR="00D265E4" w:rsidRDefault="00D265E4" w:rsidP="0038381F">
      <w:pPr>
        <w:pStyle w:val="a3"/>
        <w:ind w:leftChars="200" w:left="400"/>
        <w:rPr>
          <w:spacing w:val="0"/>
        </w:rPr>
      </w:pPr>
      <w:r>
        <w:rPr>
          <w:rFonts w:ascii="ＭＳ 明朝" w:hAnsi="ＭＳ 明朝" w:hint="eastAsia"/>
        </w:rPr>
        <w:t xml:space="preserve">ア　</w:t>
      </w:r>
      <w:r w:rsidR="00517E05">
        <w:rPr>
          <w:rFonts w:ascii="ＭＳ 明朝" w:hAnsi="ＭＳ 明朝" w:hint="eastAsia"/>
        </w:rPr>
        <w:t>あなたの</w:t>
      </w:r>
      <w:r>
        <w:rPr>
          <w:rFonts w:ascii="ＭＳ 明朝" w:hAnsi="ＭＳ 明朝" w:hint="eastAsia"/>
        </w:rPr>
        <w:t>１日のスケジュール</w:t>
      </w:r>
      <w:r w:rsidR="00981227">
        <w:rPr>
          <w:rFonts w:ascii="ＭＳ 明朝" w:hAnsi="ＭＳ 明朝" w:hint="eastAsia"/>
        </w:rPr>
        <w:t>（起床から就寝まで）</w:t>
      </w:r>
    </w:p>
    <w:p w14:paraId="3E109AA8" w14:textId="63B9BFF3" w:rsidR="00CA20EF" w:rsidRDefault="00D265E4">
      <w:pPr>
        <w:pStyle w:val="a3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【平日】</w:t>
      </w:r>
      <w:r w:rsidR="00847CB4">
        <w:rPr>
          <w:rFonts w:ascii="ＭＳ 明朝" w:hAnsi="ＭＳ 明朝" w:hint="eastAsia"/>
        </w:rPr>
        <w:t xml:space="preserve">　　　　　　　　　　　　　　　　【休日】</w:t>
      </w:r>
    </w:p>
    <w:tbl>
      <w:tblPr>
        <w:tblpPr w:leftFromText="142" w:rightFromText="142" w:horzAnchor="margin" w:tblpX="568" w:tblpY="1022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346658" w:rsidRPr="00CA20EF" w14:paraId="148816F8" w14:textId="77777777" w:rsidTr="00B66F13">
        <w:tc>
          <w:tcPr>
            <w:tcW w:w="1758" w:type="dxa"/>
            <w:shd w:val="clear" w:color="auto" w:fill="auto"/>
          </w:tcPr>
          <w:p w14:paraId="38B82734" w14:textId="17908E40" w:rsidR="00CA20EF" w:rsidRPr="00CA20EF" w:rsidRDefault="00CA20EF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>時刻</w:t>
            </w:r>
          </w:p>
        </w:tc>
        <w:tc>
          <w:tcPr>
            <w:tcW w:w="2461" w:type="dxa"/>
            <w:shd w:val="clear" w:color="auto" w:fill="auto"/>
          </w:tcPr>
          <w:p w14:paraId="0BC4B608" w14:textId="6FDA2938" w:rsidR="00CA20EF" w:rsidRPr="00CA20EF" w:rsidRDefault="00E95341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過ごし方</w:t>
            </w:r>
          </w:p>
        </w:tc>
      </w:tr>
      <w:tr w:rsidR="00346658" w:rsidRPr="00CA20EF" w14:paraId="7633F437" w14:textId="77777777" w:rsidTr="00B66F13">
        <w:trPr>
          <w:trHeight w:val="561"/>
        </w:trPr>
        <w:tc>
          <w:tcPr>
            <w:tcW w:w="1758" w:type="dxa"/>
            <w:shd w:val="clear" w:color="auto" w:fill="auto"/>
          </w:tcPr>
          <w:p w14:paraId="1F8F9E54" w14:textId="77777777" w:rsidR="00346658" w:rsidRDefault="00346658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 w:cs="ＭＳ 明朝"/>
                <w:spacing w:val="-2"/>
                <w:sz w:val="24"/>
              </w:rPr>
            </w:pPr>
          </w:p>
          <w:p w14:paraId="6330ECB4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 xml:space="preserve">　　：　　　頃</w:t>
            </w:r>
          </w:p>
        </w:tc>
        <w:tc>
          <w:tcPr>
            <w:tcW w:w="2461" w:type="dxa"/>
            <w:shd w:val="clear" w:color="auto" w:fill="auto"/>
          </w:tcPr>
          <w:p w14:paraId="66F593CC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  <w:tr w:rsidR="00346658" w:rsidRPr="00CA20EF" w14:paraId="75E5A7B2" w14:textId="77777777" w:rsidTr="00B66F13">
        <w:tc>
          <w:tcPr>
            <w:tcW w:w="1758" w:type="dxa"/>
            <w:shd w:val="clear" w:color="auto" w:fill="auto"/>
          </w:tcPr>
          <w:p w14:paraId="422CCC87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4BAF3C45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1CA80C1E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  <w:tr w:rsidR="00346658" w:rsidRPr="00CA20EF" w14:paraId="796285CA" w14:textId="77777777" w:rsidTr="00B66F13">
        <w:tc>
          <w:tcPr>
            <w:tcW w:w="1758" w:type="dxa"/>
            <w:shd w:val="clear" w:color="auto" w:fill="auto"/>
          </w:tcPr>
          <w:p w14:paraId="065F5ED7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13C6054C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2EC5E803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  <w:tr w:rsidR="00346658" w:rsidRPr="00CA20EF" w14:paraId="0D91B678" w14:textId="77777777" w:rsidTr="00B66F13">
        <w:tc>
          <w:tcPr>
            <w:tcW w:w="1758" w:type="dxa"/>
            <w:shd w:val="clear" w:color="auto" w:fill="auto"/>
          </w:tcPr>
          <w:p w14:paraId="53B39A41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2C31A3D4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0766CB4B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  <w:tr w:rsidR="00346658" w:rsidRPr="00CA20EF" w14:paraId="5223EAF1" w14:textId="77777777" w:rsidTr="00B66F13">
        <w:tc>
          <w:tcPr>
            <w:tcW w:w="1758" w:type="dxa"/>
            <w:shd w:val="clear" w:color="auto" w:fill="auto"/>
          </w:tcPr>
          <w:p w14:paraId="2A11D23E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08BB544B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159D6477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  <w:tr w:rsidR="00346658" w:rsidRPr="00CA20EF" w14:paraId="71E82993" w14:textId="77777777" w:rsidTr="00B66F13">
        <w:tc>
          <w:tcPr>
            <w:tcW w:w="1758" w:type="dxa"/>
            <w:shd w:val="clear" w:color="auto" w:fill="auto"/>
          </w:tcPr>
          <w:p w14:paraId="46F904DB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5A3C0F36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4D2079A9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  <w:tr w:rsidR="00346658" w:rsidRPr="00CA20EF" w14:paraId="709BBD45" w14:textId="77777777" w:rsidTr="00B66F13">
        <w:tc>
          <w:tcPr>
            <w:tcW w:w="1758" w:type="dxa"/>
            <w:shd w:val="clear" w:color="auto" w:fill="auto"/>
          </w:tcPr>
          <w:p w14:paraId="728FDCCB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14164345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351F7AB8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13B3B7B8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  <w:tr w:rsidR="00563BC4" w:rsidRPr="00CA20EF" w14:paraId="59CD7B9A" w14:textId="77777777" w:rsidTr="00346658">
        <w:tc>
          <w:tcPr>
            <w:tcW w:w="1758" w:type="dxa"/>
            <w:shd w:val="clear" w:color="auto" w:fill="auto"/>
          </w:tcPr>
          <w:p w14:paraId="4BCEEB8C" w14:textId="77777777" w:rsidR="00563BC4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29ACF003" w14:textId="5C2F3A24" w:rsidR="00563BC4" w:rsidRPr="00CA20EF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6A805F1B" w14:textId="77777777" w:rsidR="00563BC4" w:rsidRPr="00CA20EF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  <w:tr w:rsidR="00563BC4" w:rsidRPr="00CA20EF" w14:paraId="60B5E25C" w14:textId="77777777" w:rsidTr="00346658">
        <w:tc>
          <w:tcPr>
            <w:tcW w:w="1758" w:type="dxa"/>
            <w:shd w:val="clear" w:color="auto" w:fill="auto"/>
          </w:tcPr>
          <w:p w14:paraId="1AD66094" w14:textId="77777777" w:rsidR="00563BC4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7766E8FE" w14:textId="2D43DE04" w:rsidR="00563BC4" w:rsidRPr="00CA20EF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42054F09" w14:textId="77777777" w:rsidR="00563BC4" w:rsidRPr="00CA20EF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</w:tc>
      </w:tr>
    </w:tbl>
    <w:tbl>
      <w:tblPr>
        <w:tblpPr w:leftFromText="142" w:rightFromText="142" w:horzAnchor="margin" w:tblpXSpec="right" w:tblpY="1022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563BC4" w14:paraId="6649A0B3" w14:textId="77777777" w:rsidTr="00B66F13">
        <w:tc>
          <w:tcPr>
            <w:tcW w:w="1843" w:type="dxa"/>
            <w:shd w:val="clear" w:color="auto" w:fill="auto"/>
          </w:tcPr>
          <w:p w14:paraId="055069E8" w14:textId="563318A6" w:rsidR="00CA20EF" w:rsidRPr="004B69A0" w:rsidRDefault="00CA20EF" w:rsidP="00B66F13">
            <w:pPr>
              <w:pStyle w:val="a3"/>
              <w:rPr>
                <w:spacing w:val="0"/>
              </w:rPr>
            </w:pPr>
            <w:r w:rsidRPr="004B69A0">
              <w:rPr>
                <w:rFonts w:hint="eastAsia"/>
                <w:spacing w:val="0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78FB932A" w14:textId="2DA9CC4E" w:rsidR="00CA20EF" w:rsidRPr="004B69A0" w:rsidRDefault="00E95341" w:rsidP="00B66F1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過ごし方</w:t>
            </w:r>
          </w:p>
        </w:tc>
      </w:tr>
      <w:tr w:rsidR="00563BC4" w:rsidRPr="00731771" w14:paraId="46BDB910" w14:textId="77777777" w:rsidTr="00B66F13">
        <w:trPr>
          <w:trHeight w:val="561"/>
        </w:trPr>
        <w:tc>
          <w:tcPr>
            <w:tcW w:w="1843" w:type="dxa"/>
            <w:shd w:val="clear" w:color="auto" w:fill="auto"/>
          </w:tcPr>
          <w:p w14:paraId="31A6E957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6B52812D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ascii="ＭＳ 明朝" w:hAnsi="ＭＳ 明朝" w:hint="eastAsia"/>
              </w:rPr>
              <w:t xml:space="preserve">　　：　　　頃</w:t>
            </w:r>
          </w:p>
        </w:tc>
        <w:tc>
          <w:tcPr>
            <w:tcW w:w="2580" w:type="dxa"/>
            <w:shd w:val="clear" w:color="auto" w:fill="auto"/>
          </w:tcPr>
          <w:p w14:paraId="57327BA1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54BFE3A3" w14:textId="77777777" w:rsidTr="00B66F13">
        <w:tc>
          <w:tcPr>
            <w:tcW w:w="1843" w:type="dxa"/>
            <w:shd w:val="clear" w:color="auto" w:fill="auto"/>
          </w:tcPr>
          <w:p w14:paraId="77717207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563060DD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1900F4E6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40FFE6B4" w14:textId="77777777" w:rsidTr="00B66F13">
        <w:tc>
          <w:tcPr>
            <w:tcW w:w="1843" w:type="dxa"/>
            <w:shd w:val="clear" w:color="auto" w:fill="auto"/>
          </w:tcPr>
          <w:p w14:paraId="608CB403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10E2C217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63CAE84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2EED92EF" w14:textId="77777777" w:rsidTr="00B66F13">
        <w:tc>
          <w:tcPr>
            <w:tcW w:w="1843" w:type="dxa"/>
            <w:shd w:val="clear" w:color="auto" w:fill="auto"/>
          </w:tcPr>
          <w:p w14:paraId="34425EAF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71372A80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C6662EA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41C14C2C" w14:textId="77777777" w:rsidTr="00B66F13">
        <w:tc>
          <w:tcPr>
            <w:tcW w:w="1843" w:type="dxa"/>
            <w:shd w:val="clear" w:color="auto" w:fill="auto"/>
          </w:tcPr>
          <w:p w14:paraId="6B2AB243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6005B391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55C6ABFF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10085DA1" w14:textId="77777777" w:rsidTr="00B66F13">
        <w:tc>
          <w:tcPr>
            <w:tcW w:w="1843" w:type="dxa"/>
            <w:shd w:val="clear" w:color="auto" w:fill="auto"/>
          </w:tcPr>
          <w:p w14:paraId="2F941B76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5FEE51C9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54C476A4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7337DD7A" w14:textId="77777777" w:rsidTr="00B66F13">
        <w:tc>
          <w:tcPr>
            <w:tcW w:w="1843" w:type="dxa"/>
            <w:shd w:val="clear" w:color="auto" w:fill="auto"/>
          </w:tcPr>
          <w:p w14:paraId="2BFC9A1E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14B14652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FE36DF6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02FE5CB9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3C2B1EFD" w14:textId="77777777" w:rsidTr="00B66F13">
        <w:tc>
          <w:tcPr>
            <w:tcW w:w="1843" w:type="dxa"/>
            <w:shd w:val="clear" w:color="auto" w:fill="auto"/>
          </w:tcPr>
          <w:p w14:paraId="480ABFAC" w14:textId="77777777" w:rsidR="00563BC4" w:rsidRDefault="00563BC4" w:rsidP="00346658">
            <w:pPr>
              <w:pStyle w:val="a3"/>
              <w:rPr>
                <w:spacing w:val="0"/>
              </w:rPr>
            </w:pPr>
          </w:p>
          <w:p w14:paraId="3A7344A4" w14:textId="5F681202" w:rsidR="00563BC4" w:rsidRPr="00731771" w:rsidRDefault="00563BC4" w:rsidP="00346658">
            <w:pPr>
              <w:pStyle w:val="a3"/>
              <w:rPr>
                <w:spacing w:val="0"/>
              </w:rPr>
            </w:pPr>
            <w:r w:rsidRPr="00CA20EF">
              <w:rPr>
                <w:rFonts w:hint="eastAsia"/>
              </w:rPr>
              <w:t xml:space="preserve">　　</w:t>
            </w:r>
            <w:r w:rsidRPr="00CA20EF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731D0A90" w14:textId="77777777" w:rsidR="00563BC4" w:rsidRPr="00731771" w:rsidRDefault="00563BC4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28525013" w14:textId="77777777" w:rsidTr="00B66F13">
        <w:tc>
          <w:tcPr>
            <w:tcW w:w="1843" w:type="dxa"/>
            <w:shd w:val="clear" w:color="auto" w:fill="auto"/>
          </w:tcPr>
          <w:p w14:paraId="10C9829D" w14:textId="77777777" w:rsidR="00563BC4" w:rsidRDefault="00563BC4" w:rsidP="00346658">
            <w:pPr>
              <w:pStyle w:val="a3"/>
            </w:pPr>
          </w:p>
          <w:p w14:paraId="47207CF4" w14:textId="3687BF7A" w:rsidR="00563BC4" w:rsidRPr="00731771" w:rsidRDefault="00563BC4" w:rsidP="00346658">
            <w:pPr>
              <w:pStyle w:val="a3"/>
              <w:rPr>
                <w:spacing w:val="0"/>
              </w:rPr>
            </w:pPr>
            <w:r w:rsidRPr="00CA20EF">
              <w:rPr>
                <w:rFonts w:hint="eastAsia"/>
              </w:rPr>
              <w:t xml:space="preserve">　　</w:t>
            </w:r>
            <w:r w:rsidRPr="00CA20EF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44666C37" w14:textId="77777777" w:rsidR="00563BC4" w:rsidRPr="00731771" w:rsidRDefault="00563BC4" w:rsidP="00346658">
            <w:pPr>
              <w:pStyle w:val="a3"/>
              <w:rPr>
                <w:spacing w:val="0"/>
              </w:rPr>
            </w:pPr>
          </w:p>
        </w:tc>
      </w:tr>
    </w:tbl>
    <w:p w14:paraId="518A90D2" w14:textId="39920045" w:rsidR="00D265E4" w:rsidRDefault="00D265E4" w:rsidP="005D3F90">
      <w:pPr>
        <w:pStyle w:val="a3"/>
        <w:ind w:firstLineChars="200" w:firstLine="472"/>
        <w:rPr>
          <w:rFonts w:ascii="ＭＳ 明朝" w:hAnsi="ＭＳ 明朝"/>
        </w:rPr>
      </w:pPr>
    </w:p>
    <w:p w14:paraId="21690ABC" w14:textId="38DA3590" w:rsidR="00AD3347" w:rsidRDefault="00D265E4" w:rsidP="00981227">
      <w:pPr>
        <w:pStyle w:val="a3"/>
        <w:ind w:leftChars="200" w:left="636" w:hangingChars="100" w:hanging="236"/>
        <w:rPr>
          <w:spacing w:val="0"/>
        </w:rPr>
      </w:pPr>
      <w:r>
        <w:rPr>
          <w:rFonts w:ascii="ＭＳ 明朝" w:hAnsi="ＭＳ 明朝" w:hint="eastAsia"/>
        </w:rPr>
        <w:t>イ　住居の状況</w:t>
      </w:r>
      <w:r w:rsidR="00981227">
        <w:rPr>
          <w:rFonts w:ascii="ＭＳ 明朝" w:hAnsi="ＭＳ 明朝" w:hint="eastAsia"/>
        </w:rPr>
        <w:t>（間取り，持ち家の場合の所有者，借家の場合の家賃等）</w:t>
      </w:r>
    </w:p>
    <w:p w14:paraId="630EAD53" w14:textId="55CD9E52" w:rsidR="00D265E4" w:rsidRPr="00AD3347" w:rsidRDefault="00D265E4" w:rsidP="0038381F">
      <w:pPr>
        <w:pStyle w:val="a3"/>
        <w:ind w:leftChars="200" w:left="400"/>
        <w:rPr>
          <w:spacing w:val="0"/>
        </w:rPr>
      </w:pPr>
    </w:p>
    <w:p w14:paraId="4712861D" w14:textId="56CA7E26" w:rsidR="003C04B0" w:rsidRPr="002F6836" w:rsidRDefault="003C04B0" w:rsidP="003C04B0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bookmarkStart w:id="2" w:name="_Hlk41557123"/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509FA655" w14:textId="77777777" w:rsidR="003C04B0" w:rsidRPr="002F6836" w:rsidRDefault="003C04B0" w:rsidP="003C04B0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2E58BBE" w14:textId="6950AB5A" w:rsidR="003C04B0" w:rsidRPr="002F6836" w:rsidRDefault="003C04B0" w:rsidP="003C04B0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44E1558B" w14:textId="77777777" w:rsidR="003C04B0" w:rsidRPr="002F6836" w:rsidRDefault="003C04B0" w:rsidP="003C04B0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6468B114" w14:textId="549B6A7A" w:rsidR="00D265E4" w:rsidRPr="002F6836" w:rsidRDefault="003C04B0" w:rsidP="003C04B0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bookmarkEnd w:id="2"/>
    <w:p w14:paraId="601B08E5" w14:textId="77777777" w:rsidR="007E2FDB" w:rsidRDefault="007E2FDB" w:rsidP="0038381F">
      <w:pPr>
        <w:pStyle w:val="a3"/>
        <w:ind w:leftChars="200" w:left="400"/>
        <w:rPr>
          <w:rFonts w:ascii="ＭＳ 明朝" w:hAnsi="ＭＳ 明朝"/>
        </w:rPr>
      </w:pPr>
    </w:p>
    <w:p w14:paraId="19A56A0A" w14:textId="62DC3837" w:rsidR="00120F40" w:rsidRPr="00B66F13" w:rsidRDefault="00120F40" w:rsidP="0038381F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</w:rPr>
        <w:t xml:space="preserve">　</w:t>
      </w:r>
      <w:r w:rsidRPr="00B66F13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37B6D270" w14:textId="77777777" w:rsidR="007C750A" w:rsidRDefault="007C750A" w:rsidP="0038381F">
      <w:pPr>
        <w:pStyle w:val="a3"/>
        <w:ind w:leftChars="200" w:left="400"/>
        <w:rPr>
          <w:rFonts w:ascii="ＭＳ 明朝" w:hAnsi="ＭＳ 明朝"/>
        </w:rPr>
      </w:pPr>
    </w:p>
    <w:p w14:paraId="60DB26EC" w14:textId="3AE5F589" w:rsidR="008E6A7B" w:rsidRDefault="00D265E4" w:rsidP="0038381F">
      <w:pPr>
        <w:pStyle w:val="a3"/>
        <w:ind w:leftChars="200" w:left="400"/>
        <w:rPr>
          <w:rFonts w:ascii="ＭＳ 明朝" w:hAnsi="ＭＳ 明朝"/>
        </w:rPr>
      </w:pPr>
      <w:r>
        <w:rPr>
          <w:rFonts w:ascii="ＭＳ 明朝" w:hAnsi="ＭＳ 明朝" w:hint="eastAsia"/>
        </w:rPr>
        <w:t>ウ　同居者とその状況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833"/>
        <w:gridCol w:w="1693"/>
        <w:gridCol w:w="4551"/>
      </w:tblGrid>
      <w:tr w:rsidR="00A1595D" w:rsidRPr="004B69A0" w14:paraId="3704CE01" w14:textId="77777777" w:rsidTr="004B69A0">
        <w:tc>
          <w:tcPr>
            <w:tcW w:w="1038" w:type="dxa"/>
            <w:shd w:val="clear" w:color="auto" w:fill="auto"/>
          </w:tcPr>
          <w:p w14:paraId="3E30B3BC" w14:textId="3990FC76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bookmarkStart w:id="3" w:name="_Hlk41554737"/>
            <w:r w:rsidRPr="004B69A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842" w:type="dxa"/>
            <w:shd w:val="clear" w:color="auto" w:fill="auto"/>
          </w:tcPr>
          <w:p w14:paraId="6D6BFE4C" w14:textId="6A1CCA8C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shd w:val="clear" w:color="auto" w:fill="auto"/>
          </w:tcPr>
          <w:p w14:paraId="29CBC807" w14:textId="37862D0C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75" w:type="dxa"/>
            <w:shd w:val="clear" w:color="auto" w:fill="auto"/>
          </w:tcPr>
          <w:p w14:paraId="6307A2FE" w14:textId="56404A94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職業，収入，健康状態等</w:t>
            </w:r>
          </w:p>
        </w:tc>
      </w:tr>
      <w:tr w:rsidR="00A1595D" w:rsidRPr="004B69A0" w14:paraId="2B2F2215" w14:textId="77777777" w:rsidTr="004B69A0">
        <w:tc>
          <w:tcPr>
            <w:tcW w:w="1038" w:type="dxa"/>
            <w:shd w:val="clear" w:color="auto" w:fill="auto"/>
          </w:tcPr>
          <w:p w14:paraId="326EAA80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4E5FCD23" w14:textId="2E7AA73D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C4D8A36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6708B42" w14:textId="22063E3A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55BC12EE" w14:textId="09C57044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  <w:tr w:rsidR="00F8681F" w:rsidRPr="004B69A0" w14:paraId="0E31E09C" w14:textId="77777777" w:rsidTr="004B69A0">
        <w:tc>
          <w:tcPr>
            <w:tcW w:w="1038" w:type="dxa"/>
            <w:shd w:val="clear" w:color="auto" w:fill="auto"/>
          </w:tcPr>
          <w:p w14:paraId="31BCAEC2" w14:textId="77777777" w:rsidR="00F8681F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760392BE" w14:textId="77777777" w:rsidR="00F8681F" w:rsidRPr="004B69A0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02216D0D" w14:textId="77777777" w:rsidR="00F8681F" w:rsidRPr="004B69A0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7614019" w14:textId="77777777" w:rsidR="00F8681F" w:rsidRPr="004B69A0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48E4D7A6" w14:textId="77777777" w:rsidR="00F8681F" w:rsidRPr="004B69A0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  <w:tr w:rsidR="00A1595D" w:rsidRPr="004B69A0" w14:paraId="4E7E0FFA" w14:textId="77777777" w:rsidTr="004B69A0">
        <w:tc>
          <w:tcPr>
            <w:tcW w:w="1038" w:type="dxa"/>
            <w:shd w:val="clear" w:color="auto" w:fill="auto"/>
          </w:tcPr>
          <w:p w14:paraId="55FC83B0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4A3B4F81" w14:textId="5A8FB416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6065D377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335A214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3D6E60A3" w14:textId="569B69C6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  <w:tr w:rsidR="00A1595D" w:rsidRPr="004B69A0" w14:paraId="3645B57A" w14:textId="77777777" w:rsidTr="004B69A0">
        <w:tc>
          <w:tcPr>
            <w:tcW w:w="1038" w:type="dxa"/>
            <w:shd w:val="clear" w:color="auto" w:fill="auto"/>
          </w:tcPr>
          <w:p w14:paraId="773C1B13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5537BD97" w14:textId="5354CCA8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5671268A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41E173B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4DE0706C" w14:textId="5B97A83D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</w:tbl>
    <w:bookmarkEnd w:id="3"/>
    <w:p w14:paraId="7432A9E5" w14:textId="22945163" w:rsidR="007E2FDB" w:rsidRDefault="007E2FDB" w:rsidP="007E2FDB">
      <w:pPr>
        <w:pStyle w:val="a3"/>
        <w:ind w:leftChars="200" w:left="40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エ　同居者以外の監護補助者の有無及び状況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833"/>
        <w:gridCol w:w="1693"/>
        <w:gridCol w:w="4551"/>
      </w:tblGrid>
      <w:tr w:rsidR="007E2FDB" w:rsidRPr="004B69A0" w14:paraId="15166E1A" w14:textId="77777777" w:rsidTr="00EA0710">
        <w:tc>
          <w:tcPr>
            <w:tcW w:w="1038" w:type="dxa"/>
            <w:shd w:val="clear" w:color="auto" w:fill="auto"/>
          </w:tcPr>
          <w:p w14:paraId="56ACB139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842" w:type="dxa"/>
            <w:shd w:val="clear" w:color="auto" w:fill="auto"/>
          </w:tcPr>
          <w:p w14:paraId="3A17BB70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shd w:val="clear" w:color="auto" w:fill="auto"/>
          </w:tcPr>
          <w:p w14:paraId="3B7E8876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75" w:type="dxa"/>
            <w:shd w:val="clear" w:color="auto" w:fill="auto"/>
          </w:tcPr>
          <w:p w14:paraId="0045E95E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住所，職業，健康状態等</w:t>
            </w:r>
          </w:p>
        </w:tc>
      </w:tr>
      <w:tr w:rsidR="007E2FDB" w:rsidRPr="004B69A0" w14:paraId="476E9DE9" w14:textId="77777777" w:rsidTr="00EA0710">
        <w:tc>
          <w:tcPr>
            <w:tcW w:w="1038" w:type="dxa"/>
            <w:shd w:val="clear" w:color="auto" w:fill="auto"/>
          </w:tcPr>
          <w:p w14:paraId="188AA2B5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1990B1A2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5EFB6282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CFEEC46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0ABB1DB0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  <w:tr w:rsidR="007E2FDB" w:rsidRPr="004B69A0" w14:paraId="4EFA2BC7" w14:textId="77777777" w:rsidTr="00EA0710">
        <w:tc>
          <w:tcPr>
            <w:tcW w:w="1038" w:type="dxa"/>
            <w:shd w:val="clear" w:color="auto" w:fill="auto"/>
          </w:tcPr>
          <w:p w14:paraId="79ACDD97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77BDE3E9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ADD5DCD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9645A90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09F31F08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</w:tbl>
    <w:p w14:paraId="40BFB65A" w14:textId="0998A745" w:rsidR="00F8681F" w:rsidRPr="00B66F13" w:rsidRDefault="000B787D" w:rsidP="00B66F13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(5)</w:t>
      </w:r>
      <w:r w:rsidR="00F8681F" w:rsidRPr="00B66F13">
        <w:rPr>
          <w:rFonts w:ascii="ＭＳ 明朝" w:hAnsi="ＭＳ 明朝" w:hint="eastAsia"/>
        </w:rPr>
        <w:t xml:space="preserve">　監護方針</w:t>
      </w:r>
    </w:p>
    <w:p w14:paraId="15C373B7" w14:textId="646B5787" w:rsidR="00F8681F" w:rsidRDefault="00983B8B" w:rsidP="00B66F13">
      <w:pPr>
        <w:pStyle w:val="a3"/>
        <w:ind w:leftChars="100" w:left="20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ア</w:t>
      </w:r>
      <w:r w:rsidR="00F8681F">
        <w:rPr>
          <w:rFonts w:ascii="ＭＳ 明朝" w:hAnsi="ＭＳ 明朝" w:hint="eastAsia"/>
        </w:rPr>
        <w:t xml:space="preserve">　予定している監護環境及び態勢（親族等による監護補助の態勢を含む。）</w:t>
      </w:r>
    </w:p>
    <w:p w14:paraId="063ADEDE" w14:textId="77777777" w:rsidR="00F8681F" w:rsidRDefault="00F8681F" w:rsidP="00F8681F">
      <w:pPr>
        <w:pStyle w:val="a3"/>
        <w:ind w:leftChars="100" w:left="200"/>
        <w:rPr>
          <w:rFonts w:ascii="ＭＳ 明朝" w:hAnsi="ＭＳ 明朝"/>
        </w:rPr>
      </w:pPr>
    </w:p>
    <w:p w14:paraId="1B84A4A5" w14:textId="0509B2CF" w:rsidR="00F8681F" w:rsidRPr="00120F40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4AAD180C" w14:textId="77777777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6D80507C" w14:textId="601D5DBA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E9C93DD" w14:textId="77777777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ED64506" w14:textId="77777777" w:rsidR="007C750A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7ABC89DE" w14:textId="77777777" w:rsidR="007C750A" w:rsidRPr="002F6836" w:rsidRDefault="007C750A" w:rsidP="007C750A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2E01F46C" w14:textId="77777777" w:rsidR="007C750A" w:rsidRPr="007B66B8" w:rsidRDefault="007C750A" w:rsidP="007C750A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3DA5E9D3" w14:textId="77777777" w:rsidR="007C750A" w:rsidRPr="002F6836" w:rsidRDefault="007C750A" w:rsidP="007C750A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21080A03" w14:textId="77777777" w:rsidR="007C750A" w:rsidRDefault="007C750A" w:rsidP="007C750A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03E5620F" w14:textId="77777777" w:rsidR="00F47435" w:rsidRPr="002F6836" w:rsidRDefault="00F47435" w:rsidP="00F47435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11EF8356" w14:textId="77777777" w:rsidR="00F47435" w:rsidRPr="007B66B8" w:rsidRDefault="00F47435" w:rsidP="00F47435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FC5756F" w14:textId="10AC72ED" w:rsidR="00F8681F" w:rsidRPr="002F6836" w:rsidRDefault="00983B8B" w:rsidP="00B66F13">
      <w:pPr>
        <w:pStyle w:val="a3"/>
        <w:ind w:leftChars="200" w:left="400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イ</w:t>
      </w:r>
      <w:r w:rsidR="00F8681F" w:rsidRPr="002F6836">
        <w:rPr>
          <w:rFonts w:ascii="ＭＳ 明朝" w:hAnsi="ＭＳ 明朝" w:hint="eastAsia"/>
          <w:u w:color="7F7F7F" w:themeColor="text1" w:themeTint="80"/>
        </w:rPr>
        <w:t xml:space="preserve">　今後の養育方針</w:t>
      </w:r>
    </w:p>
    <w:p w14:paraId="05371093" w14:textId="77777777" w:rsidR="00F8681F" w:rsidRPr="002F6836" w:rsidRDefault="00F8681F" w:rsidP="00F8681F">
      <w:pPr>
        <w:pStyle w:val="a3"/>
        <w:ind w:leftChars="100" w:left="200"/>
        <w:rPr>
          <w:rFonts w:ascii="ＭＳ 明朝" w:hAnsi="ＭＳ 明朝"/>
          <w:u w:val="dotted" w:color="7F7F7F" w:themeColor="text1" w:themeTint="80"/>
        </w:rPr>
      </w:pPr>
    </w:p>
    <w:p w14:paraId="2C838496" w14:textId="42C1A399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4C823646" w14:textId="09B12A41" w:rsidR="00F8681F" w:rsidRPr="002F6836" w:rsidRDefault="00F8681F" w:rsidP="00B66F13">
      <w:pPr>
        <w:pStyle w:val="a3"/>
        <w:tabs>
          <w:tab w:val="left" w:pos="1050"/>
        </w:tabs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A68F5B8" w14:textId="19ADF296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05AEBA27" w14:textId="6CAEC0E0" w:rsidR="00F8681F" w:rsidRPr="002F6836" w:rsidRDefault="00F8681F" w:rsidP="00B66F13">
      <w:pPr>
        <w:pStyle w:val="a3"/>
        <w:tabs>
          <w:tab w:val="left" w:pos="1050"/>
        </w:tabs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1C0AA6EF" w14:textId="77777777" w:rsidR="007C750A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99C8CC1" w14:textId="77777777" w:rsidR="007C750A" w:rsidRPr="002F6836" w:rsidRDefault="007C750A" w:rsidP="007C750A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46777186" w14:textId="77777777" w:rsidR="00F47435" w:rsidRDefault="007C750A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2B5DA674" w14:textId="77777777" w:rsidR="00F47435" w:rsidRPr="002F6836" w:rsidRDefault="00F47435" w:rsidP="00F47435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42C78615" w14:textId="77777777" w:rsidR="00F47435" w:rsidRPr="007B66B8" w:rsidRDefault="00F47435" w:rsidP="00F47435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7A768F6" w14:textId="2CF0A4FE" w:rsidR="00F8681F" w:rsidRPr="002F6836" w:rsidRDefault="00983B8B" w:rsidP="00B66F13">
      <w:pPr>
        <w:pStyle w:val="a3"/>
        <w:ind w:leftChars="100" w:left="200" w:firstLineChars="100" w:firstLine="236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ウ</w:t>
      </w:r>
      <w:r w:rsidR="00F8681F" w:rsidRPr="002F6836">
        <w:rPr>
          <w:rFonts w:ascii="ＭＳ 明朝" w:hAnsi="ＭＳ 明朝" w:hint="eastAsia"/>
          <w:u w:color="7F7F7F" w:themeColor="text1" w:themeTint="80"/>
        </w:rPr>
        <w:t xml:space="preserve">　相手親と子</w:t>
      </w:r>
      <w:r w:rsidR="003952C0">
        <w:rPr>
          <w:rFonts w:ascii="ＭＳ 明朝" w:hAnsi="ＭＳ 明朝" w:hint="eastAsia"/>
          <w:u w:color="7F7F7F" w:themeColor="text1" w:themeTint="80"/>
        </w:rPr>
        <w:t>と</w:t>
      </w:r>
      <w:r w:rsidR="00F8681F" w:rsidRPr="002F6836">
        <w:rPr>
          <w:rFonts w:ascii="ＭＳ 明朝" w:hAnsi="ＭＳ 明朝" w:hint="eastAsia"/>
          <w:u w:color="7F7F7F" w:themeColor="text1" w:themeTint="80"/>
        </w:rPr>
        <w:t>の面会・交流</w:t>
      </w:r>
      <w:r w:rsidR="008F69C2">
        <w:rPr>
          <w:rFonts w:ascii="ＭＳ 明朝" w:hAnsi="ＭＳ 明朝" w:hint="eastAsia"/>
          <w:u w:color="7F7F7F" w:themeColor="text1" w:themeTint="80"/>
        </w:rPr>
        <w:t>についての考え</w:t>
      </w:r>
    </w:p>
    <w:p w14:paraId="1C728C65" w14:textId="77777777" w:rsidR="00F8681F" w:rsidRPr="007C750A" w:rsidRDefault="00F8681F" w:rsidP="00F8681F">
      <w:pPr>
        <w:pStyle w:val="a3"/>
        <w:ind w:leftChars="100" w:left="200"/>
        <w:rPr>
          <w:rFonts w:ascii="ＭＳ 明朝" w:hAnsi="ＭＳ 明朝"/>
          <w:u w:val="dotted" w:color="7F7F7F" w:themeColor="text1" w:themeTint="80"/>
        </w:rPr>
      </w:pPr>
    </w:p>
    <w:p w14:paraId="7180CF29" w14:textId="24F98C92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75985B3E" w14:textId="77777777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0F14365" w14:textId="149283D9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72B36CDA" w14:textId="77777777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6863EE70" w14:textId="53D8E842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47DC8191" w14:textId="77777777" w:rsidR="007B66B8" w:rsidRPr="002F6836" w:rsidRDefault="007B66B8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1637136" w14:textId="4353104E" w:rsidR="007B66B8" w:rsidRDefault="007B66B8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78A27B7C" w14:textId="77777777" w:rsidR="00120F40" w:rsidRPr="002F6836" w:rsidRDefault="00120F40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2E19A7DC" w14:textId="10DAD5E5" w:rsidR="00F8681F" w:rsidRDefault="00120F40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2583C086" w14:textId="77777777" w:rsidR="00563BC4" w:rsidRPr="00563BC4" w:rsidRDefault="00563BC4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9E7BD10" w14:textId="64A5627D" w:rsidR="00D265E4" w:rsidRPr="002F6836" w:rsidRDefault="00517E05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lastRenderedPageBreak/>
        <w:t>２</w:t>
      </w:r>
      <w:r w:rsidR="00F8681F" w:rsidRPr="002F6836">
        <w:rPr>
          <w:rFonts w:ascii="ＭＳ 明朝" w:hAnsi="ＭＳ 明朝" w:hint="eastAsia"/>
          <w:b/>
        </w:rPr>
        <w:t xml:space="preserve">　子（　　　　　　　　　　）の状況</w:t>
      </w:r>
    </w:p>
    <w:p w14:paraId="0A4CD65F" w14:textId="6A5997C7" w:rsidR="00D265E4" w:rsidRPr="00981227" w:rsidRDefault="000B787D" w:rsidP="00D54948">
      <w:pPr>
        <w:pStyle w:val="a3"/>
        <w:ind w:leftChars="100" w:left="200"/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 w:rsidR="00D265E4">
        <w:rPr>
          <w:rFonts w:ascii="ＭＳ 明朝" w:hAnsi="ＭＳ 明朝" w:hint="eastAsia"/>
        </w:rPr>
        <w:t xml:space="preserve">　生育歴</w:t>
      </w:r>
      <w:r w:rsidR="00981227">
        <w:rPr>
          <w:rFonts w:ascii="ＭＳ 明朝" w:hAnsi="ＭＳ 明朝" w:hint="eastAsia"/>
        </w:rPr>
        <w:t>（同居家族，居住地，保育園・幼稚園・学校名等）</w:t>
      </w:r>
    </w:p>
    <w:p w14:paraId="657272EF" w14:textId="77777777" w:rsidR="00AD3347" w:rsidRDefault="00AD3347" w:rsidP="0038381F">
      <w:pPr>
        <w:pStyle w:val="a3"/>
        <w:ind w:leftChars="100" w:left="200"/>
        <w:rPr>
          <w:rFonts w:ascii="ＭＳ 明朝" w:hAnsi="ＭＳ 明朝"/>
        </w:rPr>
      </w:pPr>
    </w:p>
    <w:p w14:paraId="1DD00C5B" w14:textId="084684BC" w:rsidR="00FF365D" w:rsidRPr="002F6836" w:rsidRDefault="00FF365D" w:rsidP="00832F38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p w14:paraId="5176B5E8" w14:textId="77777777" w:rsidR="00FF365D" w:rsidRPr="002F6836" w:rsidRDefault="00FF365D" w:rsidP="00FF365D">
      <w:pPr>
        <w:pStyle w:val="a3"/>
        <w:ind w:leftChars="100" w:left="200"/>
        <w:rPr>
          <w:rFonts w:ascii="ＭＳ 明朝" w:hAnsi="ＭＳ 明朝"/>
          <w:u w:val="dotted" w:color="7F7F7F" w:themeColor="text1" w:themeTint="80"/>
        </w:rPr>
      </w:pPr>
    </w:p>
    <w:p w14:paraId="522D5D9F" w14:textId="145ED1FA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p w14:paraId="316D7C85" w14:textId="77777777" w:rsidR="00FF365D" w:rsidRPr="002F6836" w:rsidRDefault="00FF365D" w:rsidP="00FF365D">
      <w:pPr>
        <w:pStyle w:val="a3"/>
        <w:ind w:leftChars="100" w:left="200"/>
        <w:rPr>
          <w:rFonts w:ascii="ＭＳ 明朝" w:hAnsi="ＭＳ 明朝"/>
          <w:u w:val="dotted" w:color="7F7F7F" w:themeColor="text1" w:themeTint="80"/>
        </w:rPr>
      </w:pPr>
    </w:p>
    <w:p w14:paraId="504ED966" w14:textId="14AA27B5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</w:p>
    <w:p w14:paraId="7BF70B26" w14:textId="77777777" w:rsidR="00FF365D" w:rsidRPr="002F6836" w:rsidRDefault="00FF365D" w:rsidP="00FF365D">
      <w:pPr>
        <w:pStyle w:val="a3"/>
        <w:ind w:leftChars="100" w:left="200"/>
        <w:rPr>
          <w:rFonts w:ascii="ＭＳ 明朝" w:hAnsi="ＭＳ 明朝"/>
          <w:u w:val="dotted" w:color="7F7F7F" w:themeColor="text1" w:themeTint="80"/>
        </w:rPr>
      </w:pPr>
    </w:p>
    <w:p w14:paraId="4F739CA0" w14:textId="5EC213F5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214C8EA7" w14:textId="77777777" w:rsidR="00FF365D" w:rsidRPr="002F6836" w:rsidRDefault="00FF365D" w:rsidP="00FF365D">
      <w:pPr>
        <w:pStyle w:val="a3"/>
        <w:ind w:leftChars="100" w:left="200"/>
        <w:rPr>
          <w:rFonts w:ascii="ＭＳ 明朝" w:hAnsi="ＭＳ 明朝"/>
          <w:u w:val="dotted" w:color="7F7F7F" w:themeColor="text1" w:themeTint="80"/>
        </w:rPr>
      </w:pPr>
    </w:p>
    <w:p w14:paraId="11095F0F" w14:textId="117D78CE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p w14:paraId="23494A0D" w14:textId="77777777" w:rsidR="00DD17F2" w:rsidRDefault="00DD17F2" w:rsidP="00C30A1F">
      <w:pPr>
        <w:pStyle w:val="a3"/>
        <w:ind w:leftChars="200" w:left="40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支援・相談機関（児童相談所等）の関与の有無，ある場合は機関の名称及び関与の時期</w:t>
      </w:r>
    </w:p>
    <w:p w14:paraId="4DAAA4F8" w14:textId="77777777" w:rsidR="00DD17F2" w:rsidRDefault="00DD17F2" w:rsidP="00DD17F2">
      <w:pPr>
        <w:pStyle w:val="a3"/>
        <w:ind w:leftChars="200" w:left="400"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□ 無　　□ 有</w:t>
      </w:r>
    </w:p>
    <w:p w14:paraId="2687AC8A" w14:textId="77777777" w:rsidR="00DD17F2" w:rsidRDefault="00DD17F2" w:rsidP="00DD17F2">
      <w:pPr>
        <w:pStyle w:val="a3"/>
        <w:ind w:leftChars="200" w:left="400" w:firstLineChars="100" w:firstLine="236"/>
        <w:rPr>
          <w:rFonts w:ascii="ＭＳ 明朝" w:hAnsi="ＭＳ 明朝"/>
        </w:rPr>
      </w:pPr>
    </w:p>
    <w:p w14:paraId="3DF2F9EF" w14:textId="77777777" w:rsidR="00DD17F2" w:rsidRDefault="00DD17F2" w:rsidP="00DD17F2">
      <w:pPr>
        <w:pStyle w:val="a3"/>
        <w:ind w:leftChars="100" w:left="4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</w:t>
      </w:r>
      <w:r w:rsidRPr="00EF2D07">
        <w:rPr>
          <w:rFonts w:ascii="ＭＳ 明朝" w:hAnsi="ＭＳ 明朝" w:hint="eastAsia"/>
          <w:u w:val="dotted" w:color="7F7F7F" w:themeColor="text1" w:themeTint="80"/>
        </w:rPr>
        <w:t xml:space="preserve">名称：　　　　　　　　　　　　</w:t>
      </w:r>
      <w:r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EF2D07">
        <w:rPr>
          <w:rFonts w:ascii="ＭＳ 明朝" w:hAnsi="ＭＳ 明朝" w:hint="eastAsia"/>
          <w:u w:val="dotted" w:color="7F7F7F" w:themeColor="text1" w:themeTint="80"/>
        </w:rPr>
        <w:t xml:space="preserve">　時期：　　　　　　　　　　　　　　　　　　</w:t>
      </w:r>
      <w:r>
        <w:rPr>
          <w:rFonts w:ascii="ＭＳ 明朝" w:hAnsi="ＭＳ 明朝" w:hint="eastAsia"/>
        </w:rPr>
        <w:t>）</w:t>
      </w:r>
    </w:p>
    <w:p w14:paraId="05086A45" w14:textId="33166096" w:rsidR="00981227" w:rsidRDefault="000B787D" w:rsidP="00981227">
      <w:pPr>
        <w:pStyle w:val="a3"/>
        <w:ind w:leftChars="100" w:left="436" w:hangingChars="100" w:hanging="236"/>
        <w:rPr>
          <w:spacing w:val="0"/>
        </w:rPr>
      </w:pPr>
      <w:r>
        <w:rPr>
          <w:rFonts w:ascii="ＭＳ 明朝" w:hAnsi="ＭＳ 明朝" w:hint="eastAsia"/>
        </w:rPr>
        <w:t>(2)</w:t>
      </w:r>
      <w:r w:rsidR="00D265E4">
        <w:rPr>
          <w:rFonts w:ascii="ＭＳ 明朝" w:hAnsi="ＭＳ 明朝" w:hint="eastAsia"/>
        </w:rPr>
        <w:t xml:space="preserve">　</w:t>
      </w:r>
      <w:r w:rsidR="00E066B6">
        <w:rPr>
          <w:rFonts w:ascii="ＭＳ 明朝" w:hAnsi="ＭＳ 明朝" w:hint="eastAsia"/>
        </w:rPr>
        <w:t>父母</w:t>
      </w:r>
      <w:r w:rsidR="00D265E4">
        <w:rPr>
          <w:rFonts w:ascii="ＭＳ 明朝" w:hAnsi="ＭＳ 明朝" w:hint="eastAsia"/>
        </w:rPr>
        <w:t>別居前の監護の実情</w:t>
      </w:r>
      <w:r w:rsidR="00981227">
        <w:rPr>
          <w:rFonts w:ascii="ＭＳ 明朝" w:hAnsi="ＭＳ 明朝" w:hint="eastAsia"/>
        </w:rPr>
        <w:t>（誰がどのような監護をしてきたか。例：食事の支度</w:t>
      </w:r>
      <w:r w:rsidR="008C079A">
        <w:rPr>
          <w:rFonts w:ascii="ＭＳ 明朝" w:hAnsi="ＭＳ 明朝" w:hint="eastAsia"/>
        </w:rPr>
        <w:t>・</w:t>
      </w:r>
      <w:r w:rsidR="00981227">
        <w:rPr>
          <w:rFonts w:ascii="ＭＳ 明朝" w:hAnsi="ＭＳ 明朝" w:hint="eastAsia"/>
        </w:rPr>
        <w:t>世話，入浴，寝かしつけ，保育園等への送迎・対応</w:t>
      </w:r>
      <w:r w:rsidR="008C079A">
        <w:rPr>
          <w:rFonts w:ascii="ＭＳ 明朝" w:hAnsi="ＭＳ 明朝" w:hint="eastAsia"/>
        </w:rPr>
        <w:t>，病気の時の</w:t>
      </w:r>
      <w:r w:rsidR="00DD17F2">
        <w:rPr>
          <w:rFonts w:ascii="ＭＳ 明朝" w:hAnsi="ＭＳ 明朝" w:hint="eastAsia"/>
        </w:rPr>
        <w:t>対応，</w:t>
      </w:r>
      <w:r w:rsidR="008C079A">
        <w:rPr>
          <w:rFonts w:ascii="ＭＳ 明朝" w:hAnsi="ＭＳ 明朝" w:hint="eastAsia"/>
        </w:rPr>
        <w:t>健診等の対応，</w:t>
      </w:r>
      <w:r w:rsidR="00DD17F2">
        <w:rPr>
          <w:rFonts w:ascii="ＭＳ 明朝" w:hAnsi="ＭＳ 明朝" w:hint="eastAsia"/>
        </w:rPr>
        <w:t>遊び相手</w:t>
      </w:r>
      <w:r w:rsidR="00981227">
        <w:rPr>
          <w:rFonts w:ascii="ＭＳ 明朝" w:hAnsi="ＭＳ 明朝" w:hint="eastAsia"/>
        </w:rPr>
        <w:t>）</w:t>
      </w:r>
    </w:p>
    <w:p w14:paraId="68743670" w14:textId="2EE1905D" w:rsidR="00D265E4" w:rsidRPr="00981227" w:rsidRDefault="00D265E4" w:rsidP="0038381F">
      <w:pPr>
        <w:pStyle w:val="a3"/>
        <w:ind w:leftChars="100" w:left="200"/>
        <w:rPr>
          <w:rFonts w:ascii="ＭＳ 明朝" w:hAnsi="ＭＳ 明朝"/>
        </w:rPr>
      </w:pPr>
    </w:p>
    <w:p w14:paraId="129B39AD" w14:textId="71084996" w:rsidR="00FF365D" w:rsidRPr="002F6836" w:rsidRDefault="00FF365D" w:rsidP="00FF365D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68006E0C" w14:textId="77777777" w:rsidR="00FF365D" w:rsidRPr="002F6836" w:rsidRDefault="00FF365D" w:rsidP="00FF365D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38AB825" w14:textId="65FBE7B7" w:rsidR="00FF365D" w:rsidRPr="002F6836" w:rsidRDefault="00FF365D" w:rsidP="00FF365D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2BC751F6" w14:textId="77777777" w:rsidR="00FF365D" w:rsidRPr="002F6836" w:rsidRDefault="00FF365D" w:rsidP="00FF365D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18A02136" w14:textId="0BF54ACC" w:rsidR="00FF365D" w:rsidRPr="002F6836" w:rsidRDefault="00FF365D" w:rsidP="00FF365D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2F39F6C8" w14:textId="23374330" w:rsidR="00D265E4" w:rsidRPr="002F6836" w:rsidRDefault="000B787D" w:rsidP="00B66F13">
      <w:pPr>
        <w:pStyle w:val="a3"/>
        <w:ind w:leftChars="100" w:left="200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(3)</w:t>
      </w:r>
      <w:r w:rsidR="00D265E4" w:rsidRPr="002F6836">
        <w:rPr>
          <w:rFonts w:ascii="ＭＳ 明朝" w:hAnsi="ＭＳ 明朝" w:hint="eastAsia"/>
          <w:u w:color="7F7F7F" w:themeColor="text1" w:themeTint="80"/>
        </w:rPr>
        <w:t xml:space="preserve">　心身の状況</w:t>
      </w:r>
      <w:r w:rsidR="006830B7">
        <w:rPr>
          <w:rFonts w:ascii="ＭＳ 明朝" w:hAnsi="ＭＳ 明朝" w:hint="eastAsia"/>
          <w:u w:color="7F7F7F" w:themeColor="text1" w:themeTint="80"/>
        </w:rPr>
        <w:t>（</w:t>
      </w:r>
      <w:r w:rsidR="00981227" w:rsidRPr="002F6836">
        <w:rPr>
          <w:rFonts w:ascii="ＭＳ 明朝" w:hAnsi="ＭＳ 明朝" w:hint="eastAsia"/>
          <w:u w:color="7F7F7F" w:themeColor="text1" w:themeTint="80"/>
        </w:rPr>
        <w:t>主な</w:t>
      </w:r>
      <w:r w:rsidR="00D265E4" w:rsidRPr="002F6836">
        <w:rPr>
          <w:rFonts w:ascii="ＭＳ 明朝" w:hAnsi="ＭＳ 明朝" w:hint="eastAsia"/>
          <w:u w:color="7F7F7F" w:themeColor="text1" w:themeTint="80"/>
        </w:rPr>
        <w:t>病歴，</w:t>
      </w:r>
      <w:r w:rsidR="00981227" w:rsidRPr="002F6836">
        <w:rPr>
          <w:rFonts w:ascii="ＭＳ 明朝" w:hAnsi="ＭＳ 明朝" w:hint="eastAsia"/>
          <w:u w:color="7F7F7F" w:themeColor="text1" w:themeTint="80"/>
        </w:rPr>
        <w:t>受診歴</w:t>
      </w:r>
      <w:r w:rsidR="006830B7">
        <w:rPr>
          <w:rFonts w:ascii="ＭＳ 明朝" w:hAnsi="ＭＳ 明朝" w:hint="eastAsia"/>
          <w:u w:color="7F7F7F" w:themeColor="text1" w:themeTint="80"/>
        </w:rPr>
        <w:t>，</w:t>
      </w:r>
      <w:r w:rsidR="006830B7" w:rsidRPr="002F6836">
        <w:rPr>
          <w:rFonts w:ascii="ＭＳ 明朝" w:hAnsi="ＭＳ 明朝" w:hint="eastAsia"/>
          <w:u w:color="7F7F7F" w:themeColor="text1" w:themeTint="80"/>
        </w:rPr>
        <w:t>発育</w:t>
      </w:r>
      <w:r w:rsidR="00304096">
        <w:rPr>
          <w:rFonts w:ascii="ＭＳ 明朝" w:hAnsi="ＭＳ 明朝" w:hint="eastAsia"/>
          <w:u w:color="7F7F7F" w:themeColor="text1" w:themeTint="80"/>
        </w:rPr>
        <w:t>・</w:t>
      </w:r>
      <w:r w:rsidR="006830B7" w:rsidRPr="002F6836">
        <w:rPr>
          <w:rFonts w:ascii="ＭＳ 明朝" w:hAnsi="ＭＳ 明朝" w:hint="eastAsia"/>
          <w:u w:color="7F7F7F" w:themeColor="text1" w:themeTint="80"/>
        </w:rPr>
        <w:t>健康状態，性格等</w:t>
      </w:r>
      <w:r w:rsidR="006830B7">
        <w:rPr>
          <w:rFonts w:ascii="ＭＳ 明朝" w:hAnsi="ＭＳ 明朝" w:hint="eastAsia"/>
          <w:u w:color="7F7F7F" w:themeColor="text1" w:themeTint="80"/>
        </w:rPr>
        <w:t>）</w:t>
      </w:r>
    </w:p>
    <w:p w14:paraId="3BCECC34" w14:textId="77777777" w:rsidR="00981227" w:rsidRPr="002F6836" w:rsidRDefault="00981227" w:rsidP="005730EF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2D068121" w14:textId="1B7390E3" w:rsidR="00FF365D" w:rsidRPr="002F6836" w:rsidRDefault="00FF365D" w:rsidP="00B66F13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7D37F56B" w14:textId="77777777" w:rsidR="00FF365D" w:rsidRPr="002F6836" w:rsidRDefault="00FF365D" w:rsidP="00B66F13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66CF12C3" w14:textId="3B8A264A" w:rsidR="00FF365D" w:rsidRPr="002F6836" w:rsidRDefault="00FF365D" w:rsidP="00B66F13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p w14:paraId="30AD1250" w14:textId="77777777" w:rsidR="006830B7" w:rsidRDefault="006830B7" w:rsidP="00B66F13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174F651D" w14:textId="3DEBA5D9" w:rsidR="00FF365D" w:rsidRPr="002F6836" w:rsidRDefault="00FF365D" w:rsidP="00B66F13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p w14:paraId="08CDF772" w14:textId="6D9A1D0E" w:rsidR="00D265E4" w:rsidRPr="002F6836" w:rsidRDefault="000B787D" w:rsidP="005730EF">
      <w:pPr>
        <w:pStyle w:val="a3"/>
        <w:ind w:leftChars="100" w:left="200"/>
        <w:rPr>
          <w:spacing w:val="0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(4)</w:t>
      </w:r>
      <w:r w:rsidR="005730EF" w:rsidRPr="002F6836">
        <w:rPr>
          <w:rFonts w:ascii="ＭＳ 明朝" w:hAnsi="ＭＳ 明朝" w:hint="eastAsia"/>
          <w:u w:color="7F7F7F" w:themeColor="text1" w:themeTint="80"/>
        </w:rPr>
        <w:t xml:space="preserve">　</w:t>
      </w:r>
      <w:r w:rsidR="00D265E4" w:rsidRPr="002F6836">
        <w:rPr>
          <w:rFonts w:ascii="ＭＳ 明朝" w:hAnsi="ＭＳ 明朝" w:hint="eastAsia"/>
          <w:u w:color="7F7F7F" w:themeColor="text1" w:themeTint="80"/>
        </w:rPr>
        <w:t>現在の生活状況</w:t>
      </w:r>
    </w:p>
    <w:p w14:paraId="59C10409" w14:textId="005DB9F7" w:rsidR="00F8681F" w:rsidRPr="002F6836" w:rsidRDefault="00F8681F" w:rsidP="00F8681F">
      <w:pPr>
        <w:pStyle w:val="a3"/>
        <w:ind w:leftChars="200" w:left="638" w:hangingChars="100" w:hanging="238"/>
        <w:rPr>
          <w:rFonts w:ascii="ＭＳ 明朝" w:hAnsi="ＭＳ 明朝"/>
          <w:u w:color="7F7F7F" w:themeColor="text1" w:themeTint="80"/>
        </w:rPr>
      </w:pPr>
      <w:r w:rsidRPr="002F6836">
        <w:rPr>
          <w:rFonts w:ascii="ＭＳ 明朝" w:hAnsi="ＭＳ 明朝" w:hint="eastAsia"/>
          <w:spacing w:val="-1"/>
          <w:u w:color="7F7F7F" w:themeColor="text1" w:themeTint="80"/>
        </w:rPr>
        <w:t xml:space="preserve">ア　</w:t>
      </w:r>
      <w:r w:rsidRPr="002F6836">
        <w:rPr>
          <w:rFonts w:ascii="ＭＳ 明朝" w:hAnsi="ＭＳ 明朝" w:hint="eastAsia"/>
          <w:u w:color="7F7F7F" w:themeColor="text1" w:themeTint="80"/>
        </w:rPr>
        <w:t>保育園，幼稚園又は学校での状況</w:t>
      </w:r>
    </w:p>
    <w:p w14:paraId="09552A3E" w14:textId="4A854BDE" w:rsidR="006830B7" w:rsidRPr="00FD104E" w:rsidRDefault="00F8681F" w:rsidP="006830B7">
      <w:pPr>
        <w:pStyle w:val="a3"/>
        <w:ind w:leftChars="200" w:left="400" w:firstLineChars="100" w:firstLine="236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名称</w:t>
      </w:r>
      <w:r w:rsidR="006830B7">
        <w:rPr>
          <w:rFonts w:ascii="ＭＳ 明朝" w:hAnsi="ＭＳ 明朝" w:hint="eastAsia"/>
          <w:u w:color="7F7F7F" w:themeColor="text1" w:themeTint="80"/>
        </w:rPr>
        <w:t>・</w:t>
      </w:r>
      <w:r w:rsidR="006830B7" w:rsidRPr="00FD104E">
        <w:rPr>
          <w:rFonts w:ascii="ＭＳ 明朝" w:hAnsi="ＭＳ 明朝" w:hint="eastAsia"/>
          <w:u w:color="7F7F7F" w:themeColor="text1" w:themeTint="80"/>
        </w:rPr>
        <w:t>所在地</w:t>
      </w:r>
      <w:r w:rsidR="00E41C19">
        <w:rPr>
          <w:rFonts w:ascii="ＭＳ 明朝" w:hAnsi="ＭＳ 明朝" w:hint="eastAsia"/>
          <w:u w:color="7F7F7F" w:themeColor="text1" w:themeTint="80"/>
        </w:rPr>
        <w:t>（現在の居住地からの距離）</w:t>
      </w:r>
      <w:r w:rsidR="006830B7" w:rsidRPr="00FD104E">
        <w:rPr>
          <w:rFonts w:ascii="ＭＳ 明朝" w:hAnsi="ＭＳ 明朝" w:hint="eastAsia"/>
          <w:u w:color="7F7F7F" w:themeColor="text1" w:themeTint="80"/>
        </w:rPr>
        <w:t>・電話番号</w:t>
      </w:r>
      <w:r w:rsidR="00E95341">
        <w:rPr>
          <w:rFonts w:ascii="ＭＳ 明朝" w:hAnsi="ＭＳ 明朝" w:hint="eastAsia"/>
          <w:u w:color="7F7F7F" w:themeColor="text1" w:themeTint="80"/>
        </w:rPr>
        <w:t>・担任氏名</w:t>
      </w:r>
    </w:p>
    <w:p w14:paraId="754E0E7A" w14:textId="6D15F548" w:rsidR="007C750A" w:rsidRPr="00B66F13" w:rsidRDefault="007C750A" w:rsidP="00B66F13">
      <w:pPr>
        <w:pStyle w:val="a3"/>
        <w:ind w:leftChars="200" w:left="400" w:firstLineChars="100" w:firstLine="236"/>
        <w:rPr>
          <w:rFonts w:ascii="ＭＳ 明朝" w:hAnsi="ＭＳ 明朝"/>
          <w:u w:color="7F7F7F" w:themeColor="text1" w:themeTint="80"/>
        </w:rPr>
      </w:pPr>
    </w:p>
    <w:p w14:paraId="5CC4A456" w14:textId="5DCF55A1" w:rsidR="00F8681F" w:rsidRPr="002F6836" w:rsidRDefault="00F8681F" w:rsidP="00B66F13">
      <w:pPr>
        <w:pStyle w:val="a3"/>
        <w:ind w:leftChars="200" w:left="400" w:firstLineChars="100" w:firstLine="236"/>
        <w:rPr>
          <w:rFonts w:cs="Times New Roman"/>
          <w:u w:val="dotted" w:color="7F7F7F" w:themeColor="text1" w:themeTint="80"/>
        </w:rPr>
      </w:pPr>
      <w:r w:rsidRPr="002F6836">
        <w:rPr>
          <w:rFonts w:cs="Times New Roman" w:hint="eastAsia"/>
          <w:u w:val="dotted" w:color="7F7F7F" w:themeColor="text1" w:themeTint="80"/>
        </w:rPr>
        <w:t xml:space="preserve">　　　　　　　　　　　　</w:t>
      </w:r>
      <w:r w:rsidR="007C750A">
        <w:rPr>
          <w:rFonts w:cs="Times New Roman" w:hint="eastAsia"/>
          <w:u w:val="dotted" w:color="7F7F7F" w:themeColor="text1" w:themeTint="80"/>
        </w:rPr>
        <w:t xml:space="preserve">　　　　　　　　</w:t>
      </w:r>
      <w:r w:rsidR="00E41C19">
        <w:rPr>
          <w:rFonts w:cs="Times New Roman" w:hint="eastAsia"/>
          <w:u w:val="dotted" w:color="7F7F7F" w:themeColor="text1" w:themeTint="80"/>
        </w:rPr>
        <w:t xml:space="preserve">　　　　　（居住地から片道　　　分）</w:t>
      </w:r>
    </w:p>
    <w:p w14:paraId="42B83CE1" w14:textId="77777777" w:rsidR="00E95341" w:rsidRPr="001E05BC" w:rsidRDefault="00E95341" w:rsidP="00B66F13">
      <w:pPr>
        <w:pStyle w:val="a3"/>
        <w:rPr>
          <w:rFonts w:ascii="ＭＳ 明朝" w:hAnsi="ＭＳ 明朝"/>
          <w:u w:val="dotted" w:color="7F7F7F" w:themeColor="text1" w:themeTint="80"/>
        </w:rPr>
      </w:pPr>
    </w:p>
    <w:p w14:paraId="6DD7227E" w14:textId="7F205CAE" w:rsidR="00E95341" w:rsidRPr="002F6836" w:rsidRDefault="00E95341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5A5A5444" w14:textId="5EFDD9AA" w:rsidR="00F8681F" w:rsidRDefault="00F8681F" w:rsidP="00B66F13">
      <w:pPr>
        <w:pStyle w:val="a3"/>
        <w:ind w:leftChars="200" w:left="40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出欠状況，適応状況</w:t>
      </w:r>
      <w:r w:rsidR="005B178C">
        <w:rPr>
          <w:rFonts w:ascii="ＭＳ 明朝" w:hAnsi="ＭＳ 明朝" w:hint="eastAsia"/>
        </w:rPr>
        <w:t>（</w:t>
      </w:r>
      <w:r w:rsidR="00E95341">
        <w:rPr>
          <w:rFonts w:ascii="ＭＳ 明朝" w:hAnsi="ＭＳ 明朝" w:hint="eastAsia"/>
        </w:rPr>
        <w:t>日課</w:t>
      </w:r>
      <w:r w:rsidR="00B5009A">
        <w:rPr>
          <w:rFonts w:ascii="ＭＳ 明朝" w:hAnsi="ＭＳ 明朝" w:hint="eastAsia"/>
        </w:rPr>
        <w:t>へ</w:t>
      </w:r>
      <w:r w:rsidR="00E95341">
        <w:rPr>
          <w:rFonts w:ascii="ＭＳ 明朝" w:hAnsi="ＭＳ 明朝" w:hint="eastAsia"/>
        </w:rPr>
        <w:t>の取組，</w:t>
      </w:r>
      <w:r w:rsidR="005B178C">
        <w:rPr>
          <w:rFonts w:ascii="ＭＳ 明朝" w:hAnsi="ＭＳ 明朝" w:hint="eastAsia"/>
        </w:rPr>
        <w:t>学業や部活動の様子，先生や友人との関係）</w:t>
      </w:r>
      <w:r>
        <w:rPr>
          <w:rFonts w:ascii="ＭＳ 明朝" w:hAnsi="ＭＳ 明朝" w:hint="eastAsia"/>
        </w:rPr>
        <w:t>等</w:t>
      </w:r>
    </w:p>
    <w:p w14:paraId="565F888C" w14:textId="77777777" w:rsidR="00F8681F" w:rsidRPr="00E95341" w:rsidRDefault="00F8681F" w:rsidP="00B66F13">
      <w:pPr>
        <w:pStyle w:val="a3"/>
        <w:ind w:leftChars="200" w:left="1580" w:hangingChars="500" w:hanging="1180"/>
        <w:rPr>
          <w:rFonts w:ascii="ＭＳ 明朝" w:hAnsi="ＭＳ 明朝"/>
        </w:rPr>
      </w:pPr>
    </w:p>
    <w:p w14:paraId="2A064684" w14:textId="65718D6D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4DCBFFC2" w14:textId="77777777" w:rsidR="00F8681F" w:rsidRPr="002F6836" w:rsidRDefault="00F8681F" w:rsidP="00B66F13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261F8C18" w14:textId="504B79E5" w:rsidR="00F8681F" w:rsidRPr="002F6836" w:rsidRDefault="00F8681F" w:rsidP="00B66F13">
      <w:pPr>
        <w:pStyle w:val="a3"/>
        <w:ind w:leftChars="200" w:left="400" w:firstLineChars="100" w:firstLine="236"/>
        <w:rPr>
          <w:spacing w:val="0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609A9619" w14:textId="1B341514" w:rsidR="00D265E4" w:rsidRDefault="00C570F2" w:rsidP="005730EF">
      <w:pPr>
        <w:pStyle w:val="a3"/>
        <w:ind w:leftChars="200" w:left="400"/>
        <w:rPr>
          <w:spacing w:val="0"/>
        </w:rPr>
      </w:pPr>
      <w:r>
        <w:rPr>
          <w:rFonts w:ascii="ＭＳ 明朝" w:hAnsi="ＭＳ 明朝" w:hint="eastAsia"/>
        </w:rPr>
        <w:lastRenderedPageBreak/>
        <w:t>イ</w:t>
      </w:r>
      <w:r w:rsidR="00D265E4">
        <w:rPr>
          <w:rFonts w:ascii="ＭＳ 明朝" w:hAnsi="ＭＳ 明朝" w:hint="eastAsia"/>
        </w:rPr>
        <w:t xml:space="preserve">　子の１日の平均的なスケジュール</w:t>
      </w:r>
    </w:p>
    <w:tbl>
      <w:tblPr>
        <w:tblpPr w:leftFromText="142" w:rightFromText="142" w:vertAnchor="page" w:horzAnchor="page" w:tblpX="1668" w:tblpY="2156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6830B7" w:rsidRPr="00CA20EF" w14:paraId="6D83A873" w14:textId="77777777" w:rsidTr="00B66F13">
        <w:tc>
          <w:tcPr>
            <w:tcW w:w="1843" w:type="dxa"/>
            <w:shd w:val="clear" w:color="auto" w:fill="auto"/>
          </w:tcPr>
          <w:p w14:paraId="7A3A39F9" w14:textId="660FA619" w:rsidR="006830B7" w:rsidRPr="00CA20EF" w:rsidRDefault="006830B7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26CEFB19" w14:textId="358C5AD9" w:rsidR="006830B7" w:rsidRPr="00B66F13" w:rsidRDefault="00E95341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Cs w:val="21"/>
              </w:rPr>
            </w:pPr>
            <w:r w:rsidRPr="00B66F13">
              <w:rPr>
                <w:rFonts w:ascii="Times New Roman" w:hAnsi="Times New Roman" w:cs="ＭＳ 明朝" w:hint="eastAsia"/>
                <w:szCs w:val="21"/>
              </w:rPr>
              <w:t>過ごし方</w:t>
            </w:r>
            <w:r w:rsidR="00267CC6" w:rsidRPr="00B66F13">
              <w:rPr>
                <w:rFonts w:ascii="Times New Roman" w:hAnsi="Times New Roman" w:cs="ＭＳ 明朝" w:hint="eastAsia"/>
                <w:szCs w:val="21"/>
              </w:rPr>
              <w:t>・世話をする人</w:t>
            </w:r>
          </w:p>
        </w:tc>
      </w:tr>
      <w:tr w:rsidR="006830B7" w:rsidRPr="00CA20EF" w14:paraId="1E88D71F" w14:textId="77777777" w:rsidTr="00B66F13">
        <w:trPr>
          <w:trHeight w:val="561"/>
        </w:trPr>
        <w:tc>
          <w:tcPr>
            <w:tcW w:w="1843" w:type="dxa"/>
            <w:shd w:val="clear" w:color="auto" w:fill="auto"/>
          </w:tcPr>
          <w:p w14:paraId="6EE230B8" w14:textId="77777777" w:rsidR="006830B7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 w:cs="ＭＳ 明朝"/>
                <w:spacing w:val="-2"/>
                <w:sz w:val="24"/>
              </w:rPr>
            </w:pPr>
          </w:p>
          <w:p w14:paraId="7674073D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 xml:space="preserve">　　：　　　頃</w:t>
            </w:r>
          </w:p>
        </w:tc>
        <w:tc>
          <w:tcPr>
            <w:tcW w:w="2580" w:type="dxa"/>
            <w:shd w:val="clear" w:color="auto" w:fill="auto"/>
          </w:tcPr>
          <w:p w14:paraId="4525A009" w14:textId="3D5FC86C" w:rsidR="00EA0710" w:rsidRDefault="00E95341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起床</w:t>
            </w:r>
            <w:r w:rsidR="00EA0710" w:rsidRPr="00B66F13">
              <w:rPr>
                <w:rFonts w:ascii="ＭＳ 明朝" w:hAnsi="ＭＳ 明朝" w:hint="eastAsia"/>
                <w:sz w:val="16"/>
                <w:szCs w:val="16"/>
              </w:rPr>
              <w:t xml:space="preserve">　起こす人は</w:t>
            </w:r>
          </w:p>
          <w:p w14:paraId="5C46ADDD" w14:textId="15D58318" w:rsidR="006830B7" w:rsidRPr="00CA20EF" w:rsidRDefault="00EA0710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 xml:space="preserve">（　　　　</w:t>
            </w:r>
            <w:r w:rsidR="008F69C2">
              <w:rPr>
                <w:rFonts w:ascii="Times New Roman" w:hAnsi="Times New Roman" w:cs="ＭＳ 明朝" w:hint="eastAsia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sz w:val="24"/>
              </w:rPr>
              <w:t xml:space="preserve">　　　）</w:t>
            </w:r>
          </w:p>
        </w:tc>
      </w:tr>
      <w:tr w:rsidR="006830B7" w:rsidRPr="00CA20EF" w14:paraId="606E4E6B" w14:textId="77777777" w:rsidTr="00B66F13">
        <w:tc>
          <w:tcPr>
            <w:tcW w:w="1843" w:type="dxa"/>
            <w:shd w:val="clear" w:color="auto" w:fill="auto"/>
          </w:tcPr>
          <w:p w14:paraId="02B17FF4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6E867640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21BE9F79" w14:textId="4712F578" w:rsidR="006830B7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朝食</w:t>
            </w:r>
            <w:r w:rsidRPr="00B66F13">
              <w:rPr>
                <w:rFonts w:ascii="Times New Roman" w:hAnsi="Times New Roman" w:cs="ＭＳ 明朝" w:hint="eastAsia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37736173" w14:textId="28F8AA6B" w:rsidR="00EA0710" w:rsidRPr="00CA20EF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（　　　　　　　　）</w:t>
            </w:r>
          </w:p>
        </w:tc>
      </w:tr>
      <w:tr w:rsidR="006830B7" w:rsidRPr="00CA20EF" w14:paraId="3D344E08" w14:textId="77777777" w:rsidTr="00B66F13">
        <w:tc>
          <w:tcPr>
            <w:tcW w:w="1843" w:type="dxa"/>
            <w:shd w:val="clear" w:color="auto" w:fill="auto"/>
          </w:tcPr>
          <w:p w14:paraId="02C35051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19ECE70E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6AE8CF5" w14:textId="77777777" w:rsidR="006830B7" w:rsidRDefault="00EA0710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登校・登園</w:t>
            </w:r>
            <w:r w:rsidRPr="00B66F13">
              <w:rPr>
                <w:rFonts w:ascii="Times New Roman" w:hAnsi="Times New Roman" w:cs="ＭＳ 明朝" w:hint="eastAsia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送</w:t>
            </w:r>
            <w:r>
              <w:rPr>
                <w:rFonts w:ascii="ＭＳ 明朝" w:hAnsi="ＭＳ 明朝" w:hint="eastAsia"/>
                <w:sz w:val="16"/>
                <w:szCs w:val="16"/>
              </w:rPr>
              <w:t>る人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068BD56" w14:textId="516274C9" w:rsidR="00EA0710" w:rsidRPr="00CA20EF" w:rsidRDefault="00EA0710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（　　　　　　　　）</w:t>
            </w:r>
          </w:p>
        </w:tc>
      </w:tr>
      <w:tr w:rsidR="006830B7" w:rsidRPr="00CA20EF" w14:paraId="22A00B66" w14:textId="77777777" w:rsidTr="00B66F13">
        <w:tc>
          <w:tcPr>
            <w:tcW w:w="1843" w:type="dxa"/>
            <w:shd w:val="clear" w:color="auto" w:fill="auto"/>
          </w:tcPr>
          <w:p w14:paraId="1AA24ED1" w14:textId="267B09B2" w:rsidR="006830B7" w:rsidRPr="00B66F13" w:rsidRDefault="00267CC6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16"/>
                <w:szCs w:val="16"/>
              </w:rPr>
            </w:pPr>
            <w:r w:rsidRPr="00B66F13">
              <w:rPr>
                <w:rFonts w:ascii="Times New Roman" w:hAnsi="Times New Roman" w:cs="ＭＳ 明朝" w:hint="eastAsia"/>
                <w:sz w:val="16"/>
                <w:szCs w:val="16"/>
              </w:rPr>
              <w:t>（家にいる場合）</w:t>
            </w:r>
          </w:p>
          <w:p w14:paraId="5FB66D75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1554B1EF" w14:textId="418FEFA8" w:rsidR="00267CC6" w:rsidRDefault="00EA0710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昼食</w:t>
            </w:r>
            <w:r w:rsidR="00267CC6" w:rsidRPr="00B66F13">
              <w:rPr>
                <w:rFonts w:ascii="Times New Roman" w:hAnsi="Times New Roman" w:cs="ＭＳ 明朝" w:hint="eastAsia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749210EB" w14:textId="080E5F86" w:rsidR="006830B7" w:rsidRPr="00CA20EF" w:rsidRDefault="00267CC6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（　　　　　　　　）</w:t>
            </w:r>
          </w:p>
        </w:tc>
      </w:tr>
      <w:tr w:rsidR="006830B7" w:rsidRPr="00CA20EF" w14:paraId="248FEAAD" w14:textId="77777777" w:rsidTr="00B66F13">
        <w:tc>
          <w:tcPr>
            <w:tcW w:w="1843" w:type="dxa"/>
            <w:shd w:val="clear" w:color="auto" w:fill="auto"/>
          </w:tcPr>
          <w:p w14:paraId="70E1FDA0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28CBDE75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302207BF" w14:textId="05C35151" w:rsidR="006830B7" w:rsidRPr="00CA20EF" w:rsidRDefault="00EA0710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下校・降園</w:t>
            </w:r>
            <w:r w:rsidRPr="00B66F13">
              <w:rPr>
                <w:rFonts w:ascii="Times New Roman" w:hAnsi="Times New Roman" w:cs="ＭＳ 明朝" w:hint="eastAsia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迎えに行く</w:t>
            </w:r>
            <w:r>
              <w:rPr>
                <w:rFonts w:ascii="ＭＳ 明朝" w:hAnsi="ＭＳ 明朝" w:hint="eastAsia"/>
                <w:sz w:val="16"/>
                <w:szCs w:val="16"/>
              </w:rPr>
              <w:t>人は</w:t>
            </w:r>
            <w:r w:rsidR="00267CC6">
              <w:rPr>
                <w:rFonts w:ascii="Times New Roman" w:hAnsi="Times New Roman" w:cs="ＭＳ 明朝" w:hint="eastAsia"/>
                <w:sz w:val="24"/>
              </w:rPr>
              <w:t>（　　　　　　　　）</w:t>
            </w:r>
          </w:p>
        </w:tc>
      </w:tr>
      <w:tr w:rsidR="006830B7" w:rsidRPr="00CA20EF" w14:paraId="2B9C3739" w14:textId="77777777" w:rsidTr="00B66F13">
        <w:tc>
          <w:tcPr>
            <w:tcW w:w="1843" w:type="dxa"/>
            <w:shd w:val="clear" w:color="auto" w:fill="auto"/>
          </w:tcPr>
          <w:p w14:paraId="402AC2D8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4381A3B2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2CE4EA5A" w14:textId="1CB573D9" w:rsidR="006830B7" w:rsidRDefault="00EA0710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習い事</w:t>
            </w:r>
            <w:r w:rsidR="00267CC6">
              <w:rPr>
                <w:rFonts w:ascii="Times New Roman" w:hAnsi="Times New Roman" w:cs="ＭＳ 明朝" w:hint="eastAsia"/>
                <w:sz w:val="24"/>
              </w:rPr>
              <w:t>等</w:t>
            </w:r>
            <w:r w:rsidRPr="00B66F13">
              <w:rPr>
                <w:rFonts w:ascii="Times New Roman" w:hAnsi="Times New Roman" w:cs="ＭＳ 明朝" w:hint="eastAsia"/>
                <w:sz w:val="16"/>
                <w:szCs w:val="16"/>
              </w:rPr>
              <w:t xml:space="preserve">　送迎する人は</w:t>
            </w:r>
          </w:p>
          <w:p w14:paraId="5F71CB97" w14:textId="64FF5263" w:rsidR="00267CC6" w:rsidRPr="00CA20EF" w:rsidRDefault="00267CC6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（　　　　　　　　）</w:t>
            </w:r>
          </w:p>
        </w:tc>
      </w:tr>
      <w:tr w:rsidR="00EA0710" w:rsidRPr="00CA20EF" w14:paraId="55A40665" w14:textId="77777777" w:rsidTr="00E95341">
        <w:tc>
          <w:tcPr>
            <w:tcW w:w="1843" w:type="dxa"/>
            <w:shd w:val="clear" w:color="auto" w:fill="auto"/>
          </w:tcPr>
          <w:p w14:paraId="57BA0263" w14:textId="77777777" w:rsidR="00EA0710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4A26E1E7" w14:textId="6BA2984F" w:rsidR="00EA0710" w:rsidRPr="00CA20EF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32089C0C" w14:textId="77777777" w:rsidR="00EA0710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夕食</w:t>
            </w:r>
            <w:r w:rsidRPr="00B66F13">
              <w:rPr>
                <w:rFonts w:ascii="Times New Roman" w:hAnsi="Times New Roman" w:cs="ＭＳ 明朝" w:hint="eastAsia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0B54850" w14:textId="0F574A69" w:rsidR="00267CC6" w:rsidRDefault="00267CC6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（　　　　　　　　）</w:t>
            </w:r>
          </w:p>
        </w:tc>
      </w:tr>
      <w:tr w:rsidR="006830B7" w:rsidRPr="00CA20EF" w14:paraId="0B2976E2" w14:textId="77777777" w:rsidTr="00B66F13">
        <w:tc>
          <w:tcPr>
            <w:tcW w:w="1843" w:type="dxa"/>
            <w:shd w:val="clear" w:color="auto" w:fill="auto"/>
          </w:tcPr>
          <w:p w14:paraId="22FF579B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</w:p>
          <w:p w14:paraId="38D09D3E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362D1563" w14:textId="5BE3179F" w:rsidR="006830B7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就寝</w:t>
            </w:r>
            <w:r w:rsidRPr="00B66F13">
              <w:rPr>
                <w:rFonts w:ascii="Times New Roman" w:hAnsi="Times New Roman" w:cs="ＭＳ 明朝" w:hint="eastAsia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寝かしつける</w:t>
            </w:r>
            <w:r>
              <w:rPr>
                <w:rFonts w:ascii="ＭＳ 明朝" w:hAnsi="ＭＳ 明朝" w:hint="eastAsia"/>
                <w:sz w:val="16"/>
                <w:szCs w:val="16"/>
              </w:rPr>
              <w:t>人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7A9A43D7" w14:textId="28221983" w:rsidR="006830B7" w:rsidRPr="00CA20EF" w:rsidRDefault="00267CC6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（　　　　　　　　）</w:t>
            </w:r>
          </w:p>
        </w:tc>
      </w:tr>
    </w:tbl>
    <w:p w14:paraId="3E494345" w14:textId="7C3363CC" w:rsidR="007C750A" w:rsidRPr="006830B7" w:rsidRDefault="006830B7" w:rsidP="00B66F13">
      <w:pPr>
        <w:pStyle w:val="a3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【平日】　　　　　　　　　　　　　　　　【休日】</w:t>
      </w:r>
    </w:p>
    <w:tbl>
      <w:tblPr>
        <w:tblpPr w:leftFromText="142" w:rightFromText="142" w:vertAnchor="page" w:horzAnchor="margin" w:tblpXSpec="right" w:tblpY="2156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6830B7" w14:paraId="774ABEF2" w14:textId="77777777" w:rsidTr="00B66F13">
        <w:tc>
          <w:tcPr>
            <w:tcW w:w="1843" w:type="dxa"/>
            <w:shd w:val="clear" w:color="auto" w:fill="auto"/>
          </w:tcPr>
          <w:p w14:paraId="7282E9A5" w14:textId="24AB62EB" w:rsidR="006830B7" w:rsidRPr="004B69A0" w:rsidRDefault="006830B7" w:rsidP="00B66F13">
            <w:pPr>
              <w:pStyle w:val="a3"/>
              <w:rPr>
                <w:spacing w:val="0"/>
              </w:rPr>
            </w:pPr>
            <w:r w:rsidRPr="004B69A0">
              <w:rPr>
                <w:rFonts w:hint="eastAsia"/>
                <w:spacing w:val="0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234A5FD2" w14:textId="657719AD" w:rsidR="006830B7" w:rsidRPr="004B69A0" w:rsidRDefault="00267CC6" w:rsidP="00B66F13">
            <w:pPr>
              <w:pStyle w:val="a3"/>
              <w:rPr>
                <w:spacing w:val="0"/>
              </w:rPr>
            </w:pPr>
            <w:r w:rsidRPr="002865A9">
              <w:rPr>
                <w:rFonts w:hint="eastAsia"/>
                <w:sz w:val="21"/>
                <w:szCs w:val="21"/>
              </w:rPr>
              <w:t>過ごし方・世話をする人</w:t>
            </w:r>
          </w:p>
        </w:tc>
      </w:tr>
      <w:tr w:rsidR="006830B7" w:rsidRPr="00731771" w14:paraId="1F606433" w14:textId="77777777" w:rsidTr="00B66F13">
        <w:trPr>
          <w:trHeight w:val="561"/>
        </w:trPr>
        <w:tc>
          <w:tcPr>
            <w:tcW w:w="1843" w:type="dxa"/>
            <w:shd w:val="clear" w:color="auto" w:fill="auto"/>
          </w:tcPr>
          <w:p w14:paraId="098C4AF2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6623D14C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ascii="ＭＳ 明朝" w:hAnsi="ＭＳ 明朝" w:hint="eastAsia"/>
              </w:rPr>
              <w:t xml:space="preserve">　　：　　　頃</w:t>
            </w:r>
          </w:p>
        </w:tc>
        <w:tc>
          <w:tcPr>
            <w:tcW w:w="2580" w:type="dxa"/>
            <w:shd w:val="clear" w:color="auto" w:fill="auto"/>
          </w:tcPr>
          <w:p w14:paraId="3F3970F6" w14:textId="77777777" w:rsidR="006830B7" w:rsidRDefault="00EA0710" w:rsidP="00E95341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起床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起こす人は</w:t>
            </w:r>
          </w:p>
          <w:p w14:paraId="072130F9" w14:textId="19AF53F4" w:rsidR="00267CC6" w:rsidRPr="00731771" w:rsidRDefault="00267CC6" w:rsidP="00E95341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6830B7" w:rsidRPr="00731771" w14:paraId="7A277254" w14:textId="77777777" w:rsidTr="00B66F13">
        <w:tc>
          <w:tcPr>
            <w:tcW w:w="1843" w:type="dxa"/>
            <w:shd w:val="clear" w:color="auto" w:fill="auto"/>
          </w:tcPr>
          <w:p w14:paraId="4FF0C4A7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62B5297C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76346F29" w14:textId="77777777" w:rsidR="006830B7" w:rsidRDefault="00EA0710" w:rsidP="00E95341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朝食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B056CB0" w14:textId="54996896" w:rsidR="00267CC6" w:rsidRPr="00731771" w:rsidRDefault="00267CC6" w:rsidP="00E95341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6830B7" w:rsidRPr="00731771" w14:paraId="4E67D430" w14:textId="77777777" w:rsidTr="00B66F13">
        <w:tc>
          <w:tcPr>
            <w:tcW w:w="1843" w:type="dxa"/>
            <w:shd w:val="clear" w:color="auto" w:fill="auto"/>
          </w:tcPr>
          <w:p w14:paraId="5659EAEA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5295EA26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5C449728" w14:textId="3BBAE136" w:rsidR="006830B7" w:rsidRPr="00731771" w:rsidRDefault="006830B7" w:rsidP="00E95341">
            <w:pPr>
              <w:pStyle w:val="a3"/>
              <w:rPr>
                <w:spacing w:val="0"/>
              </w:rPr>
            </w:pPr>
          </w:p>
        </w:tc>
      </w:tr>
      <w:tr w:rsidR="006830B7" w:rsidRPr="00731771" w14:paraId="36B98243" w14:textId="77777777" w:rsidTr="00B66F13">
        <w:tc>
          <w:tcPr>
            <w:tcW w:w="1843" w:type="dxa"/>
            <w:shd w:val="clear" w:color="auto" w:fill="auto"/>
          </w:tcPr>
          <w:p w14:paraId="00441C8B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5007B193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1C4E2387" w14:textId="77777777" w:rsidR="006830B7" w:rsidRDefault="00EA0710" w:rsidP="00E95341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昼食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2342D45" w14:textId="7CB5AE22" w:rsidR="00267CC6" w:rsidRPr="00B66F13" w:rsidRDefault="00267CC6" w:rsidP="00E95341">
            <w:pPr>
              <w:pStyle w:val="a3"/>
              <w:rPr>
                <w:b/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6830B7" w:rsidRPr="00731771" w14:paraId="41346D77" w14:textId="77777777" w:rsidTr="00B66F13">
        <w:tc>
          <w:tcPr>
            <w:tcW w:w="1843" w:type="dxa"/>
            <w:shd w:val="clear" w:color="auto" w:fill="auto"/>
          </w:tcPr>
          <w:p w14:paraId="05C72826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445BEB2F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155A3874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</w:tc>
      </w:tr>
      <w:tr w:rsidR="006830B7" w:rsidRPr="00731771" w14:paraId="39BAAFF4" w14:textId="77777777" w:rsidTr="00B66F13">
        <w:tc>
          <w:tcPr>
            <w:tcW w:w="1843" w:type="dxa"/>
            <w:shd w:val="clear" w:color="auto" w:fill="auto"/>
          </w:tcPr>
          <w:p w14:paraId="13585855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3F417026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0E6421D" w14:textId="64773B78" w:rsidR="006830B7" w:rsidRDefault="00EA0710" w:rsidP="00E95341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</w:rPr>
              <w:t>習い事</w:t>
            </w:r>
            <w:r w:rsidR="00B66685">
              <w:rPr>
                <w:rFonts w:hint="eastAsia"/>
              </w:rPr>
              <w:t>等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hint="eastAsia"/>
                <w:sz w:val="16"/>
                <w:szCs w:val="16"/>
              </w:rPr>
              <w:t>送迎する人は</w:t>
            </w:r>
          </w:p>
          <w:p w14:paraId="4C782F48" w14:textId="7C8344CC" w:rsidR="00267CC6" w:rsidRPr="00731771" w:rsidRDefault="00267CC6" w:rsidP="00E95341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EA0710" w:rsidRPr="00731771" w14:paraId="44D9BF7C" w14:textId="77777777" w:rsidTr="00E95341">
        <w:tc>
          <w:tcPr>
            <w:tcW w:w="1843" w:type="dxa"/>
            <w:shd w:val="clear" w:color="auto" w:fill="auto"/>
          </w:tcPr>
          <w:p w14:paraId="7093D302" w14:textId="77777777" w:rsidR="00EA0710" w:rsidRDefault="00EA0710" w:rsidP="00E95341">
            <w:pPr>
              <w:pStyle w:val="a3"/>
              <w:rPr>
                <w:spacing w:val="0"/>
              </w:rPr>
            </w:pPr>
          </w:p>
          <w:p w14:paraId="5E10AC40" w14:textId="7212E132" w:rsidR="00EA0710" w:rsidRPr="00731771" w:rsidRDefault="00EA0710" w:rsidP="00E95341">
            <w:pPr>
              <w:pStyle w:val="a3"/>
              <w:rPr>
                <w:spacing w:val="0"/>
              </w:rPr>
            </w:pPr>
            <w:r w:rsidRPr="00CA20EF">
              <w:rPr>
                <w:rFonts w:hint="eastAsia"/>
              </w:rPr>
              <w:t xml:space="preserve">　　</w:t>
            </w:r>
            <w:r w:rsidRPr="00CA20EF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52F34663" w14:textId="77777777" w:rsidR="00EA0710" w:rsidRDefault="00EA0710" w:rsidP="00E95341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夕食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40ACEBAA" w14:textId="59E01C9B" w:rsidR="00267CC6" w:rsidRPr="00731771" w:rsidRDefault="00267CC6" w:rsidP="00E95341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6830B7" w:rsidRPr="00731771" w14:paraId="786011DF" w14:textId="77777777" w:rsidTr="00B66F13">
        <w:tc>
          <w:tcPr>
            <w:tcW w:w="1843" w:type="dxa"/>
            <w:shd w:val="clear" w:color="auto" w:fill="auto"/>
          </w:tcPr>
          <w:p w14:paraId="49FCF277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07EE9C5F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317D5454" w14:textId="7F9A5CDA" w:rsidR="00EA0710" w:rsidRDefault="00EA0710" w:rsidP="00EA071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就寝</w:t>
            </w:r>
            <w:r w:rsidRPr="00B66F13">
              <w:rPr>
                <w:rFonts w:ascii="Times New Roman" w:hAnsi="Times New Roman" w:cs="ＭＳ 明朝"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寝かしつける</w:t>
            </w:r>
            <w:r>
              <w:rPr>
                <w:rFonts w:ascii="ＭＳ 明朝" w:hAnsi="ＭＳ 明朝" w:hint="eastAsia"/>
                <w:sz w:val="16"/>
                <w:szCs w:val="16"/>
              </w:rPr>
              <w:t>人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9B53932" w14:textId="3423A259" w:rsidR="006830B7" w:rsidRPr="00731771" w:rsidRDefault="00267CC6" w:rsidP="00B66F13">
            <w:pPr>
              <w:wordWrap w:val="0"/>
              <w:autoSpaceDE w:val="0"/>
              <w:autoSpaceDN w:val="0"/>
              <w:adjustRightInd w:val="0"/>
              <w:spacing w:line="318" w:lineRule="exact"/>
            </w:pPr>
            <w:r>
              <w:rPr>
                <w:rFonts w:hint="eastAsia"/>
              </w:rPr>
              <w:t>（　　　　　　　　　）</w:t>
            </w:r>
          </w:p>
        </w:tc>
      </w:tr>
    </w:tbl>
    <w:p w14:paraId="0DCD1266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0F478BA1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46C45849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757BB638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260A6A0C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789310D1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3CF9268D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3D48B62E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2981DD13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760AFDFC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1EBEB5D1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1551E3C7" w14:textId="77777777" w:rsidR="006830B7" w:rsidRDefault="006830B7" w:rsidP="004B69A0">
      <w:pPr>
        <w:pStyle w:val="a3"/>
        <w:ind w:leftChars="200" w:left="636" w:hangingChars="100" w:hanging="236"/>
        <w:rPr>
          <w:rFonts w:ascii="ＭＳ 明朝" w:hAnsi="ＭＳ 明朝"/>
        </w:rPr>
      </w:pPr>
    </w:p>
    <w:p w14:paraId="1868FB85" w14:textId="7614F660" w:rsidR="00D265E4" w:rsidRDefault="00C570F2" w:rsidP="004B69A0">
      <w:pPr>
        <w:pStyle w:val="a3"/>
        <w:ind w:leftChars="200" w:left="6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>ウ</w:t>
      </w:r>
      <w:r w:rsidR="0038381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その他</w:t>
      </w:r>
      <w:r w:rsidR="00D265E4">
        <w:rPr>
          <w:rFonts w:ascii="ＭＳ 明朝" w:hAnsi="ＭＳ 明朝" w:hint="eastAsia"/>
        </w:rPr>
        <w:t>監護の実情</w:t>
      </w:r>
      <w:r w:rsidR="004B69A0">
        <w:rPr>
          <w:rFonts w:ascii="ＭＳ 明朝" w:hAnsi="ＭＳ 明朝" w:hint="eastAsia"/>
        </w:rPr>
        <w:t>（誰がどのような監護をして</w:t>
      </w:r>
      <w:r w:rsidR="00D54948">
        <w:rPr>
          <w:rFonts w:ascii="ＭＳ 明朝" w:hAnsi="ＭＳ 明朝" w:hint="eastAsia"/>
        </w:rPr>
        <w:t>いるか</w:t>
      </w:r>
      <w:r w:rsidR="004B69A0">
        <w:rPr>
          <w:rFonts w:ascii="ＭＳ 明朝" w:hAnsi="ＭＳ 明朝" w:hint="eastAsia"/>
        </w:rPr>
        <w:t>。例：</w:t>
      </w:r>
      <w:r w:rsidR="008C079A">
        <w:rPr>
          <w:rFonts w:ascii="ＭＳ 明朝" w:hAnsi="ＭＳ 明朝" w:hint="eastAsia"/>
        </w:rPr>
        <w:t>食事の支度・世話，入浴，寝かしつけ，保育園等への送迎・対応，病気の時の対応，健診等の対応，遊び相手</w:t>
      </w:r>
      <w:r w:rsidR="004B69A0">
        <w:rPr>
          <w:rFonts w:ascii="ＭＳ 明朝" w:hAnsi="ＭＳ 明朝" w:hint="eastAsia"/>
        </w:rPr>
        <w:t>）</w:t>
      </w:r>
    </w:p>
    <w:p w14:paraId="59C64507" w14:textId="77777777" w:rsidR="004B69A0" w:rsidRDefault="004B69A0" w:rsidP="005730EF">
      <w:pPr>
        <w:pStyle w:val="a3"/>
        <w:ind w:leftChars="200" w:left="400"/>
        <w:rPr>
          <w:rFonts w:ascii="ＭＳ 明朝" w:hAnsi="ＭＳ 明朝"/>
        </w:rPr>
      </w:pPr>
    </w:p>
    <w:p w14:paraId="1564BE58" w14:textId="0D73B180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54E70026" w14:textId="77777777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CFD84E7" w14:textId="2A6D2F0D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64E05640" w14:textId="77777777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0D59C845" w14:textId="39B2DE5D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68836292" w14:textId="17112942" w:rsidR="004B69A0" w:rsidRPr="00B66F13" w:rsidRDefault="00C570F2" w:rsidP="004B69A0">
      <w:pPr>
        <w:pStyle w:val="a3"/>
        <w:ind w:leftChars="200" w:left="636" w:hangingChars="100" w:hanging="236"/>
        <w:rPr>
          <w:spacing w:val="0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エ</w:t>
      </w:r>
      <w:r w:rsidR="00D265E4" w:rsidRPr="00B66F13">
        <w:rPr>
          <w:rFonts w:ascii="ＭＳ 明朝" w:hAnsi="ＭＳ 明朝" w:hint="eastAsia"/>
          <w:u w:color="7F7F7F" w:themeColor="text1" w:themeTint="80"/>
        </w:rPr>
        <w:t xml:space="preserve">　</w:t>
      </w:r>
      <w:r w:rsidR="00B60677" w:rsidRPr="00B66F13">
        <w:rPr>
          <w:rFonts w:ascii="ＭＳ 明朝" w:hAnsi="ＭＳ 明朝" w:hint="eastAsia"/>
          <w:u w:color="7F7F7F" w:themeColor="text1" w:themeTint="80"/>
        </w:rPr>
        <w:t>子と別居している</w:t>
      </w:r>
      <w:r w:rsidR="00D265E4" w:rsidRPr="00B66F13">
        <w:rPr>
          <w:rFonts w:ascii="ＭＳ 明朝" w:hAnsi="ＭＳ 明朝" w:hint="eastAsia"/>
          <w:u w:color="7F7F7F" w:themeColor="text1" w:themeTint="80"/>
        </w:rPr>
        <w:t>親との交流の状況</w:t>
      </w:r>
      <w:r w:rsidR="004B69A0" w:rsidRPr="00B66F13">
        <w:rPr>
          <w:rFonts w:ascii="ＭＳ 明朝" w:hAnsi="ＭＳ 明朝" w:hint="eastAsia"/>
          <w:u w:color="7F7F7F" w:themeColor="text1" w:themeTint="80"/>
        </w:rPr>
        <w:t>（面会交流を実施している場合には，その具体的な実施状況及び子の反応等。面会交流を実施していない場合には，その事情。）</w:t>
      </w:r>
    </w:p>
    <w:p w14:paraId="3DD5D697" w14:textId="1369709B" w:rsidR="00D265E4" w:rsidRPr="002F6836" w:rsidRDefault="00D265E4" w:rsidP="005730EF">
      <w:pPr>
        <w:pStyle w:val="a3"/>
        <w:ind w:leftChars="200" w:left="400"/>
        <w:rPr>
          <w:rFonts w:ascii="ＭＳ 明朝" w:hAnsi="ＭＳ 明朝"/>
          <w:u w:val="dotted" w:color="7F7F7F" w:themeColor="text1" w:themeTint="80"/>
        </w:rPr>
      </w:pPr>
    </w:p>
    <w:p w14:paraId="61D5E32D" w14:textId="1E096B0E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65792D75" w14:textId="77777777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4D1C1DC" w14:textId="6A5CC6AF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2E070564" w14:textId="77777777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5E669987" w14:textId="043F162C" w:rsidR="009304F6" w:rsidRPr="002F6836" w:rsidRDefault="009304F6" w:rsidP="009304F6">
      <w:pPr>
        <w:pStyle w:val="a3"/>
        <w:ind w:leftChars="200" w:left="4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4EAB51A0" w14:textId="67A26A90" w:rsidR="00D265E4" w:rsidRPr="00B66F13" w:rsidRDefault="000B787D" w:rsidP="00B66F13">
      <w:pPr>
        <w:pStyle w:val="a3"/>
        <w:ind w:leftChars="100" w:left="436" w:hangingChars="100" w:hanging="236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(5)</w:t>
      </w:r>
      <w:r w:rsidR="005730EF" w:rsidRPr="00B66F13">
        <w:rPr>
          <w:rFonts w:ascii="ＭＳ 明朝" w:hAnsi="ＭＳ 明朝" w:hint="eastAsia"/>
          <w:spacing w:val="-1"/>
          <w:u w:color="7F7F7F" w:themeColor="text1" w:themeTint="80"/>
        </w:rPr>
        <w:t xml:space="preserve">　</w:t>
      </w:r>
      <w:r w:rsidR="00DD17F2">
        <w:rPr>
          <w:rFonts w:ascii="ＭＳ 明朝" w:hAnsi="ＭＳ 明朝" w:hint="eastAsia"/>
          <w:spacing w:val="-1"/>
          <w:u w:color="7F7F7F" w:themeColor="text1" w:themeTint="80"/>
        </w:rPr>
        <w:t>父母の現状</w:t>
      </w:r>
      <w:r w:rsidR="00D265E4" w:rsidRPr="00B66F13">
        <w:rPr>
          <w:rFonts w:ascii="ＭＳ 明朝" w:hAnsi="ＭＳ 明朝" w:hint="eastAsia"/>
          <w:u w:color="7F7F7F" w:themeColor="text1" w:themeTint="80"/>
        </w:rPr>
        <w:t>に対する子の認識</w:t>
      </w:r>
      <w:r w:rsidR="005B178C" w:rsidRPr="00B66F13">
        <w:rPr>
          <w:rFonts w:ascii="ＭＳ 明朝" w:hAnsi="ＭＳ 明朝" w:hint="eastAsia"/>
          <w:u w:color="7F7F7F" w:themeColor="text1" w:themeTint="80"/>
        </w:rPr>
        <w:t>（</w:t>
      </w:r>
      <w:r w:rsidR="00B5009A">
        <w:rPr>
          <w:rFonts w:ascii="ＭＳ 明朝" w:hAnsi="ＭＳ 明朝" w:hint="eastAsia"/>
          <w:u w:color="7F7F7F" w:themeColor="text1" w:themeTint="80"/>
        </w:rPr>
        <w:t>親が現状をどのように子に説明しているか。</w:t>
      </w:r>
      <w:r w:rsidR="005B178C" w:rsidRPr="00B66F13">
        <w:rPr>
          <w:rFonts w:ascii="ＭＳ 明朝" w:hAnsi="ＭＳ 明朝" w:hint="eastAsia"/>
          <w:u w:color="7F7F7F" w:themeColor="text1" w:themeTint="80"/>
        </w:rPr>
        <w:t>親から見て</w:t>
      </w:r>
      <w:r w:rsidR="00B5009A">
        <w:rPr>
          <w:rFonts w:ascii="ＭＳ 明朝" w:hAnsi="ＭＳ 明朝" w:hint="eastAsia"/>
          <w:u w:color="7F7F7F" w:themeColor="text1" w:themeTint="80"/>
        </w:rPr>
        <w:t>子がどのように認識していると</w:t>
      </w:r>
      <w:r w:rsidR="005B178C" w:rsidRPr="00B66F13">
        <w:rPr>
          <w:rFonts w:ascii="ＭＳ 明朝" w:hAnsi="ＭＳ 明朝" w:hint="eastAsia"/>
          <w:u w:color="7F7F7F" w:themeColor="text1" w:themeTint="80"/>
        </w:rPr>
        <w:t>思</w:t>
      </w:r>
      <w:r w:rsidR="00B5009A">
        <w:rPr>
          <w:rFonts w:ascii="ＭＳ 明朝" w:hAnsi="ＭＳ 明朝" w:hint="eastAsia"/>
          <w:u w:color="7F7F7F" w:themeColor="text1" w:themeTint="80"/>
        </w:rPr>
        <w:t>う</w:t>
      </w:r>
      <w:r w:rsidR="005B178C" w:rsidRPr="00B66F13">
        <w:rPr>
          <w:rFonts w:ascii="ＭＳ 明朝" w:hAnsi="ＭＳ 明朝" w:hint="eastAsia"/>
          <w:u w:color="7F7F7F" w:themeColor="text1" w:themeTint="80"/>
        </w:rPr>
        <w:t>か</w:t>
      </w:r>
      <w:r w:rsidR="00DD17F2">
        <w:rPr>
          <w:rFonts w:ascii="ＭＳ 明朝" w:hAnsi="ＭＳ 明朝" w:hint="eastAsia"/>
          <w:u w:color="7F7F7F" w:themeColor="text1" w:themeTint="80"/>
        </w:rPr>
        <w:t>（子への直接の確認は不要）</w:t>
      </w:r>
      <w:r w:rsidR="005B178C" w:rsidRPr="00B66F13">
        <w:rPr>
          <w:rFonts w:ascii="ＭＳ 明朝" w:hAnsi="ＭＳ 明朝" w:hint="eastAsia"/>
          <w:u w:color="7F7F7F" w:themeColor="text1" w:themeTint="80"/>
        </w:rPr>
        <w:t>。</w:t>
      </w:r>
      <w:r w:rsidR="007C750A">
        <w:rPr>
          <w:rFonts w:ascii="ＭＳ 明朝" w:hAnsi="ＭＳ 明朝" w:hint="eastAsia"/>
          <w:u w:color="7F7F7F" w:themeColor="text1" w:themeTint="80"/>
        </w:rPr>
        <w:t>）</w:t>
      </w:r>
    </w:p>
    <w:p w14:paraId="4F9C63BA" w14:textId="77777777" w:rsidR="004B69A0" w:rsidRPr="002F6836" w:rsidRDefault="004B69A0" w:rsidP="005730EF">
      <w:pPr>
        <w:pStyle w:val="a3"/>
        <w:ind w:leftChars="100" w:left="200"/>
        <w:rPr>
          <w:rFonts w:ascii="ＭＳ 明朝" w:hAnsi="ＭＳ 明朝"/>
          <w:u w:val="dotted" w:color="7F7F7F" w:themeColor="text1" w:themeTint="80"/>
        </w:rPr>
      </w:pPr>
    </w:p>
    <w:p w14:paraId="7C891D67" w14:textId="03424D5C" w:rsidR="009304F6" w:rsidRPr="002F6836" w:rsidRDefault="009304F6" w:rsidP="009304F6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3339F0C1" w14:textId="77777777" w:rsidR="009304F6" w:rsidRPr="002F6836" w:rsidRDefault="009304F6" w:rsidP="009304F6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50D5EB29" w14:textId="219E7ED1" w:rsidR="009304F6" w:rsidRPr="002F6836" w:rsidRDefault="009304F6" w:rsidP="009304F6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39AB75F0" w14:textId="77777777" w:rsidR="009304F6" w:rsidRPr="002F6836" w:rsidRDefault="009304F6" w:rsidP="009304F6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01D83D33" w14:textId="5873DAD7" w:rsidR="009304F6" w:rsidRPr="002F6836" w:rsidRDefault="009304F6" w:rsidP="009304F6">
      <w:pPr>
        <w:pStyle w:val="a3"/>
        <w:ind w:leftChars="100" w:left="20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sectPr w:rsidR="009304F6" w:rsidRPr="002F6836" w:rsidSect="00787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8D1C" w14:textId="77777777" w:rsidR="000473D8" w:rsidRDefault="000473D8" w:rsidP="00843BD6">
      <w:r>
        <w:separator/>
      </w:r>
    </w:p>
  </w:endnote>
  <w:endnote w:type="continuationSeparator" w:id="0">
    <w:p w14:paraId="7948420B" w14:textId="77777777" w:rsidR="000473D8" w:rsidRDefault="000473D8" w:rsidP="008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7019" w14:textId="77777777" w:rsidR="00B25AA0" w:rsidRDefault="00B25A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64BB" w14:textId="0B841483" w:rsidR="00EA0710" w:rsidRDefault="00EA07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5AA0" w:rsidRPr="00B25AA0">
      <w:rPr>
        <w:noProof/>
        <w:lang w:val="ja-JP"/>
      </w:rPr>
      <w:t>1</w:t>
    </w:r>
    <w:r>
      <w:fldChar w:fldCharType="end"/>
    </w:r>
  </w:p>
  <w:p w14:paraId="4280110C" w14:textId="77777777" w:rsidR="00EA0710" w:rsidRDefault="00EA07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DD48" w14:textId="77777777" w:rsidR="00B25AA0" w:rsidRDefault="00B25A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CF6F" w14:textId="77777777" w:rsidR="000473D8" w:rsidRDefault="000473D8" w:rsidP="00843BD6">
      <w:r>
        <w:separator/>
      </w:r>
    </w:p>
  </w:footnote>
  <w:footnote w:type="continuationSeparator" w:id="0">
    <w:p w14:paraId="484B9412" w14:textId="77777777" w:rsidR="000473D8" w:rsidRDefault="000473D8" w:rsidP="0084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DD6A" w14:textId="77777777" w:rsidR="00B25AA0" w:rsidRDefault="00B25A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6E73" w14:textId="27304860" w:rsidR="00EA0710" w:rsidRPr="001E05BC" w:rsidRDefault="00EA0710" w:rsidP="00A1595D">
    <w:pPr>
      <w:pStyle w:val="a4"/>
      <w:ind w:left="224" w:hangingChars="100" w:hanging="224"/>
      <w:rPr>
        <w:rFonts w:ascii="Times New Roman" w:hAnsi="Times New Roman"/>
      </w:rPr>
    </w:pPr>
    <w:r w:rsidRPr="00B25AA0">
      <w:rPr>
        <w:rFonts w:ascii="ＭＳ ゴシック" w:eastAsia="ＭＳ ゴシック" w:hAnsi="ＭＳ ゴシック" w:hint="eastAsia"/>
        <w:spacing w:val="7"/>
        <w:w w:val="88"/>
        <w:sz w:val="24"/>
        <w:fitText w:val="9600" w:id="-1693829630"/>
      </w:rPr>
      <w:t>※</w:t>
    </w:r>
    <w:r w:rsidR="008C079A" w:rsidRPr="00B25AA0">
      <w:rPr>
        <w:rFonts w:ascii="ＭＳ ゴシック" w:eastAsia="ＭＳ ゴシック" w:hAnsi="ＭＳ ゴシック" w:hint="eastAsia"/>
        <w:spacing w:val="7"/>
        <w:w w:val="88"/>
        <w:sz w:val="24"/>
        <w:fitText w:val="9600" w:id="-1693829630"/>
      </w:rPr>
      <w:t xml:space="preserve">　</w:t>
    </w:r>
    <w:r w:rsidRPr="00B25AA0">
      <w:rPr>
        <w:rFonts w:ascii="ＭＳ ゴシック" w:eastAsia="ＭＳ ゴシック" w:hAnsi="ＭＳ ゴシック" w:hint="eastAsia"/>
        <w:spacing w:val="7"/>
        <w:w w:val="88"/>
        <w:sz w:val="24"/>
        <w:fitText w:val="9600" w:id="-1693829630"/>
      </w:rPr>
      <w:t>提出した陳述書及び添付資料は</w:t>
    </w:r>
    <w:r w:rsidR="008C079A" w:rsidRPr="00B25AA0">
      <w:rPr>
        <w:rFonts w:ascii="ＭＳ ゴシック" w:eastAsia="ＭＳ ゴシック" w:hAnsi="ＭＳ ゴシック" w:hint="eastAsia"/>
        <w:spacing w:val="7"/>
        <w:w w:val="88"/>
        <w:sz w:val="24"/>
        <w:fitText w:val="9600" w:id="-1693829630"/>
      </w:rPr>
      <w:t>他方当事者</w:t>
    </w:r>
    <w:r w:rsidRPr="00B25AA0">
      <w:rPr>
        <w:rFonts w:ascii="ＭＳ ゴシック" w:eastAsia="ＭＳ ゴシック" w:hAnsi="ＭＳ ゴシック" w:hint="eastAsia"/>
        <w:spacing w:val="7"/>
        <w:w w:val="88"/>
        <w:sz w:val="24"/>
        <w:fitText w:val="9600" w:id="-1693829630"/>
      </w:rPr>
      <w:t>が見ることになります。</w:t>
    </w:r>
    <w:r w:rsidR="00F47435" w:rsidRPr="00B25AA0">
      <w:rPr>
        <w:rFonts w:ascii="ＭＳ ゴシック" w:eastAsia="ＭＳ ゴシック" w:hAnsi="ＭＳ ゴシック" w:hint="eastAsia"/>
        <w:spacing w:val="7"/>
        <w:w w:val="88"/>
        <w:sz w:val="24"/>
        <w:fitText w:val="9600" w:id="-1693829630"/>
      </w:rPr>
      <w:t xml:space="preserve">　　　　　　　　</w:t>
    </w:r>
    <w:r w:rsidR="00F47435" w:rsidRPr="00B25AA0">
      <w:rPr>
        <w:rFonts w:ascii="Times New Roman" w:eastAsia="ＭＳ ゴシック" w:hAnsi="Times New Roman"/>
        <w:spacing w:val="7"/>
        <w:w w:val="88"/>
        <w:sz w:val="24"/>
        <w:fitText w:val="9600" w:id="-1693829630"/>
      </w:rPr>
      <w:t>Ver.1.</w:t>
    </w:r>
    <w:r w:rsidR="00DD17F2" w:rsidRPr="00B25AA0">
      <w:rPr>
        <w:rFonts w:ascii="Times New Roman" w:eastAsia="ＭＳ ゴシック" w:hAnsi="Times New Roman"/>
        <w:spacing w:val="-35"/>
        <w:w w:val="88"/>
        <w:sz w:val="24"/>
        <w:fitText w:val="9600" w:id="-169382963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342C" w14:textId="77777777" w:rsidR="00B25AA0" w:rsidRDefault="00B25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EE4"/>
    <w:multiLevelType w:val="hybridMultilevel"/>
    <w:tmpl w:val="6D0A86A8"/>
    <w:lvl w:ilvl="0" w:tplc="41720614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2AD01FF6"/>
    <w:multiLevelType w:val="hybridMultilevel"/>
    <w:tmpl w:val="68C23206"/>
    <w:lvl w:ilvl="0" w:tplc="014AF0B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2EFF2F19"/>
    <w:multiLevelType w:val="hybridMultilevel"/>
    <w:tmpl w:val="5ADAF43A"/>
    <w:lvl w:ilvl="0" w:tplc="DFE84DB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20959"/>
    <w:multiLevelType w:val="hybridMultilevel"/>
    <w:tmpl w:val="78E8C31C"/>
    <w:lvl w:ilvl="0" w:tplc="0A14E03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50687C24"/>
    <w:multiLevelType w:val="hybridMultilevel"/>
    <w:tmpl w:val="8224FC34"/>
    <w:lvl w:ilvl="0" w:tplc="9B0CA37E">
      <w:start w:val="2"/>
      <w:numFmt w:val="bullet"/>
      <w:lvlText w:val="○"/>
      <w:lvlJc w:val="left"/>
      <w:pPr>
        <w:ind w:left="33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</w:abstractNum>
  <w:abstractNum w:abstractNumId="5" w15:restartNumberingAfterBreak="0">
    <w:nsid w:val="5BFD4A92"/>
    <w:multiLevelType w:val="hybridMultilevel"/>
    <w:tmpl w:val="43CC6E7E"/>
    <w:lvl w:ilvl="0" w:tplc="AAB218A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4"/>
    <w:rsid w:val="00037640"/>
    <w:rsid w:val="000473D8"/>
    <w:rsid w:val="000A2277"/>
    <w:rsid w:val="000B787D"/>
    <w:rsid w:val="000D0E54"/>
    <w:rsid w:val="00100492"/>
    <w:rsid w:val="00120D28"/>
    <w:rsid w:val="00120F40"/>
    <w:rsid w:val="001E05BC"/>
    <w:rsid w:val="001F07AD"/>
    <w:rsid w:val="002032EA"/>
    <w:rsid w:val="00226947"/>
    <w:rsid w:val="00267CC6"/>
    <w:rsid w:val="00280D50"/>
    <w:rsid w:val="002E1E7E"/>
    <w:rsid w:val="002F6836"/>
    <w:rsid w:val="00304096"/>
    <w:rsid w:val="00346658"/>
    <w:rsid w:val="00354C14"/>
    <w:rsid w:val="003635F9"/>
    <w:rsid w:val="0038173E"/>
    <w:rsid w:val="0038381F"/>
    <w:rsid w:val="003952C0"/>
    <w:rsid w:val="003C04B0"/>
    <w:rsid w:val="003D4B50"/>
    <w:rsid w:val="003F41CB"/>
    <w:rsid w:val="0040083D"/>
    <w:rsid w:val="004330D6"/>
    <w:rsid w:val="004502D2"/>
    <w:rsid w:val="0045147A"/>
    <w:rsid w:val="00456427"/>
    <w:rsid w:val="00490FC1"/>
    <w:rsid w:val="004970F6"/>
    <w:rsid w:val="004B69A0"/>
    <w:rsid w:val="004C6A51"/>
    <w:rsid w:val="004D1C73"/>
    <w:rsid w:val="0050441B"/>
    <w:rsid w:val="00517E05"/>
    <w:rsid w:val="00547A88"/>
    <w:rsid w:val="00563BC4"/>
    <w:rsid w:val="0056405C"/>
    <w:rsid w:val="005730EF"/>
    <w:rsid w:val="0058211C"/>
    <w:rsid w:val="0058494E"/>
    <w:rsid w:val="005B178C"/>
    <w:rsid w:val="005D3F90"/>
    <w:rsid w:val="00600958"/>
    <w:rsid w:val="00605627"/>
    <w:rsid w:val="00632F1B"/>
    <w:rsid w:val="00650E6E"/>
    <w:rsid w:val="006830B7"/>
    <w:rsid w:val="00687907"/>
    <w:rsid w:val="00694987"/>
    <w:rsid w:val="006E06FD"/>
    <w:rsid w:val="00731771"/>
    <w:rsid w:val="0078706E"/>
    <w:rsid w:val="007B0D5D"/>
    <w:rsid w:val="007B66B8"/>
    <w:rsid w:val="007C4024"/>
    <w:rsid w:val="007C750A"/>
    <w:rsid w:val="007E2FDB"/>
    <w:rsid w:val="007F5549"/>
    <w:rsid w:val="007F77B2"/>
    <w:rsid w:val="00825670"/>
    <w:rsid w:val="00832F38"/>
    <w:rsid w:val="00843BD6"/>
    <w:rsid w:val="00847CB4"/>
    <w:rsid w:val="00852151"/>
    <w:rsid w:val="00856209"/>
    <w:rsid w:val="008C079A"/>
    <w:rsid w:val="008D698A"/>
    <w:rsid w:val="008E6A7B"/>
    <w:rsid w:val="008F69C2"/>
    <w:rsid w:val="009304F6"/>
    <w:rsid w:val="00972C0A"/>
    <w:rsid w:val="00981227"/>
    <w:rsid w:val="00983B8B"/>
    <w:rsid w:val="00A1595D"/>
    <w:rsid w:val="00A83FA3"/>
    <w:rsid w:val="00A92A22"/>
    <w:rsid w:val="00A92B74"/>
    <w:rsid w:val="00AD3347"/>
    <w:rsid w:val="00AE237C"/>
    <w:rsid w:val="00B200F8"/>
    <w:rsid w:val="00B25AA0"/>
    <w:rsid w:val="00B3549D"/>
    <w:rsid w:val="00B5009A"/>
    <w:rsid w:val="00B5768A"/>
    <w:rsid w:val="00B60677"/>
    <w:rsid w:val="00B62930"/>
    <w:rsid w:val="00B66685"/>
    <w:rsid w:val="00B66F13"/>
    <w:rsid w:val="00B72034"/>
    <w:rsid w:val="00B76759"/>
    <w:rsid w:val="00BA437C"/>
    <w:rsid w:val="00C0411C"/>
    <w:rsid w:val="00C100EB"/>
    <w:rsid w:val="00C11480"/>
    <w:rsid w:val="00C25B9B"/>
    <w:rsid w:val="00C30A1F"/>
    <w:rsid w:val="00C3792C"/>
    <w:rsid w:val="00C520D9"/>
    <w:rsid w:val="00C570F2"/>
    <w:rsid w:val="00C8349B"/>
    <w:rsid w:val="00CA20EF"/>
    <w:rsid w:val="00CE618E"/>
    <w:rsid w:val="00D265E4"/>
    <w:rsid w:val="00D404E9"/>
    <w:rsid w:val="00D54948"/>
    <w:rsid w:val="00DD17F2"/>
    <w:rsid w:val="00DF1A80"/>
    <w:rsid w:val="00DF1BC6"/>
    <w:rsid w:val="00E066B6"/>
    <w:rsid w:val="00E30D26"/>
    <w:rsid w:val="00E41C19"/>
    <w:rsid w:val="00E95341"/>
    <w:rsid w:val="00EA0710"/>
    <w:rsid w:val="00EA7C63"/>
    <w:rsid w:val="00EC26F2"/>
    <w:rsid w:val="00ED2D09"/>
    <w:rsid w:val="00EF71AB"/>
    <w:rsid w:val="00F45297"/>
    <w:rsid w:val="00F47435"/>
    <w:rsid w:val="00F50273"/>
    <w:rsid w:val="00F74DAA"/>
    <w:rsid w:val="00F8681F"/>
    <w:rsid w:val="00FA6EAD"/>
    <w:rsid w:val="00FD1784"/>
    <w:rsid w:val="00FE3EC2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4E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3B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BD6"/>
    <w:rPr>
      <w:kern w:val="2"/>
      <w:sz w:val="21"/>
      <w:szCs w:val="24"/>
    </w:rPr>
  </w:style>
  <w:style w:type="paragraph" w:styleId="a8">
    <w:name w:val="Balloon Text"/>
    <w:basedOn w:val="a"/>
    <w:link w:val="a9"/>
    <w:rsid w:val="00C1148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1148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45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456427"/>
    <w:rPr>
      <w:sz w:val="18"/>
      <w:szCs w:val="18"/>
    </w:rPr>
  </w:style>
  <w:style w:type="paragraph" w:styleId="ac">
    <w:name w:val="annotation text"/>
    <w:basedOn w:val="a"/>
    <w:link w:val="ad"/>
    <w:rsid w:val="00456427"/>
    <w:pPr>
      <w:jc w:val="left"/>
    </w:pPr>
  </w:style>
  <w:style w:type="character" w:customStyle="1" w:styleId="ad">
    <w:name w:val="コメント文字列 (文字)"/>
    <w:link w:val="ac"/>
    <w:rsid w:val="0045642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56427"/>
    <w:rPr>
      <w:b/>
      <w:bCs/>
    </w:rPr>
  </w:style>
  <w:style w:type="character" w:customStyle="1" w:styleId="af">
    <w:name w:val="コメント内容 (文字)"/>
    <w:link w:val="ae"/>
    <w:rsid w:val="0045642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2022-03-29T00:40:00Z</dcterms:created>
  <dcterms:modified xsi:type="dcterms:W3CDTF">2022-03-29T00:41:00Z</dcterms:modified>
</cp:coreProperties>
</file>