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D09" w:rsidRDefault="003E7D09" w:rsidP="00AC3B0B">
      <w:pPr>
        <w:widowControl w:val="0"/>
        <w:autoSpaceDE w:val="0"/>
        <w:autoSpaceDN w:val="0"/>
        <w:ind w:left="0" w:firstLineChars="0" w:firstLine="0"/>
      </w:pPr>
      <w:bookmarkStart w:id="0" w:name="_GoBack"/>
      <w:bookmarkEnd w:id="0"/>
      <w:r>
        <w:rPr>
          <w:rFonts w:hint="eastAsia"/>
        </w:rPr>
        <w:t>※　提出した陳述書及び添付資料は相手が見ることになることに注意してください。</w:t>
      </w:r>
    </w:p>
    <w:p w:rsidR="003E7D09" w:rsidRDefault="003E7D09" w:rsidP="003E7D09">
      <w:pPr>
        <w:ind w:left="735" w:hanging="735"/>
      </w:pPr>
      <w:r>
        <w:t xml:space="preserve">                            は　じ　め　に</w:t>
      </w:r>
    </w:p>
    <w:p w:rsidR="003E7D09" w:rsidRDefault="003E7D09" w:rsidP="003E7D09">
      <w:pPr>
        <w:ind w:left="245" w:hangingChars="100" w:hanging="245"/>
      </w:pPr>
      <w:r>
        <w:rPr>
          <w:rFonts w:hint="eastAsia"/>
        </w:rPr>
        <w:t>１　この陳述書は，申立書又は答弁書を補充するものであり，調停のための資料として提出していただくものです。</w:t>
      </w:r>
    </w:p>
    <w:p w:rsidR="003E7D09" w:rsidRDefault="003E7D09" w:rsidP="003E7D09">
      <w:pPr>
        <w:ind w:leftChars="100" w:left="245" w:firstLineChars="100" w:firstLine="245"/>
      </w:pPr>
      <w:r>
        <w:rPr>
          <w:rFonts w:hint="eastAsia"/>
        </w:rPr>
        <w:t>陳述書は，あなたの考えていることや気持ちを，期日の前にあらかじめ相手に伝えて，調停期日における話合いをスムーズに進めることを目的とするものです。</w:t>
      </w:r>
    </w:p>
    <w:p w:rsidR="003E7D09" w:rsidRDefault="003E7D09" w:rsidP="003E7D09">
      <w:pPr>
        <w:ind w:left="245" w:firstLineChars="0" w:hanging="245"/>
      </w:pPr>
      <w:r>
        <w:rPr>
          <w:rFonts w:hint="eastAsia"/>
        </w:rPr>
        <w:t>２　陳述書（この１頁目を含む。）は，</w:t>
      </w:r>
      <w:r w:rsidR="00AC3B0B">
        <w:rPr>
          <w:rFonts w:hint="eastAsia"/>
        </w:rPr>
        <w:t>同じものを，裁判所用，相手用，自分用の控えの３通作成し，裁判所用及び相手用</w:t>
      </w:r>
      <w:r w:rsidR="00311F77">
        <w:rPr>
          <w:rFonts w:hint="eastAsia"/>
        </w:rPr>
        <w:t>の２通</w:t>
      </w:r>
      <w:r w:rsidR="00AC3B0B">
        <w:rPr>
          <w:rFonts w:hint="eastAsia"/>
        </w:rPr>
        <w:t>を，</w:t>
      </w:r>
      <w:r>
        <w:rPr>
          <w:rFonts w:hint="eastAsia"/>
        </w:rPr>
        <w:t>横浜家庭裁判所</w:t>
      </w:r>
      <w:r w:rsidRPr="00AC3B0B">
        <w:rPr>
          <w:rFonts w:hint="eastAsia"/>
          <w:u w:val="single"/>
        </w:rPr>
        <w:t xml:space="preserve">　　　　　　　　</w:t>
      </w:r>
      <w:r>
        <w:rPr>
          <w:rFonts w:hint="eastAsia"/>
        </w:rPr>
        <w:t>係に，令和</w:t>
      </w:r>
      <w:r w:rsidRPr="003E7D09">
        <w:rPr>
          <w:rFonts w:hint="eastAsia"/>
          <w:u w:val="single"/>
        </w:rPr>
        <w:t xml:space="preserve">　　　</w:t>
      </w:r>
      <w:r>
        <w:rPr>
          <w:rFonts w:hint="eastAsia"/>
        </w:rPr>
        <w:t>年</w:t>
      </w:r>
      <w:r w:rsidRPr="003E7D09">
        <w:rPr>
          <w:rFonts w:hint="eastAsia"/>
          <w:u w:val="single"/>
        </w:rPr>
        <w:t xml:space="preserve">　　　</w:t>
      </w:r>
      <w:r>
        <w:rPr>
          <w:rFonts w:hint="eastAsia"/>
        </w:rPr>
        <w:t>月</w:t>
      </w:r>
      <w:r w:rsidRPr="00AC3B0B">
        <w:rPr>
          <w:rFonts w:hint="eastAsia"/>
          <w:u w:val="single"/>
        </w:rPr>
        <w:t xml:space="preserve">　　　</w:t>
      </w:r>
      <w:r>
        <w:rPr>
          <w:rFonts w:hint="eastAsia"/>
        </w:rPr>
        <w:t>日までに提出してください。</w:t>
      </w:r>
    </w:p>
    <w:p w:rsidR="00AC3B0B" w:rsidRDefault="00AC3B0B" w:rsidP="00AC3B0B">
      <w:pPr>
        <w:ind w:leftChars="100" w:left="245" w:firstLineChars="100" w:firstLine="245"/>
      </w:pPr>
      <w:r>
        <w:rPr>
          <w:rFonts w:hint="eastAsia"/>
        </w:rPr>
        <w:t>提出した陳述書は，相手が見ることになります。陳述書から秘匿している住居所などが分かることがないように注意してください。提出の仕方については，別にお渡ししている「書面の提出について」と題する書面を参考にしてください。</w:t>
      </w:r>
    </w:p>
    <w:p w:rsidR="00AC3B0B" w:rsidRDefault="00AC3B0B" w:rsidP="00AC3B0B">
      <w:pPr>
        <w:ind w:leftChars="100" w:left="245" w:firstLineChars="100" w:firstLine="245"/>
        <w:jc w:val="right"/>
      </w:pPr>
      <w:r>
        <w:rPr>
          <w:rFonts w:hint="eastAsia"/>
        </w:rPr>
        <w:t>以上</w:t>
      </w:r>
    </w:p>
    <w:p w:rsidR="00AC3B0B" w:rsidRPr="00AC3B0B" w:rsidRDefault="00AC3B0B" w:rsidP="00AC3B0B">
      <w:pPr>
        <w:ind w:left="735" w:hanging="735"/>
      </w:pPr>
    </w:p>
    <w:p w:rsidR="003E7D09" w:rsidRPr="00AC3B0B" w:rsidRDefault="003E7D09" w:rsidP="003E7D09">
      <w:pPr>
        <w:ind w:left="735" w:hanging="735"/>
      </w:pPr>
    </w:p>
    <w:p w:rsidR="003E7D09" w:rsidRDefault="003E7D09" w:rsidP="003E7D09">
      <w:pPr>
        <w:ind w:left="735" w:hanging="735"/>
      </w:pPr>
      <w:r>
        <w:br w:type="page"/>
      </w:r>
    </w:p>
    <w:p w:rsidR="00AC3B0B" w:rsidRDefault="00AC3B0B" w:rsidP="00AC3B0B">
      <w:pPr>
        <w:widowControl w:val="0"/>
        <w:autoSpaceDE w:val="0"/>
        <w:autoSpaceDN w:val="0"/>
        <w:ind w:left="245" w:hangingChars="100" w:hanging="245"/>
      </w:pPr>
      <w:r>
        <w:rPr>
          <w:rFonts w:hint="eastAsia"/>
        </w:rPr>
        <w:lastRenderedPageBreak/>
        <w:t>※　提出した陳述書及び添付資料は相手が見ることになることに注意してください。</w:t>
      </w:r>
    </w:p>
    <w:p w:rsidR="003E7D09" w:rsidRDefault="003E7D09" w:rsidP="003E7D09">
      <w:pPr>
        <w:ind w:left="735" w:hanging="735"/>
      </w:pPr>
      <w:r>
        <w:rPr>
          <w:rFonts w:hint="eastAsia"/>
        </w:rPr>
        <w:t>横浜家庭裁判所令和</w:t>
      </w:r>
      <w:r w:rsidRPr="00AC3B0B">
        <w:rPr>
          <w:rFonts w:hint="eastAsia"/>
          <w:u w:val="single"/>
        </w:rPr>
        <w:t xml:space="preserve">　　</w:t>
      </w:r>
      <w:r>
        <w:rPr>
          <w:rFonts w:hint="eastAsia"/>
        </w:rPr>
        <w:t>年（家イ）第</w:t>
      </w:r>
      <w:r w:rsidRPr="00AC3B0B">
        <w:rPr>
          <w:rFonts w:hint="eastAsia"/>
          <w:u w:val="single"/>
        </w:rPr>
        <w:t xml:space="preserve">　　　　</w:t>
      </w:r>
      <w:r>
        <w:rPr>
          <w:rFonts w:hint="eastAsia"/>
        </w:rPr>
        <w:t>号</w:t>
      </w:r>
    </w:p>
    <w:p w:rsidR="003E7D09" w:rsidRDefault="003E7D09" w:rsidP="003E7D09">
      <w:pPr>
        <w:ind w:left="735" w:hanging="735"/>
      </w:pPr>
      <w:r>
        <w:t xml:space="preserve">                            陳　　述　　書</w:t>
      </w:r>
    </w:p>
    <w:p w:rsidR="003E7D09" w:rsidRDefault="003E7D09" w:rsidP="003E7D09">
      <w:pPr>
        <w:ind w:left="735" w:hanging="735"/>
      </w:pPr>
      <w:r>
        <w:rPr>
          <w:rFonts w:hint="eastAsia"/>
        </w:rPr>
        <w:t xml:space="preserve">　</w:t>
      </w:r>
      <w:r w:rsidR="00AC3B0B">
        <w:rPr>
          <w:rFonts w:hint="eastAsia"/>
        </w:rPr>
        <w:t xml:space="preserve">　　　　　</w:t>
      </w:r>
      <w:r>
        <w:rPr>
          <w:rFonts w:hint="eastAsia"/>
        </w:rPr>
        <w:t xml:space="preserve">　　　　　　　　　　　　　氏名</w:t>
      </w:r>
      <w:r w:rsidRPr="00AC3B0B">
        <w:rPr>
          <w:rFonts w:hint="eastAsia"/>
          <w:u w:val="single"/>
        </w:rPr>
        <w:t xml:space="preserve">　　　　　　　　　　　　　　印</w:t>
      </w:r>
    </w:p>
    <w:p w:rsidR="003E7D09" w:rsidRDefault="003E7D09" w:rsidP="00AC3B0B">
      <w:pPr>
        <w:ind w:left="0" w:firstLineChars="0" w:firstLine="0"/>
      </w:pPr>
      <w:r>
        <w:rPr>
          <w:rFonts w:hint="eastAsia"/>
        </w:rPr>
        <w:t xml:space="preserve">　調停に当たり，私が考えていること，伝えたいこと（例：夫婦関係を修復できないと考える理由，夫婦関係を修復するために考えている方策，配偶者の疑問に対する回答等）をまとめると，以下のとおりです。</w:t>
      </w:r>
    </w:p>
    <w:p w:rsidR="00EC4695" w:rsidRDefault="003E7D09" w:rsidP="003E7D09">
      <w:pPr>
        <w:ind w:left="735" w:hanging="735"/>
        <w:rPr>
          <w:u w:val="single"/>
        </w:rPr>
      </w:pPr>
      <w:r w:rsidRPr="00EC4695">
        <w:rPr>
          <w:rFonts w:hint="eastAsia"/>
          <w:u w:val="single"/>
        </w:rPr>
        <w:t xml:space="preserve">　　　　　　　　　　　　　　　　　　　　　　　　　　　　　　</w:t>
      </w:r>
      <w:r w:rsidR="00EC4695">
        <w:rPr>
          <w:rFonts w:hint="eastAsia"/>
          <w:u w:val="single"/>
        </w:rPr>
        <w:t xml:space="preserve">　</w:t>
      </w:r>
      <w:r w:rsidRPr="00EC4695">
        <w:rPr>
          <w:rFonts w:hint="eastAsia"/>
          <w:u w:val="single"/>
        </w:rPr>
        <w:t xml:space="preserve">　　　　　　</w:t>
      </w:r>
    </w:p>
    <w:p w:rsidR="00EC4695" w:rsidRDefault="00EC4695" w:rsidP="003E7D09">
      <w:pPr>
        <w:ind w:left="735" w:hanging="735"/>
        <w:rPr>
          <w:u w:val="single"/>
        </w:rPr>
      </w:pPr>
      <w:r>
        <w:rPr>
          <w:rFonts w:hint="eastAsia"/>
          <w:u w:val="single"/>
        </w:rPr>
        <w:t xml:space="preserve">　　　　　　　　　　　　</w:t>
      </w:r>
      <w:r w:rsidR="003E7D09" w:rsidRPr="00EC4695">
        <w:rPr>
          <w:rFonts w:hint="eastAsia"/>
          <w:u w:val="single"/>
        </w:rPr>
        <w:t xml:space="preserve">　</w:t>
      </w:r>
      <w:r>
        <w:rPr>
          <w:rFonts w:hint="eastAsia"/>
          <w:u w:val="single"/>
        </w:rPr>
        <w:t xml:space="preserve">　　　　　　　　　　　　　　　　　　　　　　　　</w:t>
      </w:r>
    </w:p>
    <w:p w:rsidR="00EC4695" w:rsidRDefault="00EC4695" w:rsidP="003E7D09">
      <w:pPr>
        <w:ind w:left="735" w:hanging="735"/>
        <w:rPr>
          <w:u w:val="single"/>
        </w:rPr>
      </w:pPr>
      <w:r>
        <w:rPr>
          <w:rFonts w:hint="eastAsia"/>
          <w:u w:val="single"/>
        </w:rPr>
        <w:t xml:space="preserve">　　　　　　　　　　　　　　　　　　　　　　　　　　　　　　　　　　　　　</w:t>
      </w:r>
    </w:p>
    <w:p w:rsidR="00EC4695" w:rsidRDefault="00EC4695" w:rsidP="003E7D09">
      <w:pPr>
        <w:ind w:left="735" w:hanging="735"/>
        <w:rPr>
          <w:u w:val="single"/>
        </w:rPr>
      </w:pPr>
      <w:r>
        <w:rPr>
          <w:rFonts w:hint="eastAsia"/>
          <w:u w:val="single"/>
        </w:rPr>
        <w:t xml:space="preserve">　　　　　　　　　　　　　　　　　　　　　　　　　　　　　　　　　　　　　</w:t>
      </w:r>
    </w:p>
    <w:p w:rsidR="00EC4695" w:rsidRDefault="00EC4695" w:rsidP="003E7D09">
      <w:pPr>
        <w:ind w:left="735" w:hanging="735"/>
        <w:rPr>
          <w:u w:val="single"/>
        </w:rPr>
      </w:pPr>
      <w:r>
        <w:rPr>
          <w:rFonts w:hint="eastAsia"/>
          <w:u w:val="single"/>
        </w:rPr>
        <w:t xml:space="preserve">　　　　　　　　　　　　　　　　　　　　　　　　　　　　　　　　　　　　　</w:t>
      </w:r>
    </w:p>
    <w:p w:rsidR="00EC4695" w:rsidRDefault="00EC4695" w:rsidP="003E7D09">
      <w:pPr>
        <w:ind w:left="735" w:hanging="735"/>
        <w:rPr>
          <w:u w:val="single"/>
        </w:rPr>
      </w:pPr>
      <w:r w:rsidRPr="00EC4695">
        <w:rPr>
          <w:rFonts w:hint="eastAsia"/>
          <w:u w:val="single"/>
        </w:rPr>
        <w:t xml:space="preserve">　　　　　　</w:t>
      </w:r>
      <w:r w:rsidR="003E7D09" w:rsidRPr="00EC4695">
        <w:rPr>
          <w:rFonts w:hint="eastAsia"/>
          <w:u w:val="single"/>
        </w:rPr>
        <w:t xml:space="preserve">　　　　　　　　　　　　　　　　　　　　　　　　　　　　　　　</w:t>
      </w:r>
    </w:p>
    <w:p w:rsidR="00EC4695" w:rsidRDefault="003E7D09" w:rsidP="003E7D09">
      <w:pPr>
        <w:ind w:left="735" w:hanging="735"/>
        <w:rPr>
          <w:u w:val="single"/>
        </w:rPr>
      </w:pPr>
      <w:r w:rsidRPr="00EC4695">
        <w:rPr>
          <w:rFonts w:hint="eastAsia"/>
          <w:u w:val="single"/>
        </w:rPr>
        <w:t xml:space="preserve">　　　　　　　　　　　　　　　　　　　　　　　　　　　　　　　　　　　　　</w:t>
      </w:r>
    </w:p>
    <w:p w:rsidR="00EC4695" w:rsidRDefault="003E7D09" w:rsidP="003E7D09">
      <w:pPr>
        <w:ind w:left="735" w:hanging="735"/>
        <w:rPr>
          <w:u w:val="single"/>
        </w:rPr>
      </w:pPr>
      <w:r w:rsidRPr="00EC4695">
        <w:rPr>
          <w:rFonts w:hint="eastAsia"/>
          <w:u w:val="single"/>
        </w:rPr>
        <w:t xml:space="preserve">　　　　　　　　　　　　　　　　　　　　　　　　　　　　　　　　　　　　　</w:t>
      </w:r>
    </w:p>
    <w:p w:rsidR="00EC4695" w:rsidRDefault="003E7D09" w:rsidP="003E7D09">
      <w:pPr>
        <w:ind w:left="735" w:hanging="735"/>
        <w:rPr>
          <w:u w:val="single"/>
        </w:rPr>
      </w:pPr>
      <w:r w:rsidRPr="00EC4695">
        <w:rPr>
          <w:rFonts w:hint="eastAsia"/>
          <w:u w:val="single"/>
        </w:rPr>
        <w:t xml:space="preserve">　　　　　　　　　　　　　　　　　　　　　　　　　　　　　　　　　　　　　</w:t>
      </w:r>
    </w:p>
    <w:p w:rsidR="00EC4695" w:rsidRDefault="003E7D09" w:rsidP="003E7D09">
      <w:pPr>
        <w:ind w:left="735" w:hanging="735"/>
        <w:rPr>
          <w:u w:val="single"/>
        </w:rPr>
      </w:pPr>
      <w:r w:rsidRPr="00EC4695">
        <w:rPr>
          <w:rFonts w:hint="eastAsia"/>
          <w:u w:val="single"/>
        </w:rPr>
        <w:t xml:space="preserve">　　　　　　　　　　　　　　　　　　　　　　　　　　　　　　　　　　　　　</w:t>
      </w:r>
    </w:p>
    <w:p w:rsidR="00EC4695" w:rsidRDefault="003E7D09" w:rsidP="003E7D09">
      <w:pPr>
        <w:ind w:left="735" w:hanging="735"/>
        <w:rPr>
          <w:u w:val="single"/>
        </w:rPr>
      </w:pPr>
      <w:r w:rsidRPr="00EC4695">
        <w:rPr>
          <w:rFonts w:hint="eastAsia"/>
          <w:u w:val="single"/>
        </w:rPr>
        <w:t xml:space="preserve">　　　　　　　　　　　　　　　　　　　　　　　　　　　　　　　　　　　　　</w:t>
      </w:r>
    </w:p>
    <w:p w:rsidR="00EC4695" w:rsidRDefault="003E7D09" w:rsidP="003E7D09">
      <w:pPr>
        <w:ind w:left="735" w:hanging="735"/>
        <w:rPr>
          <w:u w:val="single"/>
        </w:rPr>
      </w:pPr>
      <w:r w:rsidRPr="00EC4695">
        <w:rPr>
          <w:rFonts w:hint="eastAsia"/>
          <w:u w:val="single"/>
        </w:rPr>
        <w:t xml:space="preserve">　　　　　　　　　　　　　　　　　　　　　　　　　　　　　　　　　　　　　</w:t>
      </w:r>
    </w:p>
    <w:p w:rsidR="00EC4695" w:rsidRDefault="003E7D09" w:rsidP="003E7D09">
      <w:pPr>
        <w:ind w:left="735" w:hanging="735"/>
        <w:rPr>
          <w:u w:val="single"/>
        </w:rPr>
      </w:pPr>
      <w:r w:rsidRPr="00EC4695">
        <w:rPr>
          <w:rFonts w:hint="eastAsia"/>
          <w:u w:val="single"/>
        </w:rPr>
        <w:t xml:space="preserve">　　　　　　　　　　　　　　　　　　　　　　　　　　　　　　　　　　　　　</w:t>
      </w:r>
    </w:p>
    <w:p w:rsidR="00EC4695" w:rsidRDefault="003E7D09" w:rsidP="003E7D09">
      <w:pPr>
        <w:ind w:left="735" w:hanging="735"/>
        <w:rPr>
          <w:u w:val="single"/>
        </w:rPr>
      </w:pPr>
      <w:r w:rsidRPr="00EC4695">
        <w:rPr>
          <w:rFonts w:hint="eastAsia"/>
          <w:u w:val="single"/>
        </w:rPr>
        <w:t xml:space="preserve">　　　　　　　　　　　　　　　　　　　　　　　　　　　　　　　　　　　　　</w:t>
      </w:r>
    </w:p>
    <w:p w:rsidR="00EC4695" w:rsidRDefault="003E7D09" w:rsidP="003E7D09">
      <w:pPr>
        <w:ind w:left="735" w:hanging="735"/>
        <w:rPr>
          <w:u w:val="single"/>
        </w:rPr>
      </w:pPr>
      <w:r w:rsidRPr="00EC4695">
        <w:rPr>
          <w:rFonts w:hint="eastAsia"/>
          <w:u w:val="single"/>
        </w:rPr>
        <w:t xml:space="preserve">　　　　　　　　　　　　　　　　　　　　　　　　　　　　　　　　　　　　　</w:t>
      </w:r>
    </w:p>
    <w:p w:rsidR="00EC4695" w:rsidRDefault="003E7D09" w:rsidP="003E7D09">
      <w:pPr>
        <w:ind w:left="735" w:hanging="735"/>
        <w:rPr>
          <w:u w:val="single"/>
        </w:rPr>
      </w:pPr>
      <w:r w:rsidRPr="00EC4695">
        <w:rPr>
          <w:rFonts w:hint="eastAsia"/>
          <w:u w:val="single"/>
        </w:rPr>
        <w:t xml:space="preserve">　　　　　　　　　　　　　　　　　　　　　　　　　　　　　　　　　　　　　</w:t>
      </w:r>
    </w:p>
    <w:p w:rsidR="00EC4695" w:rsidRDefault="003E7D09" w:rsidP="003E7D09">
      <w:pPr>
        <w:ind w:left="735" w:hanging="735"/>
        <w:rPr>
          <w:u w:val="single"/>
        </w:rPr>
      </w:pPr>
      <w:r w:rsidRPr="00EC4695">
        <w:rPr>
          <w:rFonts w:hint="eastAsia"/>
          <w:u w:val="single"/>
        </w:rPr>
        <w:t xml:space="preserve">　　　　　　　　　　　　　　　　　　　　　　　　　　　　　　　　　　　　　</w:t>
      </w:r>
    </w:p>
    <w:p w:rsidR="00EC4695" w:rsidRDefault="003E7D09" w:rsidP="003E7D09">
      <w:pPr>
        <w:ind w:left="735" w:hanging="735"/>
        <w:rPr>
          <w:u w:val="single"/>
        </w:rPr>
      </w:pPr>
      <w:r w:rsidRPr="00EC4695">
        <w:rPr>
          <w:rFonts w:hint="eastAsia"/>
          <w:u w:val="single"/>
        </w:rPr>
        <w:t xml:space="preserve">　　　　　　　　　　　　　　　　　　　　　　　　　　　　　　　　　　　</w:t>
      </w:r>
      <w:r w:rsidR="00EC4695">
        <w:rPr>
          <w:rFonts w:hint="eastAsia"/>
          <w:u w:val="single"/>
        </w:rPr>
        <w:t>以上</w:t>
      </w:r>
    </w:p>
    <w:sectPr w:rsidR="00EC4695" w:rsidSect="003E7D09">
      <w:headerReference w:type="even" r:id="rId6"/>
      <w:headerReference w:type="default" r:id="rId7"/>
      <w:footerReference w:type="even" r:id="rId8"/>
      <w:footerReference w:type="default" r:id="rId9"/>
      <w:headerReference w:type="first" r:id="rId10"/>
      <w:footerReference w:type="first" r:id="rId11"/>
      <w:pgSz w:w="11906" w:h="16838" w:code="9"/>
      <w:pgMar w:top="1985" w:right="1134" w:bottom="1531" w:left="1701" w:header="851" w:footer="992" w:gutter="0"/>
      <w:cols w:space="425"/>
      <w:docGrid w:type="linesAndChars" w:linePitch="51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D42" w:rsidRDefault="00DA5D42" w:rsidP="00E87B25">
      <w:pPr>
        <w:ind w:left="720" w:hanging="720"/>
      </w:pPr>
      <w:r>
        <w:separator/>
      </w:r>
    </w:p>
  </w:endnote>
  <w:endnote w:type="continuationSeparator" w:id="0">
    <w:p w:rsidR="00DA5D42" w:rsidRDefault="00DA5D42" w:rsidP="00E87B25">
      <w:pPr>
        <w:ind w:left="720" w:hanging="7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28" w:rsidRDefault="00223428">
    <w:pPr>
      <w:pStyle w:val="a5"/>
      <w:ind w:left="720" w:hanging="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28" w:rsidRDefault="00223428">
    <w:pPr>
      <w:pStyle w:val="a5"/>
      <w:ind w:left="720" w:hanging="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28" w:rsidRDefault="00223428">
    <w:pPr>
      <w:pStyle w:val="a5"/>
      <w:ind w:left="720" w:hanging="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D42" w:rsidRDefault="00DA5D42" w:rsidP="00E87B25">
      <w:pPr>
        <w:ind w:left="720" w:hanging="720"/>
      </w:pPr>
      <w:r>
        <w:separator/>
      </w:r>
    </w:p>
  </w:footnote>
  <w:footnote w:type="continuationSeparator" w:id="0">
    <w:p w:rsidR="00DA5D42" w:rsidRDefault="00DA5D42" w:rsidP="00E87B25">
      <w:pPr>
        <w:ind w:left="720" w:hanging="7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28" w:rsidRDefault="00223428">
    <w:pPr>
      <w:pStyle w:val="a3"/>
      <w:ind w:left="720" w:hanging="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28" w:rsidRDefault="00223428">
    <w:pPr>
      <w:pStyle w:val="a3"/>
      <w:ind w:left="720" w:hanging="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28" w:rsidRDefault="00223428">
    <w:pPr>
      <w:pStyle w:val="a3"/>
      <w:ind w:left="720" w:hanging="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245"/>
  <w:drawingGridVerticalSpacing w:val="256"/>
  <w:displayVerticalDrawingGridEvery w:val="2"/>
  <w:noPunctuationKerning/>
  <w:characterSpacingControl w:val="compressPunctuationAndJapaneseKana"/>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09"/>
    <w:rsid w:val="000D4ABB"/>
    <w:rsid w:val="00223428"/>
    <w:rsid w:val="002E711E"/>
    <w:rsid w:val="00311F77"/>
    <w:rsid w:val="003E7D09"/>
    <w:rsid w:val="0070108E"/>
    <w:rsid w:val="00AC3B0B"/>
    <w:rsid w:val="00C5242A"/>
    <w:rsid w:val="00D5542B"/>
    <w:rsid w:val="00DA5D42"/>
    <w:rsid w:val="00E87B25"/>
    <w:rsid w:val="00EC4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4"/>
        <w:szCs w:val="24"/>
        <w:lang w:val="en-US" w:eastAsia="ja-JP" w:bidi="ar-SA"/>
      </w:rPr>
    </w:rPrDefault>
    <w:pPrDefault>
      <w:pPr>
        <w:ind w:left="300" w:hangingChars="300" w:hanging="3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character" w:styleId="a7">
    <w:name w:val="line number"/>
    <w:basedOn w:val="a0"/>
    <w:uiPriority w:val="99"/>
    <w:semiHidden/>
    <w:unhideWhenUsed/>
    <w:rsid w:val="003E7D09"/>
  </w:style>
  <w:style w:type="paragraph" w:styleId="a8">
    <w:name w:val="Closing"/>
    <w:basedOn w:val="a"/>
    <w:link w:val="a9"/>
    <w:uiPriority w:val="99"/>
    <w:semiHidden/>
    <w:unhideWhenUsed/>
    <w:rsid w:val="00EC4695"/>
    <w:pPr>
      <w:ind w:left="0"/>
      <w:jc w:val="right"/>
    </w:pPr>
  </w:style>
  <w:style w:type="character" w:customStyle="1" w:styleId="a9">
    <w:name w:val="結語 (文字)"/>
    <w:basedOn w:val="a0"/>
    <w:link w:val="a8"/>
    <w:uiPriority w:val="99"/>
    <w:semiHidden/>
    <w:rsid w:val="00EC4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2022-09-21T09:49:00Z</dcterms:created>
  <dcterms:modified xsi:type="dcterms:W3CDTF">2022-09-21T09:49:00Z</dcterms:modified>
</cp:coreProperties>
</file>