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73CC7" w14:textId="5B338C36" w:rsidR="004B603E" w:rsidRPr="004B603E" w:rsidRDefault="006E778E" w:rsidP="00F715D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96CB35" wp14:editId="128A95A9">
                <wp:simplePos x="0" y="0"/>
                <wp:positionH relativeFrom="column">
                  <wp:posOffset>1292225</wp:posOffset>
                </wp:positionH>
                <wp:positionV relativeFrom="paragraph">
                  <wp:posOffset>254635</wp:posOffset>
                </wp:positionV>
                <wp:extent cx="457200" cy="257175"/>
                <wp:effectExtent l="0" t="0" r="19050" b="2857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571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3CBFD2" id="楕円 3" o:spid="_x0000_s1026" style="position:absolute;left:0;text-align:left;margin-left:101.75pt;margin-top:20.05pt;width:36pt;height:2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" filled="f" strokecolor="black [3213]" strokeweight="1pt"/>
            </w:pict>
          </mc:Fallback>
        </mc:AlternateContent>
      </w:r>
      <w:r w:rsidR="00B74A10">
        <w:rPr>
          <w:rFonts w:hint="eastAsia"/>
        </w:rPr>
        <w:t>基本事件：</w:t>
      </w:r>
      <w:r w:rsidR="00850EFC">
        <w:rPr>
          <w:rFonts w:hint="eastAsia"/>
        </w:rPr>
        <w:t>令和</w:t>
      </w:r>
      <w:r w:rsidR="00B74A10">
        <w:rPr>
          <w:rFonts w:hint="eastAsia"/>
        </w:rPr>
        <w:t>５</w:t>
      </w:r>
      <w:r w:rsidR="00850EFC">
        <w:rPr>
          <w:rFonts w:hint="eastAsia"/>
        </w:rPr>
        <w:t>年</w:t>
      </w:r>
      <w:r w:rsidR="0044464E">
        <w:rPr>
          <w:rFonts w:hint="eastAsia"/>
        </w:rPr>
        <w:t>（</w:t>
      </w:r>
      <w:r w:rsidR="00EC6A02">
        <w:rPr>
          <w:rFonts w:hint="eastAsia"/>
        </w:rPr>
        <w:t>家イ</w:t>
      </w:r>
      <w:r w:rsidR="0044464E">
        <w:rPr>
          <w:rFonts w:hint="eastAsia"/>
        </w:rPr>
        <w:t>）</w:t>
      </w:r>
      <w:r w:rsidR="00850EFC">
        <w:rPr>
          <w:rFonts w:hint="eastAsia"/>
        </w:rPr>
        <w:t>第</w:t>
      </w:r>
      <w:r w:rsidR="00EC6A02">
        <w:rPr>
          <w:rFonts w:hint="eastAsia"/>
        </w:rPr>
        <w:t>●●●●</w:t>
      </w:r>
      <w:r w:rsidR="00654E86">
        <w:rPr>
          <w:rFonts w:hint="eastAsia"/>
        </w:rPr>
        <w:t xml:space="preserve">号　</w:t>
      </w:r>
      <w:r w:rsidR="00EC6A02">
        <w:rPr>
          <w:rFonts w:hint="eastAsia"/>
        </w:rPr>
        <w:t>●●</w:t>
      </w:r>
      <w:r w:rsidR="00C778B3">
        <w:rPr>
          <w:rFonts w:hint="eastAsia"/>
        </w:rPr>
        <w:t>調停</w:t>
      </w:r>
      <w:r w:rsidR="00654E86">
        <w:rPr>
          <w:rFonts w:hint="eastAsia"/>
        </w:rPr>
        <w:t>事件</w:t>
      </w:r>
    </w:p>
    <w:p w14:paraId="00038759" w14:textId="01D5534B" w:rsidR="004B603E" w:rsidRPr="00654E86" w:rsidRDefault="006E778E" w:rsidP="00F715D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A5E442" wp14:editId="211EADB4">
                <wp:simplePos x="0" y="0"/>
                <wp:positionH relativeFrom="column">
                  <wp:posOffset>1292225</wp:posOffset>
                </wp:positionH>
                <wp:positionV relativeFrom="paragraph">
                  <wp:posOffset>277495</wp:posOffset>
                </wp:positionV>
                <wp:extent cx="457200" cy="257175"/>
                <wp:effectExtent l="0" t="0" r="19050" b="2857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571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04C8FF" id="楕円 4" o:spid="_x0000_s1026" style="position:absolute;left:0;text-align:left;margin-left:101.75pt;margin-top:21.85pt;width:36pt;height:20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" filled="f" strokecolor="windowText" strokeweight="1pt"/>
            </w:pict>
          </mc:Fallback>
        </mc:AlternateContent>
      </w:r>
      <w:r w:rsidR="00A476AD">
        <w:rPr>
          <w:rFonts w:ascii="ＭＳ 明朝" w:hAnsi="ＭＳ 明朝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5F4DD" wp14:editId="4FE8DF12">
                <wp:simplePos x="0" y="0"/>
                <wp:positionH relativeFrom="column">
                  <wp:posOffset>4846386</wp:posOffset>
                </wp:positionH>
                <wp:positionV relativeFrom="paragraph">
                  <wp:posOffset>19050</wp:posOffset>
                </wp:positionV>
                <wp:extent cx="809625" cy="9334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405DBF" w14:textId="77777777" w:rsidR="006C7D72" w:rsidRDefault="006C7D72" w:rsidP="006C7D72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 w:rsidRPr="006C7D72">
                              <w:rPr>
                                <w:rFonts w:hint="eastAsia"/>
                                <w:sz w:val="21"/>
                              </w:rPr>
                              <w:t>収入</w:t>
                            </w:r>
                          </w:p>
                          <w:p w14:paraId="1BD142B4" w14:textId="54E56C85" w:rsidR="006C7D72" w:rsidRPr="006C7D72" w:rsidRDefault="006C7D72" w:rsidP="006C7D72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 w:rsidRPr="006C7D72">
                              <w:rPr>
                                <w:rFonts w:hint="eastAsia"/>
                                <w:sz w:val="21"/>
                              </w:rPr>
                              <w:t>印紙</w:t>
                            </w:r>
                          </w:p>
                          <w:p w14:paraId="48064D49" w14:textId="2B834CDD" w:rsidR="006C7D72" w:rsidRDefault="006C7D72" w:rsidP="006C7D72">
                            <w:pPr>
                              <w:jc w:val="center"/>
                            </w:pPr>
                            <w:r w:rsidRPr="006C7D72">
                              <w:rPr>
                                <w:rFonts w:hint="eastAsia"/>
                                <w:sz w:val="21"/>
                              </w:rPr>
                              <w:t>５００</w:t>
                            </w:r>
                            <w: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95F4DD" id="正方形/長方形 1" o:spid="_x0000_s1026" style="position:absolute;left:0;text-align:left;margin-left:381.6pt;margin-top:1.5pt;width:63.75pt;height:7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" fillcolor="white [3201]" strokecolor="#4f81bd [3204]" strokeweight="2pt">
                <v:textbox>
                  <w:txbxContent>
                    <w:p w14:paraId="36405DBF" w14:textId="77777777" w:rsidR="006C7D72" w:rsidRDefault="006C7D72" w:rsidP="006C7D72">
                      <w:pPr>
                        <w:jc w:val="center"/>
                        <w:rPr>
                          <w:sz w:val="21"/>
                        </w:rPr>
                      </w:pPr>
                      <w:r w:rsidRPr="006C7D72">
                        <w:rPr>
                          <w:rFonts w:hint="eastAsia"/>
                          <w:sz w:val="21"/>
                        </w:rPr>
                        <w:t>収入</w:t>
                      </w:r>
                    </w:p>
                    <w:p w14:paraId="1BD142B4" w14:textId="54E56C85" w:rsidR="006C7D72" w:rsidRPr="006C7D72" w:rsidRDefault="006C7D72" w:rsidP="006C7D72">
                      <w:pPr>
                        <w:jc w:val="center"/>
                        <w:rPr>
                          <w:sz w:val="21"/>
                        </w:rPr>
                      </w:pPr>
                      <w:r w:rsidRPr="006C7D72">
                        <w:rPr>
                          <w:rFonts w:hint="eastAsia"/>
                          <w:sz w:val="21"/>
                        </w:rPr>
                        <w:t>印紙</w:t>
                      </w:r>
                    </w:p>
                    <w:p w14:paraId="48064D49" w14:textId="2B834CDD" w:rsidR="006C7D72" w:rsidRDefault="006C7D72" w:rsidP="006C7D72">
                      <w:pPr>
                        <w:jc w:val="center"/>
                      </w:pPr>
                      <w:r w:rsidRPr="006C7D72">
                        <w:rPr>
                          <w:rFonts w:hint="eastAsia"/>
                          <w:sz w:val="21"/>
                        </w:rPr>
                        <w:t>５００</w:t>
                      </w:r>
                      <w:r>
                        <w:t>円</w:t>
                      </w:r>
                    </w:p>
                  </w:txbxContent>
                </v:textbox>
              </v:rect>
            </w:pict>
          </mc:Fallback>
        </mc:AlternateContent>
      </w:r>
      <w:r w:rsidR="00B74A10">
        <w:rPr>
          <w:rFonts w:hint="eastAsia"/>
        </w:rPr>
        <w:t>申立人（基本事件</w:t>
      </w:r>
      <w:r w:rsidR="00EC6A02">
        <w:rPr>
          <w:rFonts w:hint="eastAsia"/>
        </w:rPr>
        <w:t>申立人</w:t>
      </w:r>
      <w:r w:rsidR="00732365">
        <w:rPr>
          <w:rFonts w:hint="eastAsia"/>
        </w:rPr>
        <w:t>・相手方</w:t>
      </w:r>
      <w:r w:rsidR="00B74A10">
        <w:rPr>
          <w:rFonts w:hint="eastAsia"/>
        </w:rPr>
        <w:t>）</w:t>
      </w:r>
      <w:r w:rsidR="00654E86">
        <w:rPr>
          <w:rFonts w:hint="eastAsia"/>
        </w:rPr>
        <w:t xml:space="preserve">　</w:t>
      </w:r>
      <w:r w:rsidR="00E71D53">
        <w:rPr>
          <w:rFonts w:hint="eastAsia"/>
        </w:rPr>
        <w:t>九段下　花子</w:t>
      </w:r>
    </w:p>
    <w:p w14:paraId="4476A035" w14:textId="470ABBD9" w:rsidR="00DE4CF1" w:rsidRDefault="00B74A10" w:rsidP="00F715D3">
      <w:r>
        <w:rPr>
          <w:rFonts w:hint="eastAsia"/>
        </w:rPr>
        <w:t>相手方（基本事件</w:t>
      </w:r>
      <w:r w:rsidR="00EC6A02">
        <w:rPr>
          <w:rFonts w:hint="eastAsia"/>
        </w:rPr>
        <w:t>相手方</w:t>
      </w:r>
      <w:r w:rsidR="00732365">
        <w:rPr>
          <w:rFonts w:hint="eastAsia"/>
        </w:rPr>
        <w:t>・申立人</w:t>
      </w:r>
      <w:r>
        <w:rPr>
          <w:rFonts w:hint="eastAsia"/>
        </w:rPr>
        <w:t>）</w:t>
      </w:r>
      <w:r w:rsidR="00E71D53">
        <w:rPr>
          <w:rFonts w:hint="eastAsia"/>
        </w:rPr>
        <w:t xml:space="preserve">　九段下</w:t>
      </w:r>
      <w:r w:rsidR="00654E86">
        <w:rPr>
          <w:rFonts w:hint="eastAsia"/>
        </w:rPr>
        <w:t xml:space="preserve">　太郎</w:t>
      </w:r>
    </w:p>
    <w:p w14:paraId="226C07EC" w14:textId="54A47703" w:rsidR="00F715D3" w:rsidRPr="00654E86" w:rsidRDefault="00654E86" w:rsidP="00F715D3">
      <w:r>
        <w:rPr>
          <w:rFonts w:hint="eastAsia"/>
        </w:rPr>
        <w:t xml:space="preserve">　</w:t>
      </w:r>
      <w:r w:rsidR="006C7D72">
        <w:rPr>
          <w:rFonts w:hint="eastAsia"/>
        </w:rPr>
        <w:t xml:space="preserve">　　　　　　　　　　　　　　　　　　　　</w:t>
      </w:r>
    </w:p>
    <w:p w14:paraId="2578B11E" w14:textId="384498B3" w:rsidR="00D67C29" w:rsidRPr="0044464E" w:rsidRDefault="004704A6" w:rsidP="00D67C29">
      <w:pPr>
        <w:jc w:val="center"/>
        <w:rPr>
          <w:b/>
          <w:sz w:val="32"/>
          <w:szCs w:val="40"/>
        </w:rPr>
      </w:pPr>
      <w:r>
        <w:rPr>
          <w:rFonts w:hint="eastAsia"/>
          <w:b/>
          <w:sz w:val="32"/>
          <w:szCs w:val="40"/>
        </w:rPr>
        <w:t xml:space="preserve">秘　匿　</w:t>
      </w:r>
      <w:r w:rsidR="005650B7" w:rsidRPr="0044464E">
        <w:rPr>
          <w:rFonts w:hint="eastAsia"/>
          <w:b/>
          <w:sz w:val="32"/>
          <w:szCs w:val="40"/>
        </w:rPr>
        <w:t xml:space="preserve">決　定　</w:t>
      </w:r>
      <w:r w:rsidR="00D67C29" w:rsidRPr="0044464E">
        <w:rPr>
          <w:rFonts w:hint="eastAsia"/>
          <w:b/>
          <w:sz w:val="32"/>
          <w:szCs w:val="40"/>
        </w:rPr>
        <w:t>申　立　書</w:t>
      </w:r>
    </w:p>
    <w:p w14:paraId="222F9F09" w14:textId="77777777" w:rsidR="00422CB9" w:rsidRPr="0044464E" w:rsidRDefault="00422CB9"/>
    <w:p w14:paraId="17F4D0E9" w14:textId="577D2834" w:rsidR="00422CB9" w:rsidRPr="0044464E" w:rsidRDefault="00422CB9">
      <w:r w:rsidRPr="0044464E">
        <w:rPr>
          <w:rFonts w:hint="eastAsia"/>
        </w:rPr>
        <w:t xml:space="preserve">　　　　　　　　　　　　　　　　　　　　　</w:t>
      </w:r>
      <w:r w:rsidR="00D67C29" w:rsidRPr="0044464E">
        <w:rPr>
          <w:rFonts w:hint="eastAsia"/>
        </w:rPr>
        <w:t xml:space="preserve">　　　　　令和</w:t>
      </w:r>
      <w:r w:rsidR="00B74A10" w:rsidRPr="0044464E">
        <w:rPr>
          <w:rFonts w:hint="eastAsia"/>
        </w:rPr>
        <w:t>５</w:t>
      </w:r>
      <w:r w:rsidRPr="0044464E">
        <w:rPr>
          <w:rFonts w:hint="eastAsia"/>
        </w:rPr>
        <w:t>年</w:t>
      </w:r>
      <w:r w:rsidR="00B5165E">
        <w:rPr>
          <w:rFonts w:hint="eastAsia"/>
        </w:rPr>
        <w:t>●</w:t>
      </w:r>
      <w:r w:rsidRPr="0044464E">
        <w:rPr>
          <w:rFonts w:hint="eastAsia"/>
        </w:rPr>
        <w:t>月</w:t>
      </w:r>
      <w:r w:rsidR="00B5165E">
        <w:rPr>
          <w:rFonts w:hint="eastAsia"/>
        </w:rPr>
        <w:t>●</w:t>
      </w:r>
      <w:r w:rsidRPr="0044464E">
        <w:rPr>
          <w:rFonts w:hint="eastAsia"/>
        </w:rPr>
        <w:t>日</w:t>
      </w:r>
    </w:p>
    <w:p w14:paraId="25FF320E" w14:textId="77777777" w:rsidR="00422CB9" w:rsidRPr="0044464E" w:rsidRDefault="00422CB9"/>
    <w:p w14:paraId="4A301625" w14:textId="5B1FD726" w:rsidR="00422CB9" w:rsidRPr="0044464E" w:rsidRDefault="001D0F00" w:rsidP="001D0F00">
      <w:pPr>
        <w:ind w:firstLineChars="100" w:firstLine="252"/>
      </w:pPr>
      <w:r>
        <w:rPr>
          <w:rFonts w:hint="eastAsia"/>
        </w:rPr>
        <w:t>横浜</w:t>
      </w:r>
      <w:r w:rsidR="00EC6A02">
        <w:rPr>
          <w:rFonts w:hint="eastAsia"/>
        </w:rPr>
        <w:t>家庭</w:t>
      </w:r>
      <w:r w:rsidR="008937E7">
        <w:rPr>
          <w:rFonts w:hint="eastAsia"/>
        </w:rPr>
        <w:t>裁判所</w:t>
      </w:r>
      <w:r w:rsidR="00473601" w:rsidRPr="0044464E">
        <w:rPr>
          <w:rFonts w:hint="eastAsia"/>
        </w:rPr>
        <w:t xml:space="preserve">　</w:t>
      </w:r>
      <w:r w:rsidR="00422CB9" w:rsidRPr="0044464E">
        <w:rPr>
          <w:rFonts w:hint="eastAsia"/>
        </w:rPr>
        <w:t>御中</w:t>
      </w:r>
    </w:p>
    <w:p w14:paraId="31CE5D7A" w14:textId="6B5E742E" w:rsidR="007546EB" w:rsidRPr="002918EE" w:rsidRDefault="007546EB"/>
    <w:p w14:paraId="54E4CCD0" w14:textId="55418D3F" w:rsidR="00422CB9" w:rsidRPr="0044464E" w:rsidRDefault="006E778E">
      <w:pPr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6962A1" wp14:editId="2BAE3D7C">
                <wp:simplePos x="0" y="0"/>
                <wp:positionH relativeFrom="column">
                  <wp:posOffset>3162300</wp:posOffset>
                </wp:positionH>
                <wp:positionV relativeFrom="paragraph">
                  <wp:posOffset>8890</wp:posOffset>
                </wp:positionV>
                <wp:extent cx="457200" cy="257175"/>
                <wp:effectExtent l="0" t="0" r="19050" b="28575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571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E21B5B" id="楕円 5" o:spid="_x0000_s1026" style="position:absolute;left:0;text-align:left;margin-left:249pt;margin-top:.7pt;width:36pt;height:20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" filled="f" strokecolor="windowText" strokeweight="1pt"/>
            </w:pict>
          </mc:Fallback>
        </mc:AlternateContent>
      </w:r>
      <w:r w:rsidR="00422CB9" w:rsidRPr="0044464E">
        <w:rPr>
          <w:rFonts w:hint="eastAsia"/>
        </w:rPr>
        <w:t xml:space="preserve">　　　　　　　　　　　</w:t>
      </w:r>
      <w:r w:rsidR="001D0F00">
        <w:rPr>
          <w:rFonts w:hint="eastAsia"/>
        </w:rPr>
        <w:t xml:space="preserve">　</w:t>
      </w:r>
      <w:r w:rsidR="00422CB9" w:rsidRPr="0044464E">
        <w:rPr>
          <w:rFonts w:hint="eastAsia"/>
        </w:rPr>
        <w:t>申立人</w:t>
      </w:r>
      <w:r w:rsidR="00B16C82" w:rsidRPr="0044464E">
        <w:rPr>
          <w:rFonts w:hint="eastAsia"/>
        </w:rPr>
        <w:t>（</w:t>
      </w:r>
      <w:r w:rsidR="00B74A10" w:rsidRPr="0044464E">
        <w:rPr>
          <w:rFonts w:hint="eastAsia"/>
        </w:rPr>
        <w:t>基本事件</w:t>
      </w:r>
      <w:r w:rsidR="00EC6A02">
        <w:rPr>
          <w:rFonts w:hint="eastAsia"/>
        </w:rPr>
        <w:t>申立人</w:t>
      </w:r>
      <w:r w:rsidR="001D0F00">
        <w:rPr>
          <w:rFonts w:hint="eastAsia"/>
        </w:rPr>
        <w:t>・相手方</w:t>
      </w:r>
      <w:r w:rsidR="00B16C82" w:rsidRPr="0044464E">
        <w:rPr>
          <w:rFonts w:hint="eastAsia"/>
        </w:rPr>
        <w:t>）</w:t>
      </w:r>
      <w:r w:rsidR="007546EB" w:rsidRPr="0044464E">
        <w:rPr>
          <w:rFonts w:hint="eastAsia"/>
        </w:rPr>
        <w:t xml:space="preserve">　</w:t>
      </w:r>
      <w:r w:rsidR="00E71D53">
        <w:rPr>
          <w:rFonts w:ascii="ＭＳ 明朝" w:hAnsi="ＭＳ 明朝" w:hint="eastAsia"/>
        </w:rPr>
        <w:t xml:space="preserve">九段下　花　子　</w:t>
      </w:r>
      <w:r w:rsidR="00E71D53">
        <w:rPr>
          <w:rFonts w:ascii="ＭＳ 明朝" w:hAnsi="ＭＳ 明朝"/>
        </w:rPr>
        <w:fldChar w:fldCharType="begin"/>
      </w:r>
      <w:r w:rsidR="00E71D53">
        <w:rPr>
          <w:rFonts w:ascii="ＭＳ 明朝" w:hAnsi="ＭＳ 明朝"/>
        </w:rPr>
        <w:instrText xml:space="preserve"> </w:instrText>
      </w:r>
      <w:r w:rsidR="00E71D53">
        <w:rPr>
          <w:rFonts w:ascii="ＭＳ 明朝" w:hAnsi="ＭＳ 明朝" w:hint="eastAsia"/>
        </w:rPr>
        <w:instrText>eq \o\ac(○,</w:instrText>
      </w:r>
      <w:r w:rsidR="00E71D53" w:rsidRPr="0012043C">
        <w:rPr>
          <w:rFonts w:ascii="ＭＳ 明朝" w:hAnsi="ＭＳ 明朝" w:hint="eastAsia"/>
          <w:position w:val="2"/>
          <w:sz w:val="16"/>
        </w:rPr>
        <w:instrText>印</w:instrText>
      </w:r>
      <w:r w:rsidR="00E71D53">
        <w:rPr>
          <w:rFonts w:ascii="ＭＳ 明朝" w:hAnsi="ＭＳ 明朝" w:hint="eastAsia"/>
        </w:rPr>
        <w:instrText>)</w:instrText>
      </w:r>
      <w:r w:rsidR="00E71D53">
        <w:rPr>
          <w:rFonts w:ascii="ＭＳ 明朝" w:hAnsi="ＭＳ 明朝"/>
        </w:rPr>
        <w:fldChar w:fldCharType="end"/>
      </w:r>
    </w:p>
    <w:p w14:paraId="689229F1" w14:textId="77777777" w:rsidR="00422CB9" w:rsidRPr="0044464E" w:rsidRDefault="00422CB9"/>
    <w:p w14:paraId="4A5FEF59" w14:textId="79299A6B" w:rsidR="00654E86" w:rsidRPr="00F715D3" w:rsidRDefault="00654E86" w:rsidP="00654E86">
      <w:pPr>
        <w:ind w:left="252" w:hangingChars="100" w:hanging="252"/>
      </w:pPr>
      <w:r w:rsidRPr="0044464E">
        <w:rPr>
          <w:rFonts w:hint="eastAsia"/>
        </w:rPr>
        <w:t xml:space="preserve">　　上記当事者間の頭書事件につき</w:t>
      </w:r>
      <w:r w:rsidR="00B74A10" w:rsidRPr="0044464E">
        <w:rPr>
          <w:rFonts w:hint="eastAsia"/>
        </w:rPr>
        <w:t>、</w:t>
      </w:r>
      <w:r w:rsidRPr="0044464E">
        <w:rPr>
          <w:rFonts w:hint="eastAsia"/>
        </w:rPr>
        <w:t>申立人は</w:t>
      </w:r>
      <w:r w:rsidR="00B74A10" w:rsidRPr="0044464E">
        <w:rPr>
          <w:rFonts w:hint="eastAsia"/>
        </w:rPr>
        <w:t>、</w:t>
      </w:r>
      <w:r w:rsidR="00EC6A02" w:rsidRPr="00EC6A02">
        <w:rPr>
          <w:rFonts w:hint="eastAsia"/>
        </w:rPr>
        <w:t>家事事件手続法３８条の２及び</w:t>
      </w:r>
      <w:r w:rsidR="00213C40">
        <w:rPr>
          <w:rFonts w:hint="eastAsia"/>
        </w:rPr>
        <w:t>民訴法</w:t>
      </w:r>
      <w:r w:rsidRPr="0044464E">
        <w:rPr>
          <w:rFonts w:hint="eastAsia"/>
        </w:rPr>
        <w:t>１３３条</w:t>
      </w:r>
      <w:r w:rsidR="00B74A10" w:rsidRPr="0044464E">
        <w:rPr>
          <w:rFonts w:hint="eastAsia"/>
        </w:rPr>
        <w:t>１項</w:t>
      </w:r>
      <w:r w:rsidRPr="0044464E">
        <w:rPr>
          <w:rFonts w:hint="eastAsia"/>
        </w:rPr>
        <w:t>に基づき</w:t>
      </w:r>
      <w:r w:rsidR="00B74A10" w:rsidRPr="0044464E">
        <w:rPr>
          <w:rFonts w:hint="eastAsia"/>
        </w:rPr>
        <w:t>、</w:t>
      </w:r>
      <w:r w:rsidRPr="0044464E">
        <w:rPr>
          <w:rFonts w:hint="eastAsia"/>
        </w:rPr>
        <w:t>秘匿</w:t>
      </w:r>
      <w:r w:rsidR="009A5DC0" w:rsidRPr="0044464E">
        <w:rPr>
          <w:rFonts w:hint="eastAsia"/>
        </w:rPr>
        <w:t>決定</w:t>
      </w:r>
      <w:r w:rsidRPr="0044464E">
        <w:rPr>
          <w:rFonts w:hint="eastAsia"/>
        </w:rPr>
        <w:t>の申立てをする。</w:t>
      </w:r>
    </w:p>
    <w:p w14:paraId="5D6DF947" w14:textId="77777777" w:rsidR="004704A6" w:rsidRDefault="004704A6"/>
    <w:p w14:paraId="5F0111BA" w14:textId="77777777" w:rsidR="004704A6" w:rsidRDefault="004704A6" w:rsidP="004704A6">
      <w:pPr>
        <w:jc w:val="center"/>
      </w:pPr>
      <w:r>
        <w:rPr>
          <w:rFonts w:hint="eastAsia"/>
        </w:rPr>
        <w:t>申立</w:t>
      </w:r>
      <w:r w:rsidR="00F715D3">
        <w:rPr>
          <w:rFonts w:hint="eastAsia"/>
        </w:rPr>
        <w:t>て</w:t>
      </w:r>
      <w:r>
        <w:rPr>
          <w:rFonts w:hint="eastAsia"/>
        </w:rPr>
        <w:t>の趣旨</w:t>
      </w:r>
    </w:p>
    <w:p w14:paraId="4711ECDA" w14:textId="2FFB0C72" w:rsidR="00654E86" w:rsidRDefault="00B16C82">
      <w:pPr>
        <w:ind w:left="252" w:hangingChars="100" w:hanging="252"/>
      </w:pPr>
      <w:r>
        <w:rPr>
          <w:rFonts w:hint="eastAsia"/>
        </w:rPr>
        <w:t xml:space="preserve">　　</w:t>
      </w:r>
      <w:r w:rsidR="00F715D3">
        <w:rPr>
          <w:rFonts w:hint="eastAsia"/>
        </w:rPr>
        <w:t>上記当事者間の頭書事件</w:t>
      </w:r>
      <w:r>
        <w:rPr>
          <w:rFonts w:hint="eastAsia"/>
        </w:rPr>
        <w:t>につ</w:t>
      </w:r>
      <w:r w:rsidR="00654E86">
        <w:rPr>
          <w:rFonts w:hint="eastAsia"/>
        </w:rPr>
        <w:t>いて</w:t>
      </w:r>
      <w:r w:rsidR="00B74A10">
        <w:rPr>
          <w:rFonts w:hint="eastAsia"/>
        </w:rPr>
        <w:t>、申立人</w:t>
      </w:r>
      <w:r>
        <w:rPr>
          <w:rFonts w:hint="eastAsia"/>
        </w:rPr>
        <w:t>の住所を秘匿するとの決定を求め</w:t>
      </w:r>
      <w:r w:rsidR="00B74A10">
        <w:rPr>
          <w:rFonts w:hint="eastAsia"/>
        </w:rPr>
        <w:t>る</w:t>
      </w:r>
      <w:r>
        <w:rPr>
          <w:rFonts w:hint="eastAsia"/>
        </w:rPr>
        <w:t>。</w:t>
      </w:r>
    </w:p>
    <w:p w14:paraId="6D99EBD2" w14:textId="77777777" w:rsidR="00512B39" w:rsidRPr="00654E86" w:rsidRDefault="00512B39">
      <w:pPr>
        <w:ind w:left="252" w:hangingChars="100" w:hanging="252"/>
      </w:pPr>
    </w:p>
    <w:p w14:paraId="15B850B2" w14:textId="77777777" w:rsidR="00F715D3" w:rsidRDefault="00F715D3" w:rsidP="00F715D3">
      <w:pPr>
        <w:jc w:val="center"/>
      </w:pPr>
      <w:r>
        <w:rPr>
          <w:rFonts w:hint="eastAsia"/>
        </w:rPr>
        <w:t>申立ての理由</w:t>
      </w:r>
    </w:p>
    <w:p w14:paraId="5AFC8CE9" w14:textId="1B62020F" w:rsidR="00422CB9" w:rsidRDefault="00F715D3" w:rsidP="001C05EC">
      <w:pPr>
        <w:ind w:left="252" w:hangingChars="100" w:hanging="252"/>
      </w:pPr>
      <w:r>
        <w:rPr>
          <w:rFonts w:hint="eastAsia"/>
        </w:rPr>
        <w:t xml:space="preserve">　　</w:t>
      </w:r>
      <w:r w:rsidR="00E71D53">
        <w:rPr>
          <w:rFonts w:hint="eastAsia"/>
        </w:rPr>
        <w:t>申立人の住所等</w:t>
      </w:r>
      <w:r w:rsidR="001C05EC">
        <w:rPr>
          <w:rFonts w:hint="eastAsia"/>
        </w:rPr>
        <w:t>について</w:t>
      </w:r>
      <w:r w:rsidR="00B74A10">
        <w:rPr>
          <w:rFonts w:hint="eastAsia"/>
        </w:rPr>
        <w:t>、</w:t>
      </w:r>
      <w:r w:rsidR="00287080">
        <w:rPr>
          <w:rFonts w:hint="eastAsia"/>
        </w:rPr>
        <w:t>【具体的な理由を記載</w:t>
      </w:r>
      <w:bookmarkStart w:id="0" w:name="_GoBack"/>
      <w:bookmarkEnd w:id="0"/>
      <w:r w:rsidR="00287080">
        <w:rPr>
          <w:rFonts w:hint="eastAsia"/>
        </w:rPr>
        <w:t>】</w:t>
      </w:r>
      <w:r w:rsidR="00B74A10">
        <w:rPr>
          <w:rFonts w:hint="eastAsia"/>
        </w:rPr>
        <w:t>相手方</w:t>
      </w:r>
      <w:r w:rsidR="00654E86">
        <w:rPr>
          <w:rFonts w:hint="eastAsia"/>
        </w:rPr>
        <w:t>に</w:t>
      </w:r>
      <w:r w:rsidR="00422CB9">
        <w:rPr>
          <w:rFonts w:hint="eastAsia"/>
        </w:rPr>
        <w:t>実際の居住地を知られると</w:t>
      </w:r>
      <w:r w:rsidR="005650B7">
        <w:rPr>
          <w:rFonts w:hint="eastAsia"/>
        </w:rPr>
        <w:t>社会生活を営むのに著しい支障を生ずるおそれがある</w:t>
      </w:r>
      <w:r w:rsidR="00422CB9">
        <w:rPr>
          <w:rFonts w:hint="eastAsia"/>
        </w:rPr>
        <w:t>。</w:t>
      </w:r>
    </w:p>
    <w:p w14:paraId="25B6B517" w14:textId="4C15FC46" w:rsidR="001C05EC" w:rsidRDefault="001C05EC" w:rsidP="001C05EC">
      <w:pPr>
        <w:ind w:left="252" w:hangingChars="100" w:hanging="252"/>
      </w:pPr>
      <w:r>
        <w:rPr>
          <w:rFonts w:hint="eastAsia"/>
        </w:rPr>
        <w:t xml:space="preserve">　　よって</w:t>
      </w:r>
      <w:r w:rsidR="00B74A10">
        <w:rPr>
          <w:rFonts w:hint="eastAsia"/>
        </w:rPr>
        <w:t>、</w:t>
      </w:r>
      <w:r>
        <w:rPr>
          <w:rFonts w:hint="eastAsia"/>
        </w:rPr>
        <w:t>申立人</w:t>
      </w:r>
      <w:r w:rsidR="005650B7">
        <w:rPr>
          <w:rFonts w:hint="eastAsia"/>
        </w:rPr>
        <w:t>は</w:t>
      </w:r>
      <w:r w:rsidR="00B74A10">
        <w:rPr>
          <w:rFonts w:hint="eastAsia"/>
        </w:rPr>
        <w:t>、</w:t>
      </w:r>
      <w:r w:rsidR="00EC6A02">
        <w:rPr>
          <w:rFonts w:hint="eastAsia"/>
        </w:rPr>
        <w:t>家事事件手続法３８条の２及び</w:t>
      </w:r>
      <w:r w:rsidR="00213C40">
        <w:rPr>
          <w:rFonts w:hint="eastAsia"/>
        </w:rPr>
        <w:t>民訴法</w:t>
      </w:r>
      <w:r>
        <w:rPr>
          <w:rFonts w:hint="eastAsia"/>
        </w:rPr>
        <w:t>１３３条１項に基づき</w:t>
      </w:r>
      <w:r w:rsidR="00B74A10">
        <w:rPr>
          <w:rFonts w:hint="eastAsia"/>
        </w:rPr>
        <w:t>、</w:t>
      </w:r>
      <w:r>
        <w:rPr>
          <w:rFonts w:hint="eastAsia"/>
        </w:rPr>
        <w:t>申立ての趣旨記載のとおり</w:t>
      </w:r>
      <w:r w:rsidR="00B74A10">
        <w:rPr>
          <w:rFonts w:hint="eastAsia"/>
        </w:rPr>
        <w:t>、</w:t>
      </w:r>
      <w:r>
        <w:rPr>
          <w:rFonts w:hint="eastAsia"/>
        </w:rPr>
        <w:t>秘匿の決定をされたく</w:t>
      </w:r>
      <w:r w:rsidR="00B74A10">
        <w:rPr>
          <w:rFonts w:hint="eastAsia"/>
        </w:rPr>
        <w:t>、</w:t>
      </w:r>
      <w:r>
        <w:rPr>
          <w:rFonts w:hint="eastAsia"/>
        </w:rPr>
        <w:t>本申立てをする。</w:t>
      </w:r>
    </w:p>
    <w:p w14:paraId="6D4E0327" w14:textId="77777777" w:rsidR="001C05EC" w:rsidRDefault="001C05EC" w:rsidP="001C05EC">
      <w:pPr>
        <w:ind w:left="252" w:hangingChars="100" w:hanging="252"/>
      </w:pPr>
    </w:p>
    <w:p w14:paraId="64DBDA2A" w14:textId="77777777" w:rsidR="001C05EC" w:rsidRDefault="000C2B11" w:rsidP="001C05EC">
      <w:pPr>
        <w:ind w:left="252" w:hangingChars="100" w:hanging="252"/>
        <w:jc w:val="center"/>
      </w:pPr>
      <w:r>
        <w:rPr>
          <w:rFonts w:hint="eastAsia"/>
        </w:rPr>
        <w:t>疎明資料</w:t>
      </w:r>
    </w:p>
    <w:p w14:paraId="71469267" w14:textId="5A0F9896" w:rsidR="000C2B11" w:rsidRDefault="000C2B11">
      <w:pPr>
        <w:ind w:left="252" w:hangingChars="100" w:hanging="252"/>
      </w:pPr>
      <w:r>
        <w:rPr>
          <w:rFonts w:hint="eastAsia"/>
        </w:rPr>
        <w:t xml:space="preserve">　　１　</w:t>
      </w:r>
      <w:r w:rsidR="00384EC2">
        <w:rPr>
          <w:rFonts w:hint="eastAsia"/>
        </w:rPr>
        <w:t>診断書</w:t>
      </w:r>
      <w:r w:rsidR="002C0C70">
        <w:rPr>
          <w:rFonts w:hint="eastAsia"/>
        </w:rPr>
        <w:t>（抄）</w:t>
      </w:r>
      <w:r w:rsidR="00384EC2">
        <w:rPr>
          <w:rFonts w:hint="eastAsia"/>
        </w:rPr>
        <w:t>１通</w:t>
      </w:r>
    </w:p>
    <w:p w14:paraId="3B6B7713" w14:textId="3C250632" w:rsidR="00384EC2" w:rsidRDefault="00384EC2" w:rsidP="001C05EC">
      <w:pPr>
        <w:ind w:left="252" w:hangingChars="100" w:hanging="252"/>
      </w:pPr>
      <w:r>
        <w:rPr>
          <w:rFonts w:hint="eastAsia"/>
        </w:rPr>
        <w:t xml:space="preserve">　　</w:t>
      </w:r>
      <w:r w:rsidR="00DE4CF1">
        <w:rPr>
          <w:rFonts w:hint="eastAsia"/>
        </w:rPr>
        <w:t>２</w:t>
      </w:r>
      <w:r>
        <w:rPr>
          <w:rFonts w:hint="eastAsia"/>
        </w:rPr>
        <w:t xml:space="preserve">　</w:t>
      </w:r>
      <w:r w:rsidR="00C65B80">
        <w:rPr>
          <w:rFonts w:hint="eastAsia"/>
        </w:rPr>
        <w:t>支援措置決定通知</w:t>
      </w:r>
      <w:r>
        <w:rPr>
          <w:rFonts w:hint="eastAsia"/>
        </w:rPr>
        <w:t xml:space="preserve">　１通</w:t>
      </w:r>
    </w:p>
    <w:p w14:paraId="24C3DEE8" w14:textId="3227F455" w:rsidR="00384EC2" w:rsidRDefault="00384EC2" w:rsidP="00384EC2">
      <w:pPr>
        <w:ind w:left="252" w:hangingChars="100" w:hanging="252"/>
      </w:pPr>
      <w:r>
        <w:rPr>
          <w:rFonts w:hint="eastAsia"/>
        </w:rPr>
        <w:t xml:space="preserve">　　</w:t>
      </w:r>
      <w:r w:rsidR="00DE4CF1">
        <w:rPr>
          <w:rFonts w:hint="eastAsia"/>
        </w:rPr>
        <w:t>３</w:t>
      </w:r>
      <w:r>
        <w:rPr>
          <w:rFonts w:hint="eastAsia"/>
        </w:rPr>
        <w:t xml:space="preserve">　</w:t>
      </w:r>
      <w:r w:rsidR="00DE4CF1">
        <w:rPr>
          <w:rFonts w:hint="eastAsia"/>
        </w:rPr>
        <w:t xml:space="preserve">写真　</w:t>
      </w:r>
      <w:r w:rsidR="00C65B80">
        <w:rPr>
          <w:rFonts w:hint="eastAsia"/>
        </w:rPr>
        <w:t xml:space="preserve">　　　</w:t>
      </w:r>
      <w:r w:rsidR="004958D5">
        <w:rPr>
          <w:rFonts w:hint="eastAsia"/>
        </w:rPr>
        <w:t>●</w:t>
      </w:r>
      <w:r>
        <w:rPr>
          <w:rFonts w:hint="eastAsia"/>
        </w:rPr>
        <w:t>通</w:t>
      </w:r>
    </w:p>
    <w:p w14:paraId="094B3D4E" w14:textId="04899348" w:rsidR="00384EC2" w:rsidRDefault="00DE4CF1" w:rsidP="00384EC2">
      <w:pPr>
        <w:ind w:leftChars="100" w:left="252" w:firstLineChars="100" w:firstLine="252"/>
      </w:pPr>
      <w:r>
        <w:rPr>
          <w:rFonts w:hint="eastAsia"/>
        </w:rPr>
        <w:t>４</w:t>
      </w:r>
      <w:r w:rsidR="00384EC2">
        <w:rPr>
          <w:rFonts w:hint="eastAsia"/>
        </w:rPr>
        <w:t xml:space="preserve">　</w:t>
      </w:r>
      <w:r w:rsidR="00C65B80">
        <w:rPr>
          <w:rFonts w:hint="eastAsia"/>
        </w:rPr>
        <w:t>陳述書</w:t>
      </w:r>
      <w:r>
        <w:rPr>
          <w:rFonts w:hint="eastAsia"/>
        </w:rPr>
        <w:t xml:space="preserve">　</w:t>
      </w:r>
      <w:r w:rsidR="00C65B8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384EC2">
        <w:rPr>
          <w:rFonts w:hint="eastAsia"/>
        </w:rPr>
        <w:t>１通</w:t>
      </w:r>
    </w:p>
    <w:sectPr w:rsidR="00384EC2" w:rsidSect="00FC42B7">
      <w:footerReference w:type="even" r:id="rId7"/>
      <w:headerReference w:type="first" r:id="rId8"/>
      <w:footerReference w:type="first" r:id="rId9"/>
      <w:endnotePr>
        <w:numFmt w:val="decimal"/>
      </w:endnotePr>
      <w:type w:val="continuous"/>
      <w:pgSz w:w="11906" w:h="16838"/>
      <w:pgMar w:top="1984" w:right="850" w:bottom="1530" w:left="1700" w:header="720" w:footer="720" w:gutter="0"/>
      <w:cols w:space="425"/>
      <w:noEndnote/>
      <w:titlePg/>
      <w:docGrid w:type="linesAndChars" w:linePitch="444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7222A" w14:textId="77777777" w:rsidR="005B18B1" w:rsidRDefault="005B18B1">
      <w:r>
        <w:separator/>
      </w:r>
    </w:p>
  </w:endnote>
  <w:endnote w:type="continuationSeparator" w:id="0">
    <w:p w14:paraId="5EC54F2B" w14:textId="77777777" w:rsidR="005B18B1" w:rsidRDefault="005B1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82323" w14:textId="77777777" w:rsidR="001A2493" w:rsidRDefault="00FC42B7">
    <w:pPr>
      <w:pStyle w:val="a6"/>
      <w:jc w:val="center"/>
    </w:pPr>
    <w:r>
      <w:rPr>
        <w:rFonts w:hint="eastAsia"/>
      </w:rPr>
      <w:t>2</w:t>
    </w:r>
  </w:p>
  <w:p w14:paraId="5DA8BC39" w14:textId="77777777" w:rsidR="001A2493" w:rsidRDefault="001A249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AB56C" w14:textId="7732A89F" w:rsidR="00FC42B7" w:rsidRDefault="00FC42B7">
    <w:pPr>
      <w:pStyle w:val="a6"/>
      <w:jc w:val="center"/>
    </w:pPr>
  </w:p>
  <w:p w14:paraId="485EB8EA" w14:textId="77777777" w:rsidR="004B75B3" w:rsidRDefault="004B75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970AD" w14:textId="77777777" w:rsidR="005B18B1" w:rsidRDefault="005B18B1">
      <w:r>
        <w:separator/>
      </w:r>
    </w:p>
  </w:footnote>
  <w:footnote w:type="continuationSeparator" w:id="0">
    <w:p w14:paraId="320B2DBA" w14:textId="77777777" w:rsidR="005B18B1" w:rsidRDefault="005B1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E268E" w14:textId="14F5473B" w:rsidR="0041435D" w:rsidRPr="0041435D" w:rsidRDefault="0041435D" w:rsidP="0041435D">
    <w:pPr>
      <w:pStyle w:val="a4"/>
      <w:jc w:val="right"/>
      <w:rPr>
        <w:rFonts w:ascii="ＭＳ ゴシック" w:eastAsia="ＭＳ ゴシック" w:hAnsi="ＭＳ ゴシック"/>
        <w:b/>
        <w:u w:val="wave"/>
      </w:rPr>
    </w:pPr>
    <w:r w:rsidRPr="0041435D">
      <w:rPr>
        <w:rFonts w:ascii="ＭＳ ゴシック" w:eastAsia="ＭＳ ゴシック" w:hAnsi="ＭＳ ゴシック" w:hint="eastAsia"/>
        <w:b/>
        <w:u w:val="wave"/>
      </w:rPr>
      <w:t xml:space="preserve">※　</w:t>
    </w:r>
    <w:r>
      <w:rPr>
        <w:rFonts w:ascii="ＭＳ ゴシック" w:eastAsia="ＭＳ ゴシック" w:hAnsi="ＭＳ ゴシック" w:hint="eastAsia"/>
        <w:b/>
        <w:u w:val="wave"/>
      </w:rPr>
      <w:t>秘匿事項が</w:t>
    </w:r>
    <w:r w:rsidRPr="0041435D">
      <w:rPr>
        <w:rFonts w:ascii="ＭＳ ゴシック" w:eastAsia="ＭＳ ゴシック" w:hAnsi="ＭＳ ゴシック" w:hint="eastAsia"/>
        <w:b/>
        <w:u w:val="wave"/>
      </w:rPr>
      <w:t>表れないよう</w:t>
    </w:r>
    <w:r>
      <w:rPr>
        <w:rFonts w:ascii="ＭＳ ゴシック" w:eastAsia="ＭＳ ゴシック" w:hAnsi="ＭＳ ゴシック" w:hint="eastAsia"/>
        <w:b/>
        <w:u w:val="wave"/>
      </w:rPr>
      <w:t>に</w:t>
    </w:r>
    <w:r w:rsidRPr="0041435D">
      <w:rPr>
        <w:rFonts w:ascii="ＭＳ ゴシック" w:eastAsia="ＭＳ ゴシック" w:hAnsi="ＭＳ ゴシック" w:hint="eastAsia"/>
        <w:b/>
        <w:u w:val="wave"/>
      </w:rPr>
      <w:t>注意</w:t>
    </w:r>
    <w:r>
      <w:rPr>
        <w:rFonts w:ascii="ＭＳ ゴシック" w:eastAsia="ＭＳ ゴシック" w:hAnsi="ＭＳ ゴシック" w:hint="eastAsia"/>
        <w:b/>
        <w:u w:val="wave"/>
      </w:rPr>
      <w:t>!!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26"/>
  <w:drawingGridVerticalSpacing w:val="22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B9"/>
    <w:rsid w:val="00000441"/>
    <w:rsid w:val="0000716F"/>
    <w:rsid w:val="00027156"/>
    <w:rsid w:val="0006795D"/>
    <w:rsid w:val="00090E08"/>
    <w:rsid w:val="00092496"/>
    <w:rsid w:val="000B202E"/>
    <w:rsid w:val="000C16BE"/>
    <w:rsid w:val="000C2B11"/>
    <w:rsid w:val="000C64DF"/>
    <w:rsid w:val="000E510C"/>
    <w:rsid w:val="00101C99"/>
    <w:rsid w:val="001028B6"/>
    <w:rsid w:val="00104827"/>
    <w:rsid w:val="00123DB3"/>
    <w:rsid w:val="001259EC"/>
    <w:rsid w:val="001865E0"/>
    <w:rsid w:val="00194C84"/>
    <w:rsid w:val="001A2493"/>
    <w:rsid w:val="001C05EC"/>
    <w:rsid w:val="001D0F00"/>
    <w:rsid w:val="001D7969"/>
    <w:rsid w:val="001E0155"/>
    <w:rsid w:val="001F0994"/>
    <w:rsid w:val="001F2B76"/>
    <w:rsid w:val="00213C40"/>
    <w:rsid w:val="002157F2"/>
    <w:rsid w:val="00240927"/>
    <w:rsid w:val="00242508"/>
    <w:rsid w:val="00255F8A"/>
    <w:rsid w:val="00256635"/>
    <w:rsid w:val="00276D81"/>
    <w:rsid w:val="002862DE"/>
    <w:rsid w:val="00287080"/>
    <w:rsid w:val="002918EE"/>
    <w:rsid w:val="002A0282"/>
    <w:rsid w:val="002C0C70"/>
    <w:rsid w:val="002D2DF1"/>
    <w:rsid w:val="002E2F68"/>
    <w:rsid w:val="002F4DE4"/>
    <w:rsid w:val="00332A6C"/>
    <w:rsid w:val="003465AB"/>
    <w:rsid w:val="003478EB"/>
    <w:rsid w:val="0037793C"/>
    <w:rsid w:val="00384EC2"/>
    <w:rsid w:val="00391868"/>
    <w:rsid w:val="003A6005"/>
    <w:rsid w:val="003B0EA6"/>
    <w:rsid w:val="003F66BD"/>
    <w:rsid w:val="0041435D"/>
    <w:rsid w:val="00422CB9"/>
    <w:rsid w:val="00440864"/>
    <w:rsid w:val="0044464E"/>
    <w:rsid w:val="004505F4"/>
    <w:rsid w:val="004538F1"/>
    <w:rsid w:val="004641AF"/>
    <w:rsid w:val="004678A9"/>
    <w:rsid w:val="004704A6"/>
    <w:rsid w:val="00473601"/>
    <w:rsid w:val="004958D5"/>
    <w:rsid w:val="00497974"/>
    <w:rsid w:val="004B603E"/>
    <w:rsid w:val="004B75B3"/>
    <w:rsid w:val="004C7188"/>
    <w:rsid w:val="004D5CDB"/>
    <w:rsid w:val="004E000F"/>
    <w:rsid w:val="004F75DC"/>
    <w:rsid w:val="004F7815"/>
    <w:rsid w:val="00512B39"/>
    <w:rsid w:val="0051406D"/>
    <w:rsid w:val="0053727C"/>
    <w:rsid w:val="005575BC"/>
    <w:rsid w:val="005645B1"/>
    <w:rsid w:val="005650B7"/>
    <w:rsid w:val="00565BE5"/>
    <w:rsid w:val="00567B67"/>
    <w:rsid w:val="005712DE"/>
    <w:rsid w:val="005B18B1"/>
    <w:rsid w:val="005B1EE0"/>
    <w:rsid w:val="005E4EDA"/>
    <w:rsid w:val="005F03DE"/>
    <w:rsid w:val="00602ED5"/>
    <w:rsid w:val="00620AC7"/>
    <w:rsid w:val="00654E86"/>
    <w:rsid w:val="00663FB3"/>
    <w:rsid w:val="0067542B"/>
    <w:rsid w:val="00675D04"/>
    <w:rsid w:val="006B2FCF"/>
    <w:rsid w:val="006C42F6"/>
    <w:rsid w:val="006C7D72"/>
    <w:rsid w:val="006E778E"/>
    <w:rsid w:val="006F54D9"/>
    <w:rsid w:val="00712A05"/>
    <w:rsid w:val="00716756"/>
    <w:rsid w:val="00725EE0"/>
    <w:rsid w:val="00732365"/>
    <w:rsid w:val="007546EB"/>
    <w:rsid w:val="00761D4A"/>
    <w:rsid w:val="00803455"/>
    <w:rsid w:val="00813DD1"/>
    <w:rsid w:val="00827A6E"/>
    <w:rsid w:val="00850EFC"/>
    <w:rsid w:val="00856DE7"/>
    <w:rsid w:val="008937E7"/>
    <w:rsid w:val="00896557"/>
    <w:rsid w:val="008A2FB0"/>
    <w:rsid w:val="008E175A"/>
    <w:rsid w:val="0090300C"/>
    <w:rsid w:val="009141F1"/>
    <w:rsid w:val="00921430"/>
    <w:rsid w:val="00937AA8"/>
    <w:rsid w:val="009437AE"/>
    <w:rsid w:val="009813CF"/>
    <w:rsid w:val="00991ECF"/>
    <w:rsid w:val="00992A4B"/>
    <w:rsid w:val="009A5DC0"/>
    <w:rsid w:val="009B417C"/>
    <w:rsid w:val="009C5299"/>
    <w:rsid w:val="009E2E99"/>
    <w:rsid w:val="00A4740E"/>
    <w:rsid w:val="00A476AD"/>
    <w:rsid w:val="00A54C69"/>
    <w:rsid w:val="00A635AB"/>
    <w:rsid w:val="00B16C82"/>
    <w:rsid w:val="00B17CE7"/>
    <w:rsid w:val="00B426F6"/>
    <w:rsid w:val="00B5165E"/>
    <w:rsid w:val="00B5587B"/>
    <w:rsid w:val="00B66431"/>
    <w:rsid w:val="00B675F8"/>
    <w:rsid w:val="00B74A10"/>
    <w:rsid w:val="00B90FDA"/>
    <w:rsid w:val="00BB216B"/>
    <w:rsid w:val="00BB435A"/>
    <w:rsid w:val="00C14607"/>
    <w:rsid w:val="00C22D5E"/>
    <w:rsid w:val="00C327EB"/>
    <w:rsid w:val="00C62833"/>
    <w:rsid w:val="00C65B80"/>
    <w:rsid w:val="00C778B3"/>
    <w:rsid w:val="00C80CB2"/>
    <w:rsid w:val="00CA474F"/>
    <w:rsid w:val="00CB1E92"/>
    <w:rsid w:val="00CF011A"/>
    <w:rsid w:val="00D05532"/>
    <w:rsid w:val="00D07ED3"/>
    <w:rsid w:val="00D1395B"/>
    <w:rsid w:val="00D17653"/>
    <w:rsid w:val="00D67C29"/>
    <w:rsid w:val="00D86991"/>
    <w:rsid w:val="00DA5630"/>
    <w:rsid w:val="00DA5675"/>
    <w:rsid w:val="00DC1399"/>
    <w:rsid w:val="00DC5EB4"/>
    <w:rsid w:val="00DC657C"/>
    <w:rsid w:val="00DE4CF1"/>
    <w:rsid w:val="00DF030E"/>
    <w:rsid w:val="00DF4A51"/>
    <w:rsid w:val="00E17C9B"/>
    <w:rsid w:val="00E3566D"/>
    <w:rsid w:val="00E60589"/>
    <w:rsid w:val="00E700F4"/>
    <w:rsid w:val="00E71D53"/>
    <w:rsid w:val="00E8638B"/>
    <w:rsid w:val="00E94033"/>
    <w:rsid w:val="00EA4711"/>
    <w:rsid w:val="00EA6662"/>
    <w:rsid w:val="00EC1099"/>
    <w:rsid w:val="00EC5900"/>
    <w:rsid w:val="00EC6A02"/>
    <w:rsid w:val="00EC7D53"/>
    <w:rsid w:val="00ED499E"/>
    <w:rsid w:val="00EE1FE4"/>
    <w:rsid w:val="00F04D52"/>
    <w:rsid w:val="00F05DE5"/>
    <w:rsid w:val="00F36136"/>
    <w:rsid w:val="00F62F0E"/>
    <w:rsid w:val="00F715D3"/>
    <w:rsid w:val="00FC42B7"/>
    <w:rsid w:val="00FC5793"/>
    <w:rsid w:val="00FC76CB"/>
    <w:rsid w:val="00FD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464C96"/>
  <w15:docId w15:val="{0EEDF3A2-F8F5-4353-921D-C2C33918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DD1"/>
    <w:pPr>
      <w:widowControl w:val="0"/>
      <w:jc w:val="both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01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uiPriority w:val="99"/>
    <w:rsid w:val="00DF030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DF03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1D4A"/>
    <w:rPr>
      <w:rFonts w:ascii="Times New Roman" w:hAnsi="Times New Roman" w:cs="ＭＳ 明朝"/>
      <w:color w:val="000000"/>
      <w:sz w:val="24"/>
      <w:szCs w:val="24"/>
    </w:rPr>
  </w:style>
  <w:style w:type="character" w:customStyle="1" w:styleId="a5">
    <w:name w:val="ヘッダー (文字)"/>
    <w:basedOn w:val="a0"/>
    <w:link w:val="a4"/>
    <w:uiPriority w:val="99"/>
    <w:rsid w:val="009C5299"/>
    <w:rPr>
      <w:rFonts w:ascii="Times New Roman" w:hAnsi="Times New Roman" w:cs="ＭＳ 明朝"/>
      <w:color w:val="000000"/>
      <w:sz w:val="24"/>
      <w:szCs w:val="24"/>
    </w:rPr>
  </w:style>
  <w:style w:type="character" w:styleId="a8">
    <w:name w:val="annotation reference"/>
    <w:basedOn w:val="a0"/>
    <w:semiHidden/>
    <w:unhideWhenUsed/>
    <w:rsid w:val="00384EC2"/>
    <w:rPr>
      <w:sz w:val="18"/>
      <w:szCs w:val="18"/>
    </w:rPr>
  </w:style>
  <w:style w:type="paragraph" w:styleId="a9">
    <w:name w:val="annotation text"/>
    <w:basedOn w:val="a"/>
    <w:link w:val="aa"/>
    <w:unhideWhenUsed/>
    <w:rsid w:val="00384EC2"/>
    <w:pPr>
      <w:jc w:val="left"/>
    </w:pPr>
  </w:style>
  <w:style w:type="character" w:customStyle="1" w:styleId="aa">
    <w:name w:val="コメント文字列 (文字)"/>
    <w:basedOn w:val="a0"/>
    <w:link w:val="a9"/>
    <w:rsid w:val="00384EC2"/>
    <w:rPr>
      <w:rFonts w:ascii="Times New Roman" w:hAnsi="Times New Roman" w:cs="ＭＳ 明朝"/>
      <w:color w:val="000000"/>
      <w:sz w:val="24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384EC2"/>
    <w:rPr>
      <w:b/>
      <w:bCs/>
    </w:rPr>
  </w:style>
  <w:style w:type="character" w:customStyle="1" w:styleId="ac">
    <w:name w:val="コメント内容 (文字)"/>
    <w:basedOn w:val="aa"/>
    <w:link w:val="ab"/>
    <w:semiHidden/>
    <w:rsid w:val="00384EC2"/>
    <w:rPr>
      <w:rFonts w:ascii="Times New Roman" w:hAnsi="Times New Roman" w:cs="ＭＳ 明朝"/>
      <w:b/>
      <w:bCs/>
      <w:color w:val="000000"/>
      <w:sz w:val="24"/>
      <w:szCs w:val="24"/>
    </w:rPr>
  </w:style>
  <w:style w:type="paragraph" w:styleId="ad">
    <w:name w:val="endnote text"/>
    <w:basedOn w:val="a"/>
    <w:link w:val="ae"/>
    <w:semiHidden/>
    <w:unhideWhenUsed/>
    <w:rsid w:val="0037793C"/>
    <w:pPr>
      <w:snapToGrid w:val="0"/>
      <w:jc w:val="left"/>
    </w:pPr>
  </w:style>
  <w:style w:type="character" w:customStyle="1" w:styleId="ae">
    <w:name w:val="文末脚注文字列 (文字)"/>
    <w:basedOn w:val="a0"/>
    <w:link w:val="ad"/>
    <w:semiHidden/>
    <w:rsid w:val="0037793C"/>
    <w:rPr>
      <w:rFonts w:ascii="Times New Roman" w:hAnsi="Times New Roman" w:cs="ＭＳ 明朝"/>
      <w:color w:val="000000"/>
      <w:sz w:val="24"/>
      <w:szCs w:val="24"/>
    </w:rPr>
  </w:style>
  <w:style w:type="character" w:styleId="af">
    <w:name w:val="endnote reference"/>
    <w:basedOn w:val="a0"/>
    <w:semiHidden/>
    <w:unhideWhenUsed/>
    <w:rsid w:val="0037793C"/>
    <w:rPr>
      <w:vertAlign w:val="superscript"/>
    </w:rPr>
  </w:style>
  <w:style w:type="paragraph" w:styleId="af0">
    <w:name w:val="footnote text"/>
    <w:basedOn w:val="a"/>
    <w:link w:val="af1"/>
    <w:semiHidden/>
    <w:unhideWhenUsed/>
    <w:rsid w:val="0037793C"/>
    <w:pPr>
      <w:snapToGrid w:val="0"/>
      <w:jc w:val="left"/>
    </w:pPr>
  </w:style>
  <w:style w:type="character" w:customStyle="1" w:styleId="af1">
    <w:name w:val="脚注文字列 (文字)"/>
    <w:basedOn w:val="a0"/>
    <w:link w:val="af0"/>
    <w:semiHidden/>
    <w:rsid w:val="0037793C"/>
    <w:rPr>
      <w:rFonts w:ascii="Times New Roman" w:hAnsi="Times New Roman" w:cs="ＭＳ 明朝"/>
      <w:color w:val="000000"/>
      <w:sz w:val="24"/>
      <w:szCs w:val="24"/>
    </w:rPr>
  </w:style>
  <w:style w:type="character" w:styleId="af2">
    <w:name w:val="footnote reference"/>
    <w:basedOn w:val="a0"/>
    <w:semiHidden/>
    <w:unhideWhenUsed/>
    <w:rsid w:val="003779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0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8B6E2-2A36-4093-B227-3A02977B6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79</Words>
  <Characters>456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（平成　　　年　　　月　　　日訴状（申立書）提出）</vt:lpstr>
      <vt:lpstr>（平成　　　年　　　月　　　日訴状（申立書）提出）</vt:lpstr>
    </vt:vector>
  </TitlesOfParts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2023-01-26T03:36:00Z</cp:lastPrinted>
  <dcterms:created xsi:type="dcterms:W3CDTF">2022-10-03T08:18:00Z</dcterms:created>
  <dcterms:modified xsi:type="dcterms:W3CDTF">2023-02-06T02:33:00Z</dcterms:modified>
</cp:coreProperties>
</file>