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EB64" w14:textId="214D8A47" w:rsidR="00D2403B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BD60E5">
        <w:rPr>
          <w:rFonts w:ascii="ＭＳ 明朝" w:eastAsia="ＭＳ 明朝" w:hAnsi="ＭＳ 明朝" w:hint="eastAsia"/>
          <w:sz w:val="24"/>
          <w:szCs w:val="24"/>
        </w:rPr>
        <w:t>５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C10BA7">
        <w:rPr>
          <w:rFonts w:ascii="ＭＳ 明朝" w:eastAsia="ＭＳ 明朝" w:hAnsi="ＭＳ 明朝" w:hint="eastAsia"/>
          <w:sz w:val="24"/>
          <w:szCs w:val="24"/>
        </w:rPr>
        <w:t>（</w:t>
      </w:r>
      <w:r w:rsidR="00207155">
        <w:rPr>
          <w:rFonts w:ascii="ＭＳ 明朝" w:eastAsia="ＭＳ 明朝" w:hAnsi="ＭＳ 明朝" w:hint="eastAsia"/>
          <w:sz w:val="24"/>
          <w:szCs w:val="24"/>
        </w:rPr>
        <w:t>家イ</w:t>
      </w:r>
      <w:r w:rsidR="00C10BA7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E432FE">
        <w:rPr>
          <w:rFonts w:ascii="ＭＳ 明朝" w:eastAsia="ＭＳ 明朝" w:hAnsi="ＭＳ 明朝" w:hint="eastAsia"/>
          <w:sz w:val="24"/>
          <w:szCs w:val="24"/>
        </w:rPr>
        <w:t>●●●●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6B34992" w14:textId="14B39DEB" w:rsidR="00997D51" w:rsidRDefault="00997D51" w:rsidP="00D240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DF30D3" w14:textId="38E02CB9" w:rsidR="00E11AFC" w:rsidRDefault="002A1578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F0A1E" wp14:editId="707306FB">
                <wp:simplePos x="0" y="0"/>
                <wp:positionH relativeFrom="column">
                  <wp:posOffset>1419225</wp:posOffset>
                </wp:positionH>
                <wp:positionV relativeFrom="paragraph">
                  <wp:posOffset>324485</wp:posOffset>
                </wp:positionV>
                <wp:extent cx="457200" cy="2571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8141A" id="楕円 1" o:spid="_x0000_s1026" style="position:absolute;left:0;text-align:left;margin-left:111.75pt;margin-top:25.55pt;width:3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3292" wp14:editId="6426B663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457200" cy="2571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BE5DA" id="楕円 4" o:spid="_x0000_s1026" style="position:absolute;left:0;text-align:left;margin-left:111.75pt;margin-top:1.45pt;width:3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" filled="f" strokecolor="windowText" strokeweight="1pt"/>
            </w:pict>
          </mc:Fallback>
        </mc:AlternateContent>
      </w:r>
      <w:r w:rsidR="00777C9F">
        <w:rPr>
          <w:rFonts w:ascii="ＭＳ 明朝" w:eastAsia="ＭＳ 明朝" w:hAnsi="ＭＳ 明朝" w:hint="eastAsia"/>
          <w:sz w:val="24"/>
          <w:szCs w:val="24"/>
        </w:rPr>
        <w:t>申立人（基本事件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申立人</w:t>
      </w:r>
      <w:r w:rsidR="00B66BF3">
        <w:rPr>
          <w:rFonts w:ascii="ＭＳ 明朝" w:eastAsia="ＭＳ 明朝" w:hAnsi="ＭＳ 明朝" w:hint="eastAsia"/>
          <w:sz w:val="24"/>
          <w:szCs w:val="24"/>
        </w:rPr>
        <w:t>・相手方</w:t>
      </w:r>
      <w:r w:rsidR="00777C9F">
        <w:rPr>
          <w:rFonts w:ascii="ＭＳ 明朝" w:eastAsia="ＭＳ 明朝" w:hAnsi="ＭＳ 明朝" w:hint="eastAsia"/>
          <w:sz w:val="24"/>
          <w:szCs w:val="24"/>
        </w:rPr>
        <w:t>）</w:t>
      </w:r>
      <w:r w:rsidR="00BB3703">
        <w:rPr>
          <w:rFonts w:ascii="ＭＳ 明朝" w:eastAsia="ＭＳ 明朝" w:hAnsi="ＭＳ 明朝" w:hint="eastAsia"/>
          <w:sz w:val="24"/>
          <w:szCs w:val="24"/>
        </w:rPr>
        <w:t xml:space="preserve">　九段下　花子</w:t>
      </w:r>
    </w:p>
    <w:p w14:paraId="1860CBCC" w14:textId="728D7C23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相手方</w:t>
      </w:r>
      <w:r w:rsidR="00B66BF3">
        <w:rPr>
          <w:rFonts w:ascii="ＭＳ 明朝" w:eastAsia="ＭＳ 明朝" w:hAnsi="ＭＳ 明朝" w:hint="eastAsia"/>
          <w:sz w:val="24"/>
          <w:szCs w:val="24"/>
        </w:rPr>
        <w:t>・申立人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3703">
        <w:rPr>
          <w:rFonts w:ascii="ＭＳ 明朝" w:eastAsia="ＭＳ 明朝" w:hAnsi="ＭＳ 明朝" w:hint="eastAsia"/>
          <w:sz w:val="24"/>
          <w:szCs w:val="24"/>
        </w:rPr>
        <w:t>九段下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1AFC">
        <w:rPr>
          <w:rFonts w:ascii="ＭＳ 明朝" w:eastAsia="ＭＳ 明朝" w:hAnsi="ＭＳ 明朝" w:hint="eastAsia"/>
          <w:sz w:val="24"/>
          <w:szCs w:val="24"/>
        </w:rPr>
        <w:t>太郎</w:t>
      </w:r>
    </w:p>
    <w:p w14:paraId="54770CFA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10A8F445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77C9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C150A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0C150A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4E61634A" w:rsidR="0012043C" w:rsidRDefault="00BD60E5" w:rsidP="00BD60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横浜</w:t>
      </w:r>
      <w:r w:rsidR="00E432FE"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>裁判所　御中</w:t>
      </w:r>
    </w:p>
    <w:p w14:paraId="657ABC65" w14:textId="6CEB5B26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309A5678" w14:textId="5B86798C" w:rsidR="0012043C" w:rsidRDefault="002A1578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7E7F" wp14:editId="6D0CC881">
                <wp:simplePos x="0" y="0"/>
                <wp:positionH relativeFrom="column">
                  <wp:posOffset>2619375</wp:posOffset>
                </wp:positionH>
                <wp:positionV relativeFrom="paragraph">
                  <wp:posOffset>46990</wp:posOffset>
                </wp:positionV>
                <wp:extent cx="457200" cy="2571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451A1" id="楕円 2" o:spid="_x0000_s1026" style="position:absolute;left:0;text-align:left;margin-left:206.25pt;margin-top:3.7pt;width:36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" filled="f" strokecolor="windowText" strokeweight="1pt"/>
            </w:pict>
          </mc:Fallback>
        </mc:AlternateContent>
      </w:r>
      <w:r w:rsidR="0012043C"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申立人</w:t>
      </w:r>
      <w:r>
        <w:rPr>
          <w:rFonts w:ascii="ＭＳ 明朝" w:eastAsia="ＭＳ 明朝" w:hAnsi="ＭＳ 明朝" w:hint="eastAsia"/>
          <w:sz w:val="24"/>
          <w:szCs w:val="24"/>
        </w:rPr>
        <w:t>・相手方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2FE">
        <w:rPr>
          <w:rFonts w:ascii="ＭＳ 明朝" w:eastAsia="ＭＳ 明朝" w:hAnsi="ＭＳ 明朝" w:hint="eastAsia"/>
          <w:sz w:val="24"/>
          <w:szCs w:val="24"/>
        </w:rPr>
        <w:t>九段下　花</w:t>
      </w:r>
      <w:r w:rsidR="005811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2FE">
        <w:rPr>
          <w:rFonts w:ascii="ＭＳ 明朝" w:eastAsia="ＭＳ 明朝" w:hAnsi="ＭＳ 明朝" w:hint="eastAsia"/>
          <w:sz w:val="24"/>
          <w:szCs w:val="24"/>
        </w:rPr>
        <w:t>子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43C">
        <w:rPr>
          <w:rFonts w:ascii="ＭＳ 明朝" w:eastAsia="ＭＳ 明朝" w:hAnsi="ＭＳ 明朝"/>
          <w:sz w:val="24"/>
          <w:szCs w:val="24"/>
        </w:rPr>
        <w:fldChar w:fldCharType="begin"/>
      </w:r>
      <w:r w:rsidR="0012043C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2043C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2043C" w:rsidRPr="0012043C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12043C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2043C">
        <w:rPr>
          <w:rFonts w:ascii="ＭＳ 明朝" w:eastAsia="ＭＳ 明朝" w:hAnsi="ＭＳ 明朝"/>
          <w:sz w:val="24"/>
          <w:szCs w:val="24"/>
        </w:rPr>
        <w:fldChar w:fldCharType="end"/>
      </w:r>
    </w:p>
    <w:p w14:paraId="2BF40306" w14:textId="77777777" w:rsidR="0012043C" w:rsidRPr="002A1578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0EA637BA" w:rsidR="00777C9F" w:rsidRDefault="003649A7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F652BF8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754B85D" w14:textId="77777777" w:rsidR="00777C9F" w:rsidRDefault="00777C9F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〒１０２－８６５１</w:t>
      </w:r>
    </w:p>
    <w:p w14:paraId="085DBC43" w14:textId="0A8FE8D5" w:rsidR="00777C9F" w:rsidRDefault="00777C9F" w:rsidP="00BB3703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所　東京都千代田区隼町４番２号</w:t>
      </w:r>
    </w:p>
    <w:p w14:paraId="5E0F0F82" w14:textId="38A4484B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　０</w:t>
      </w:r>
      <w:r w:rsidR="00997D51">
        <w:rPr>
          <w:rFonts w:ascii="ＭＳ 明朝" w:eastAsia="ＭＳ 明朝" w:hAnsi="ＭＳ 明朝" w:hint="eastAsia"/>
          <w:sz w:val="24"/>
          <w:szCs w:val="24"/>
        </w:rPr>
        <w:t>９</w:t>
      </w:r>
      <w:r w:rsidR="00EA0B21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E432FE">
        <w:rPr>
          <w:rFonts w:ascii="ＭＳ 明朝" w:eastAsia="ＭＳ 明朝" w:hAnsi="ＭＳ 明朝" w:hint="eastAsia"/>
          <w:sz w:val="24"/>
          <w:szCs w:val="24"/>
        </w:rPr>
        <w:t>●●●●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E432FE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02D2CDC4" w14:textId="7C7C6D68" w:rsidR="00227BE9" w:rsidRDefault="00227BE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　　０３－</w:t>
      </w:r>
      <w:r w:rsidR="00E432FE">
        <w:rPr>
          <w:rFonts w:ascii="ＭＳ 明朝" w:eastAsia="ＭＳ 明朝" w:hAnsi="ＭＳ 明朝" w:hint="eastAsia"/>
          <w:sz w:val="24"/>
          <w:szCs w:val="24"/>
        </w:rPr>
        <w:t>●●●●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E432FE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6C2C7C04" w14:textId="36831BC4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ECD0EB6" w14:textId="036F6624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2FE">
        <w:rPr>
          <w:rFonts w:ascii="ＭＳ 明朝" w:eastAsia="ＭＳ 明朝" w:hAnsi="ＭＳ 明朝" w:hint="eastAsia"/>
          <w:sz w:val="24"/>
          <w:szCs w:val="24"/>
        </w:rPr>
        <w:t>家事審判（調停）申立書</w:t>
      </w:r>
      <w:r w:rsidR="006129F8">
        <w:rPr>
          <w:rFonts w:ascii="ＭＳ 明朝" w:eastAsia="ＭＳ 明朝" w:hAnsi="ＭＳ 明朝" w:hint="eastAsia"/>
          <w:sz w:val="24"/>
          <w:szCs w:val="24"/>
        </w:rPr>
        <w:t>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BB3703">
        <w:rPr>
          <w:rFonts w:ascii="ＭＳ 明朝" w:eastAsia="ＭＳ 明朝" w:hAnsi="ＭＳ 明朝" w:hint="eastAsia"/>
          <w:sz w:val="24"/>
          <w:szCs w:val="24"/>
        </w:rPr>
        <w:t>住所</w:t>
      </w:r>
      <w:r w:rsidR="006129F8">
        <w:rPr>
          <w:rFonts w:ascii="ＭＳ 明朝" w:eastAsia="ＭＳ 明朝" w:hAnsi="ＭＳ 明朝" w:hint="eastAsia"/>
          <w:sz w:val="24"/>
          <w:szCs w:val="24"/>
        </w:rPr>
        <w:t>に代わる事項</w:t>
      </w:r>
    </w:p>
    <w:p w14:paraId="497992EA" w14:textId="77777777" w:rsidR="006129F8" w:rsidRDefault="006129F8" w:rsidP="00547B8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住所に代わる事項　代替住所Ａ</w:t>
      </w:r>
    </w:p>
    <w:p w14:paraId="1AB1807D" w14:textId="63AE1E4F" w:rsidR="00722A12" w:rsidRPr="0012043C" w:rsidRDefault="00722A12" w:rsidP="00C10BA7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</w:p>
    <w:sectPr w:rsidR="00722A12" w:rsidRPr="0012043C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4DC7" w14:textId="77777777" w:rsidR="00672250" w:rsidRDefault="00672250" w:rsidP="00E87B25">
      <w:r>
        <w:separator/>
      </w:r>
    </w:p>
  </w:endnote>
  <w:endnote w:type="continuationSeparator" w:id="0">
    <w:p w14:paraId="15DB61B2" w14:textId="77777777" w:rsidR="00672250" w:rsidRDefault="0067225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69C0" w14:textId="77777777" w:rsidR="00672250" w:rsidRDefault="00672250" w:rsidP="00E87B25">
      <w:r>
        <w:separator/>
      </w:r>
    </w:p>
  </w:footnote>
  <w:footnote w:type="continuationSeparator" w:id="0">
    <w:p w14:paraId="2B508EAD" w14:textId="77777777" w:rsidR="00672250" w:rsidRDefault="00672250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73971"/>
    <w:rsid w:val="00074582"/>
    <w:rsid w:val="000B2D3D"/>
    <w:rsid w:val="000B2EED"/>
    <w:rsid w:val="000B46A9"/>
    <w:rsid w:val="000B50F5"/>
    <w:rsid w:val="000C150A"/>
    <w:rsid w:val="00111C47"/>
    <w:rsid w:val="0012043C"/>
    <w:rsid w:val="0014301E"/>
    <w:rsid w:val="00163B10"/>
    <w:rsid w:val="001B0058"/>
    <w:rsid w:val="00207155"/>
    <w:rsid w:val="0020756C"/>
    <w:rsid w:val="00227BE9"/>
    <w:rsid w:val="00236C7F"/>
    <w:rsid w:val="0028016B"/>
    <w:rsid w:val="00283815"/>
    <w:rsid w:val="00287B82"/>
    <w:rsid w:val="002A1578"/>
    <w:rsid w:val="002C1717"/>
    <w:rsid w:val="002D2BDE"/>
    <w:rsid w:val="002E4628"/>
    <w:rsid w:val="002F0F03"/>
    <w:rsid w:val="00314DA7"/>
    <w:rsid w:val="00335507"/>
    <w:rsid w:val="003649A7"/>
    <w:rsid w:val="00397377"/>
    <w:rsid w:val="003D165D"/>
    <w:rsid w:val="003D695F"/>
    <w:rsid w:val="004014D5"/>
    <w:rsid w:val="004044F5"/>
    <w:rsid w:val="004171D8"/>
    <w:rsid w:val="004211B4"/>
    <w:rsid w:val="00497D66"/>
    <w:rsid w:val="004B00D4"/>
    <w:rsid w:val="004D1101"/>
    <w:rsid w:val="004D761A"/>
    <w:rsid w:val="005011D5"/>
    <w:rsid w:val="0050166F"/>
    <w:rsid w:val="005149E6"/>
    <w:rsid w:val="00542C6B"/>
    <w:rsid w:val="00547B8C"/>
    <w:rsid w:val="0055455B"/>
    <w:rsid w:val="00581111"/>
    <w:rsid w:val="00584DB1"/>
    <w:rsid w:val="006064DE"/>
    <w:rsid w:val="006129F8"/>
    <w:rsid w:val="0063482B"/>
    <w:rsid w:val="00653979"/>
    <w:rsid w:val="00667B74"/>
    <w:rsid w:val="00672250"/>
    <w:rsid w:val="006C5186"/>
    <w:rsid w:val="006D076B"/>
    <w:rsid w:val="007055EB"/>
    <w:rsid w:val="00722A12"/>
    <w:rsid w:val="00737C03"/>
    <w:rsid w:val="00777C9F"/>
    <w:rsid w:val="00783403"/>
    <w:rsid w:val="007D5218"/>
    <w:rsid w:val="00831F02"/>
    <w:rsid w:val="00865612"/>
    <w:rsid w:val="008D1843"/>
    <w:rsid w:val="008D2612"/>
    <w:rsid w:val="008D30F2"/>
    <w:rsid w:val="008D399F"/>
    <w:rsid w:val="008E1066"/>
    <w:rsid w:val="008E7E09"/>
    <w:rsid w:val="00902C8F"/>
    <w:rsid w:val="0093490B"/>
    <w:rsid w:val="00965138"/>
    <w:rsid w:val="00985C9B"/>
    <w:rsid w:val="00997D51"/>
    <w:rsid w:val="00A657C6"/>
    <w:rsid w:val="00A87A8E"/>
    <w:rsid w:val="00AD2405"/>
    <w:rsid w:val="00B2251A"/>
    <w:rsid w:val="00B430E6"/>
    <w:rsid w:val="00B63562"/>
    <w:rsid w:val="00B66BF3"/>
    <w:rsid w:val="00B73E04"/>
    <w:rsid w:val="00BB3703"/>
    <w:rsid w:val="00BC01F2"/>
    <w:rsid w:val="00BD60E5"/>
    <w:rsid w:val="00C10BA7"/>
    <w:rsid w:val="00C454DD"/>
    <w:rsid w:val="00C5242A"/>
    <w:rsid w:val="00C65BAB"/>
    <w:rsid w:val="00CE054F"/>
    <w:rsid w:val="00D2403B"/>
    <w:rsid w:val="00D50182"/>
    <w:rsid w:val="00DA7A21"/>
    <w:rsid w:val="00E11AFC"/>
    <w:rsid w:val="00E138D8"/>
    <w:rsid w:val="00E432FE"/>
    <w:rsid w:val="00E51E3B"/>
    <w:rsid w:val="00E64CF4"/>
    <w:rsid w:val="00E820AF"/>
    <w:rsid w:val="00E87B25"/>
    <w:rsid w:val="00EA0B21"/>
    <w:rsid w:val="00EA6F1C"/>
    <w:rsid w:val="00F10CDE"/>
    <w:rsid w:val="00F67B5A"/>
    <w:rsid w:val="00F811A6"/>
    <w:rsid w:val="00FD399C"/>
    <w:rsid w:val="00FE4BA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985C9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985C9B"/>
  </w:style>
  <w:style w:type="character" w:styleId="af8">
    <w:name w:val="footnote reference"/>
    <w:basedOn w:val="a0"/>
    <w:uiPriority w:val="99"/>
    <w:semiHidden/>
    <w:unhideWhenUsed/>
    <w:rsid w:val="0098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1F33-BC9B-49FC-B623-8CA0883C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2023-01-26T03:37:00Z</cp:lastPrinted>
  <dcterms:created xsi:type="dcterms:W3CDTF">2022-09-28T08:54:00Z</dcterms:created>
  <dcterms:modified xsi:type="dcterms:W3CDTF">2023-01-26T03:37:00Z</dcterms:modified>
</cp:coreProperties>
</file>