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3EEEE" w14:textId="0662F972" w:rsidR="005D2957" w:rsidRDefault="005D2957" w:rsidP="00F715D3">
      <w:r>
        <w:rPr>
          <w:rFonts w:hint="eastAsia"/>
        </w:rPr>
        <w:t>基本事件</w:t>
      </w:r>
      <w:r w:rsidR="00A30BAD">
        <w:rPr>
          <w:rFonts w:hint="eastAsia"/>
        </w:rPr>
        <w:t>：</w:t>
      </w:r>
      <w:r>
        <w:rPr>
          <w:rFonts w:hint="eastAsia"/>
        </w:rPr>
        <w:t>令和</w:t>
      </w:r>
      <w:r w:rsidR="00CB38C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65D82">
        <w:rPr>
          <w:rFonts w:hint="eastAsia"/>
        </w:rPr>
        <w:t>（</w:t>
      </w:r>
      <w:r w:rsidR="00893C18">
        <w:rPr>
          <w:rFonts w:hint="eastAsia"/>
        </w:rPr>
        <w:t>家</w:t>
      </w:r>
      <w:r w:rsidR="00CB38CE">
        <w:rPr>
          <w:rFonts w:hint="eastAsia"/>
        </w:rPr>
        <w:t xml:space="preserve">　</w:t>
      </w:r>
      <w:r w:rsidR="00065D82">
        <w:rPr>
          <w:rFonts w:hint="eastAsia"/>
        </w:rPr>
        <w:t>）</w:t>
      </w:r>
      <w:r>
        <w:rPr>
          <w:rFonts w:hint="eastAsia"/>
        </w:rPr>
        <w:t>第</w:t>
      </w:r>
      <w:r w:rsidR="00CB38CE">
        <w:rPr>
          <w:rFonts w:hint="eastAsia"/>
        </w:rPr>
        <w:t xml:space="preserve">　　　　　</w:t>
      </w:r>
      <w:r w:rsidR="00350E0A">
        <w:rPr>
          <w:rFonts w:hint="eastAsia"/>
        </w:rPr>
        <w:t xml:space="preserve">号　</w:t>
      </w:r>
      <w:r w:rsidR="00CB38CE">
        <w:rPr>
          <w:rFonts w:hint="eastAsia"/>
        </w:rPr>
        <w:t xml:space="preserve">　　　　　　　　</w:t>
      </w:r>
      <w:r w:rsidR="00350E0A">
        <w:rPr>
          <w:rFonts w:hint="eastAsia"/>
        </w:rPr>
        <w:t>事件</w:t>
      </w:r>
    </w:p>
    <w:p w14:paraId="51CBC7FD" w14:textId="0070F755" w:rsidR="00AF036E" w:rsidRDefault="00893C18" w:rsidP="00F715D3">
      <w:r>
        <w:rPr>
          <w:rFonts w:ascii="ＭＳ 明朝" w:hAnsi="ＭＳ 明朝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5F4DD" wp14:editId="5355DB7B">
                <wp:simplePos x="0" y="0"/>
                <wp:positionH relativeFrom="column">
                  <wp:posOffset>4874241</wp:posOffset>
                </wp:positionH>
                <wp:positionV relativeFrom="paragraph">
                  <wp:posOffset>15458</wp:posOffset>
                </wp:positionV>
                <wp:extent cx="809625" cy="933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05DBF" w14:textId="77777777" w:rsidR="006C7D72" w:rsidRDefault="006C7D72" w:rsidP="006C7D72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収入</w:t>
                            </w:r>
                          </w:p>
                          <w:p w14:paraId="1BD142B4" w14:textId="54E56C85" w:rsidR="006C7D72" w:rsidRPr="006C7D72" w:rsidRDefault="006C7D72" w:rsidP="006C7D72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印紙</w:t>
                            </w:r>
                          </w:p>
                          <w:p w14:paraId="48064D49" w14:textId="2B834CDD" w:rsidR="006C7D72" w:rsidRDefault="006C7D72" w:rsidP="006C7D72">
                            <w:pPr>
                              <w:jc w:val="center"/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５００</w:t>
                            </w:r>
                            <w: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5F4DD" id="正方形/長方形 1" o:spid="_x0000_s1026" style="position:absolute;left:0;text-align:left;margin-left:383.8pt;margin-top:1.2pt;width:63.7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" fillcolor="white [3201]" strokecolor="#4f81bd [3204]" strokeweight="2pt">
                <v:textbox>
                  <w:txbxContent>
                    <w:p w14:paraId="36405DBF" w14:textId="77777777" w:rsidR="006C7D72" w:rsidRDefault="006C7D72" w:rsidP="006C7D72">
                      <w:pPr>
                        <w:jc w:val="center"/>
                        <w:rPr>
                          <w:sz w:val="21"/>
                        </w:rPr>
                      </w:pPr>
                      <w:r w:rsidRPr="006C7D72">
                        <w:rPr>
                          <w:rFonts w:hint="eastAsia"/>
                          <w:sz w:val="21"/>
                        </w:rPr>
                        <w:t>収入</w:t>
                      </w:r>
                    </w:p>
                    <w:p w14:paraId="1BD142B4" w14:textId="54E56C85" w:rsidR="006C7D72" w:rsidRPr="006C7D72" w:rsidRDefault="006C7D72" w:rsidP="006C7D72">
                      <w:pPr>
                        <w:jc w:val="center"/>
                        <w:rPr>
                          <w:sz w:val="21"/>
                        </w:rPr>
                      </w:pPr>
                      <w:r w:rsidRPr="006C7D72">
                        <w:rPr>
                          <w:rFonts w:hint="eastAsia"/>
                          <w:sz w:val="21"/>
                        </w:rPr>
                        <w:t>印紙</w:t>
                      </w:r>
                    </w:p>
                    <w:p w14:paraId="48064D49" w14:textId="2B834CDD" w:rsidR="006C7D72" w:rsidRDefault="006C7D72" w:rsidP="006C7D72">
                      <w:pPr>
                        <w:jc w:val="center"/>
                      </w:pPr>
                      <w:r w:rsidRPr="006C7D72">
                        <w:rPr>
                          <w:rFonts w:hint="eastAsia"/>
                          <w:sz w:val="21"/>
                        </w:rPr>
                        <w:t>５００</w:t>
                      </w:r>
                      <w: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B74067">
        <w:rPr>
          <w:rFonts w:hint="eastAsia"/>
        </w:rPr>
        <w:t>申立人</w:t>
      </w:r>
      <w:r w:rsidR="00A30BAD">
        <w:rPr>
          <w:rFonts w:hint="eastAsia"/>
        </w:rPr>
        <w:t>（基本事件</w:t>
      </w:r>
      <w:r>
        <w:rPr>
          <w:rFonts w:hint="eastAsia"/>
        </w:rPr>
        <w:t>相手方</w:t>
      </w:r>
      <w:r w:rsidR="00CB38CE">
        <w:rPr>
          <w:rFonts w:hint="eastAsia"/>
        </w:rPr>
        <w:t>・申立人</w:t>
      </w:r>
      <w:r w:rsidR="00A30BAD">
        <w:rPr>
          <w:rFonts w:hint="eastAsia"/>
        </w:rPr>
        <w:t xml:space="preserve">）　</w:t>
      </w:r>
    </w:p>
    <w:p w14:paraId="631FDA97" w14:textId="1F78B3F3" w:rsidR="00B74067" w:rsidRDefault="00B74067" w:rsidP="00B74067">
      <w:r>
        <w:rPr>
          <w:rFonts w:hint="eastAsia"/>
        </w:rPr>
        <w:t>相手方（基本事件</w:t>
      </w:r>
      <w:r w:rsidR="00893C18">
        <w:rPr>
          <w:rFonts w:hint="eastAsia"/>
        </w:rPr>
        <w:t>申立人</w:t>
      </w:r>
      <w:r w:rsidR="00CB38CE">
        <w:rPr>
          <w:rFonts w:hint="eastAsia"/>
        </w:rPr>
        <w:t>・相手方</w:t>
      </w:r>
      <w:r>
        <w:rPr>
          <w:rFonts w:hint="eastAsia"/>
        </w:rPr>
        <w:t xml:space="preserve">）　</w:t>
      </w:r>
    </w:p>
    <w:p w14:paraId="226C07EC" w14:textId="704AA91A" w:rsidR="00F715D3" w:rsidRPr="00654E86" w:rsidRDefault="006C7D72" w:rsidP="00F715D3">
      <w:r>
        <w:rPr>
          <w:rFonts w:hint="eastAsia"/>
        </w:rPr>
        <w:t xml:space="preserve">　　　　　　　　　　　　　　　　　　　　</w:t>
      </w:r>
    </w:p>
    <w:p w14:paraId="2578B11E" w14:textId="3BE05A4E" w:rsidR="00D67C29" w:rsidRPr="00D67C29" w:rsidRDefault="00E11987" w:rsidP="00D67C29">
      <w:pPr>
        <w:jc w:val="center"/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>秘匿決定取消申立</w:t>
      </w:r>
      <w:r w:rsidR="00D67C29" w:rsidRPr="00D67C29">
        <w:rPr>
          <w:rFonts w:hint="eastAsia"/>
          <w:b/>
          <w:sz w:val="32"/>
          <w:szCs w:val="40"/>
        </w:rPr>
        <w:t>書</w:t>
      </w:r>
    </w:p>
    <w:p w14:paraId="222F9F09" w14:textId="77777777" w:rsidR="00422CB9" w:rsidRDefault="00422CB9"/>
    <w:p w14:paraId="17F4D0E9" w14:textId="4E6A2F05" w:rsidR="00422CB9" w:rsidRDefault="00422CB9">
      <w:r>
        <w:rPr>
          <w:rFonts w:hint="eastAsia"/>
        </w:rPr>
        <w:t xml:space="preserve">　　　　　　　　　　　　　　　　　　　　　</w:t>
      </w:r>
      <w:r w:rsidR="00CB38CE">
        <w:rPr>
          <w:rFonts w:hint="eastAsia"/>
        </w:rPr>
        <w:t xml:space="preserve">　　　</w:t>
      </w:r>
      <w:r w:rsidR="00D67C29">
        <w:rPr>
          <w:rFonts w:hint="eastAsia"/>
        </w:rPr>
        <w:t>令和</w:t>
      </w:r>
      <w:r w:rsidR="00CB38C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B38C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B38CE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25FF320E" w14:textId="77777777" w:rsidR="00422CB9" w:rsidRPr="00D67C29" w:rsidRDefault="00422CB9"/>
    <w:p w14:paraId="4A301625" w14:textId="7B265083" w:rsidR="00422CB9" w:rsidRDefault="00CB38CE" w:rsidP="00CB38CE">
      <w:pPr>
        <w:ind w:firstLineChars="100" w:firstLine="252"/>
      </w:pPr>
      <w:r>
        <w:rPr>
          <w:rFonts w:hint="eastAsia"/>
        </w:rPr>
        <w:t>横浜</w:t>
      </w:r>
      <w:r w:rsidR="00893C18">
        <w:rPr>
          <w:rFonts w:hint="eastAsia"/>
        </w:rPr>
        <w:t>家庭</w:t>
      </w:r>
      <w:r w:rsidR="00BC565F">
        <w:rPr>
          <w:rFonts w:hint="eastAsia"/>
        </w:rPr>
        <w:t>裁判所</w:t>
      </w:r>
      <w:r w:rsidR="00473601">
        <w:rPr>
          <w:rFonts w:hint="eastAsia"/>
        </w:rPr>
        <w:t xml:space="preserve">　</w:t>
      </w:r>
      <w:r w:rsidR="00422CB9">
        <w:rPr>
          <w:rFonts w:hint="eastAsia"/>
        </w:rPr>
        <w:t>御中</w:t>
      </w:r>
    </w:p>
    <w:p w14:paraId="34F0A744" w14:textId="77777777" w:rsidR="00350E0A" w:rsidRDefault="00350E0A"/>
    <w:p w14:paraId="54E4CCD0" w14:textId="73E7FBBA" w:rsidR="00422CB9" w:rsidRDefault="00422CB9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="00CB38CE">
        <w:rPr>
          <w:rFonts w:hint="eastAsia"/>
        </w:rPr>
        <w:t xml:space="preserve">　</w:t>
      </w:r>
      <w:r>
        <w:rPr>
          <w:rFonts w:hint="eastAsia"/>
        </w:rPr>
        <w:t>申立人</w:t>
      </w:r>
      <w:r w:rsidR="00E11987">
        <w:rPr>
          <w:rFonts w:hint="eastAsia"/>
        </w:rPr>
        <w:t>（</w:t>
      </w:r>
      <w:r w:rsidR="00B7086E">
        <w:rPr>
          <w:rFonts w:hint="eastAsia"/>
        </w:rPr>
        <w:t>基本事件</w:t>
      </w:r>
      <w:r w:rsidR="00893C18">
        <w:rPr>
          <w:rFonts w:hint="eastAsia"/>
        </w:rPr>
        <w:t>相手方</w:t>
      </w:r>
      <w:r w:rsidR="00CB38CE">
        <w:rPr>
          <w:rFonts w:hint="eastAsia"/>
        </w:rPr>
        <w:t>・申立人</w:t>
      </w:r>
      <w:r w:rsidR="00B16C82">
        <w:rPr>
          <w:rFonts w:hint="eastAsia"/>
        </w:rPr>
        <w:t>）</w:t>
      </w:r>
      <w:r w:rsidR="00CB38CE">
        <w:rPr>
          <w:rFonts w:hint="eastAsia"/>
        </w:rPr>
        <w:t xml:space="preserve">　　　　　　　　</w:t>
      </w:r>
      <w:r w:rsidR="006B37EF">
        <w:rPr>
          <w:rFonts w:hint="eastAsia"/>
        </w:rPr>
        <w:t xml:space="preserve">　</w:t>
      </w:r>
    </w:p>
    <w:p w14:paraId="689229F1" w14:textId="77777777" w:rsidR="00422CB9" w:rsidRDefault="00422CB9"/>
    <w:p w14:paraId="4A5FEF59" w14:textId="5CA75EA3" w:rsidR="00654E86" w:rsidRPr="00F715D3" w:rsidRDefault="00654E86" w:rsidP="00654E86">
      <w:pPr>
        <w:ind w:left="252" w:hangingChars="100" w:hanging="252"/>
      </w:pPr>
      <w:r>
        <w:rPr>
          <w:rFonts w:hint="eastAsia"/>
        </w:rPr>
        <w:t xml:space="preserve">　　</w:t>
      </w:r>
      <w:r w:rsidR="00AF036E">
        <w:rPr>
          <w:rFonts w:hint="eastAsia"/>
        </w:rPr>
        <w:t>上記当事者間の</w:t>
      </w:r>
      <w:r w:rsidR="000B5CCD">
        <w:rPr>
          <w:rFonts w:hint="eastAsia"/>
        </w:rPr>
        <w:t>頭書事件</w:t>
      </w:r>
      <w:r w:rsidR="005D2957">
        <w:rPr>
          <w:rFonts w:hint="eastAsia"/>
        </w:rPr>
        <w:t>につ</w:t>
      </w:r>
      <w:r w:rsidR="00A30BAD">
        <w:rPr>
          <w:rFonts w:hint="eastAsia"/>
        </w:rPr>
        <w:t>き、申立人は、</w:t>
      </w:r>
      <w:r w:rsidR="00893C18">
        <w:rPr>
          <w:rFonts w:hint="eastAsia"/>
        </w:rPr>
        <w:t>家事事件手続法３８条の２及び</w:t>
      </w:r>
      <w:r w:rsidR="0079345F">
        <w:rPr>
          <w:rFonts w:hint="eastAsia"/>
        </w:rPr>
        <w:t>民訴法</w:t>
      </w:r>
      <w:r>
        <w:rPr>
          <w:rFonts w:hint="eastAsia"/>
        </w:rPr>
        <w:t>１３３条</w:t>
      </w:r>
      <w:r w:rsidR="00E11987">
        <w:rPr>
          <w:rFonts w:hint="eastAsia"/>
        </w:rPr>
        <w:t>の４第１項に基づき</w:t>
      </w:r>
      <w:r w:rsidR="00A30BAD">
        <w:rPr>
          <w:rFonts w:hint="eastAsia"/>
        </w:rPr>
        <w:t>、</w:t>
      </w:r>
      <w:r w:rsidR="00E11987">
        <w:rPr>
          <w:rFonts w:hint="eastAsia"/>
        </w:rPr>
        <w:t>秘匿</w:t>
      </w:r>
      <w:r w:rsidR="005D2957">
        <w:rPr>
          <w:rFonts w:hint="eastAsia"/>
        </w:rPr>
        <w:t>決定</w:t>
      </w:r>
      <w:r w:rsidR="00B74067">
        <w:rPr>
          <w:rFonts w:hint="eastAsia"/>
        </w:rPr>
        <w:t>の</w:t>
      </w:r>
      <w:r w:rsidR="00E11987">
        <w:rPr>
          <w:rFonts w:hint="eastAsia"/>
        </w:rPr>
        <w:t>取消</w:t>
      </w:r>
      <w:r w:rsidR="005D2957">
        <w:rPr>
          <w:rFonts w:hint="eastAsia"/>
        </w:rPr>
        <w:t>し</w:t>
      </w:r>
      <w:r w:rsidR="00E11987">
        <w:rPr>
          <w:rFonts w:hint="eastAsia"/>
        </w:rPr>
        <w:t>の</w:t>
      </w:r>
      <w:r>
        <w:rPr>
          <w:rFonts w:hint="eastAsia"/>
        </w:rPr>
        <w:t>申立てをする。</w:t>
      </w:r>
    </w:p>
    <w:p w14:paraId="5D6DF947" w14:textId="77777777" w:rsidR="004704A6" w:rsidRPr="00B74067" w:rsidRDefault="004704A6"/>
    <w:p w14:paraId="059472B2" w14:textId="27F43D6A" w:rsidR="00226206" w:rsidRDefault="004704A6" w:rsidP="00065D82">
      <w:pPr>
        <w:ind w:left="252" w:hangingChars="100" w:hanging="252"/>
        <w:jc w:val="center"/>
      </w:pPr>
      <w:r>
        <w:rPr>
          <w:rFonts w:hint="eastAsia"/>
        </w:rPr>
        <w:t>申立</w:t>
      </w:r>
      <w:r w:rsidR="00F715D3">
        <w:rPr>
          <w:rFonts w:hint="eastAsia"/>
        </w:rPr>
        <w:t>て</w:t>
      </w:r>
      <w:r>
        <w:rPr>
          <w:rFonts w:hint="eastAsia"/>
        </w:rPr>
        <w:t>の趣旨</w:t>
      </w:r>
      <w:r w:rsidR="00B16C82">
        <w:rPr>
          <w:rFonts w:hint="eastAsia"/>
        </w:rPr>
        <w:t xml:space="preserve">　</w:t>
      </w:r>
    </w:p>
    <w:p w14:paraId="4711ECDA" w14:textId="434E3DB8" w:rsidR="00654E86" w:rsidRDefault="00B16C82" w:rsidP="00654E86">
      <w:pPr>
        <w:ind w:left="252" w:hangingChars="100" w:hanging="252"/>
      </w:pPr>
      <w:r>
        <w:rPr>
          <w:rFonts w:hint="eastAsia"/>
        </w:rPr>
        <w:t xml:space="preserve">　</w:t>
      </w:r>
      <w:r w:rsidR="00226206">
        <w:rPr>
          <w:rFonts w:hint="eastAsia"/>
        </w:rPr>
        <w:t xml:space="preserve">　</w:t>
      </w:r>
      <w:r w:rsidR="00CB38CE">
        <w:rPr>
          <w:rFonts w:hint="eastAsia"/>
        </w:rPr>
        <w:t>横浜</w:t>
      </w:r>
      <w:r w:rsidR="00893C18">
        <w:rPr>
          <w:rFonts w:hint="eastAsia"/>
        </w:rPr>
        <w:t>家庭</w:t>
      </w:r>
      <w:r w:rsidR="00B74067">
        <w:rPr>
          <w:rFonts w:hint="eastAsia"/>
        </w:rPr>
        <w:t>裁判所</w:t>
      </w:r>
      <w:r w:rsidR="000B5CCD">
        <w:rPr>
          <w:rFonts w:hint="eastAsia"/>
        </w:rPr>
        <w:t>令和</w:t>
      </w:r>
      <w:r w:rsidR="00CB38CE">
        <w:rPr>
          <w:rFonts w:hint="eastAsia"/>
        </w:rPr>
        <w:t xml:space="preserve">　</w:t>
      </w:r>
      <w:r w:rsidR="000B5CCD">
        <w:rPr>
          <w:rFonts w:hint="eastAsia"/>
        </w:rPr>
        <w:t>年</w:t>
      </w:r>
      <w:r w:rsidR="00065D82">
        <w:rPr>
          <w:rFonts w:hint="eastAsia"/>
        </w:rPr>
        <w:t>（</w:t>
      </w:r>
      <w:r w:rsidR="00893C18">
        <w:rPr>
          <w:rFonts w:hint="eastAsia"/>
        </w:rPr>
        <w:t>家ロ</w:t>
      </w:r>
      <w:r w:rsidR="00065D82">
        <w:rPr>
          <w:rFonts w:hint="eastAsia"/>
        </w:rPr>
        <w:t>）</w:t>
      </w:r>
      <w:r w:rsidR="000B5CCD">
        <w:rPr>
          <w:rFonts w:hint="eastAsia"/>
        </w:rPr>
        <w:t>第</w:t>
      </w:r>
      <w:r w:rsidR="00CB38CE">
        <w:rPr>
          <w:rFonts w:hint="eastAsia"/>
        </w:rPr>
        <w:t xml:space="preserve">　　　　</w:t>
      </w:r>
      <w:r w:rsidR="000B5CCD">
        <w:rPr>
          <w:rFonts w:hint="eastAsia"/>
        </w:rPr>
        <w:t>号秘匿</w:t>
      </w:r>
      <w:r w:rsidR="00A30BAD">
        <w:rPr>
          <w:rFonts w:hint="eastAsia"/>
        </w:rPr>
        <w:t>決定</w:t>
      </w:r>
      <w:r w:rsidR="000B5CCD">
        <w:rPr>
          <w:rFonts w:hint="eastAsia"/>
        </w:rPr>
        <w:t>の申立事件（基本事件</w:t>
      </w:r>
      <w:r w:rsidR="00A30BAD">
        <w:rPr>
          <w:rFonts w:hint="eastAsia"/>
        </w:rPr>
        <w:t>：</w:t>
      </w:r>
      <w:r w:rsidR="000B5CCD">
        <w:rPr>
          <w:rFonts w:hint="eastAsia"/>
        </w:rPr>
        <w:t>令和</w:t>
      </w:r>
      <w:r w:rsidR="00CB38CE">
        <w:rPr>
          <w:rFonts w:hint="eastAsia"/>
        </w:rPr>
        <w:t xml:space="preserve">　</w:t>
      </w:r>
      <w:r w:rsidR="000B5CCD">
        <w:rPr>
          <w:rFonts w:hint="eastAsia"/>
        </w:rPr>
        <w:t>年</w:t>
      </w:r>
      <w:r w:rsidR="00065D82">
        <w:rPr>
          <w:rFonts w:hint="eastAsia"/>
        </w:rPr>
        <w:t>（</w:t>
      </w:r>
      <w:r w:rsidR="007E191C">
        <w:rPr>
          <w:rFonts w:hint="eastAsia"/>
        </w:rPr>
        <w:t>家</w:t>
      </w:r>
      <w:r w:rsidR="00CB38CE">
        <w:rPr>
          <w:rFonts w:hint="eastAsia"/>
        </w:rPr>
        <w:t xml:space="preserve">　</w:t>
      </w:r>
      <w:r w:rsidR="00065D82">
        <w:rPr>
          <w:rFonts w:hint="eastAsia"/>
        </w:rPr>
        <w:t>）</w:t>
      </w:r>
      <w:r w:rsidR="000B5CCD">
        <w:rPr>
          <w:rFonts w:hint="eastAsia"/>
        </w:rPr>
        <w:t>第</w:t>
      </w:r>
      <w:r w:rsidR="00CB38CE">
        <w:rPr>
          <w:rFonts w:hint="eastAsia"/>
        </w:rPr>
        <w:t xml:space="preserve">　　　　</w:t>
      </w:r>
      <w:r w:rsidR="000B5CCD">
        <w:rPr>
          <w:rFonts w:hint="eastAsia"/>
        </w:rPr>
        <w:t>号</w:t>
      </w:r>
      <w:r w:rsidR="00CB38CE">
        <w:rPr>
          <w:rFonts w:hint="eastAsia"/>
        </w:rPr>
        <w:t xml:space="preserve">　　　　　　</w:t>
      </w:r>
      <w:r w:rsidR="000B5CCD">
        <w:rPr>
          <w:rFonts w:hint="eastAsia"/>
        </w:rPr>
        <w:t>事件）について</w:t>
      </w:r>
      <w:r w:rsidR="00A30BAD">
        <w:rPr>
          <w:rFonts w:hint="eastAsia"/>
        </w:rPr>
        <w:t>、</w:t>
      </w:r>
      <w:r w:rsidR="000B5CCD">
        <w:rPr>
          <w:rFonts w:hint="eastAsia"/>
        </w:rPr>
        <w:t>令和</w:t>
      </w:r>
      <w:r w:rsidR="00CB38CE">
        <w:rPr>
          <w:rFonts w:hint="eastAsia"/>
        </w:rPr>
        <w:t xml:space="preserve">　</w:t>
      </w:r>
      <w:r w:rsidR="000B5CCD">
        <w:rPr>
          <w:rFonts w:hint="eastAsia"/>
        </w:rPr>
        <w:t>年</w:t>
      </w:r>
      <w:r w:rsidR="00CB38CE">
        <w:rPr>
          <w:rFonts w:hint="eastAsia"/>
        </w:rPr>
        <w:t xml:space="preserve">　</w:t>
      </w:r>
      <w:r w:rsidR="000B5CCD">
        <w:rPr>
          <w:rFonts w:hint="eastAsia"/>
        </w:rPr>
        <w:t>月</w:t>
      </w:r>
      <w:r w:rsidR="00CB38CE">
        <w:rPr>
          <w:rFonts w:hint="eastAsia"/>
        </w:rPr>
        <w:t xml:space="preserve">　</w:t>
      </w:r>
      <w:r w:rsidR="000B5CCD">
        <w:rPr>
          <w:rFonts w:hint="eastAsia"/>
        </w:rPr>
        <w:t>日にした秘匿決定は</w:t>
      </w:r>
      <w:r w:rsidR="009026C0">
        <w:rPr>
          <w:rFonts w:hint="eastAsia"/>
        </w:rPr>
        <w:t>、</w:t>
      </w:r>
      <w:r w:rsidR="000B5CCD">
        <w:rPr>
          <w:rFonts w:hint="eastAsia"/>
        </w:rPr>
        <w:t>これを取り消すとの決定を求める</w:t>
      </w:r>
      <w:r>
        <w:rPr>
          <w:rFonts w:hint="eastAsia"/>
        </w:rPr>
        <w:t>。</w:t>
      </w:r>
    </w:p>
    <w:p w14:paraId="514FE263" w14:textId="77777777" w:rsidR="000B5CCD" w:rsidRPr="00893C18" w:rsidRDefault="000B5CCD" w:rsidP="00654E86">
      <w:pPr>
        <w:ind w:left="252" w:hangingChars="100" w:hanging="252"/>
      </w:pPr>
    </w:p>
    <w:p w14:paraId="39FF1DC0" w14:textId="2D655780" w:rsidR="00226206" w:rsidRDefault="00F715D3" w:rsidP="00065D82">
      <w:pPr>
        <w:ind w:left="252" w:hangingChars="100" w:hanging="252"/>
        <w:jc w:val="center"/>
      </w:pPr>
      <w:r>
        <w:rPr>
          <w:rFonts w:hint="eastAsia"/>
        </w:rPr>
        <w:t xml:space="preserve">申立ての理由　</w:t>
      </w:r>
    </w:p>
    <w:p w14:paraId="22A9507C" w14:textId="48E1530D" w:rsidR="00226206" w:rsidRDefault="00226206" w:rsidP="00CB38CE">
      <w:pPr>
        <w:ind w:left="252" w:hangingChars="100" w:hanging="252"/>
      </w:pPr>
      <w:bookmarkStart w:id="0" w:name="_GoBack"/>
      <w:bookmarkEnd w:id="0"/>
    </w:p>
    <w:p w14:paraId="369CCC31" w14:textId="4FECA4A2" w:rsidR="00CB38CE" w:rsidRDefault="00CB38CE" w:rsidP="00CB38CE">
      <w:pPr>
        <w:ind w:left="252" w:hangingChars="100" w:hanging="252"/>
      </w:pPr>
    </w:p>
    <w:p w14:paraId="4474C5D9" w14:textId="06C5C97F" w:rsidR="00CB38CE" w:rsidRDefault="00CB38CE" w:rsidP="00CB38CE">
      <w:pPr>
        <w:ind w:left="252" w:hangingChars="100" w:hanging="252"/>
      </w:pPr>
    </w:p>
    <w:p w14:paraId="6CCFB1B3" w14:textId="51CE2E43" w:rsidR="00CB38CE" w:rsidRDefault="00CB38CE" w:rsidP="00CB38CE">
      <w:pPr>
        <w:ind w:left="252" w:hangingChars="100" w:hanging="252"/>
      </w:pPr>
    </w:p>
    <w:p w14:paraId="6DD19934" w14:textId="4CC5FBBC" w:rsidR="00CB38CE" w:rsidRDefault="00CB38CE" w:rsidP="00CB38CE">
      <w:pPr>
        <w:ind w:left="252" w:hangingChars="100" w:hanging="252"/>
      </w:pPr>
    </w:p>
    <w:p w14:paraId="1FF53BAC" w14:textId="77777777" w:rsidR="00CB38CE" w:rsidRDefault="00CB38CE" w:rsidP="00CB38CE">
      <w:pPr>
        <w:ind w:left="252" w:hangingChars="100" w:hanging="252"/>
        <w:rPr>
          <w:rFonts w:hint="eastAsia"/>
        </w:rPr>
      </w:pPr>
    </w:p>
    <w:p w14:paraId="64DBDA2A" w14:textId="28997850" w:rsidR="001C05EC" w:rsidRDefault="000C2B11" w:rsidP="001C05EC">
      <w:pPr>
        <w:ind w:left="252" w:hangingChars="100" w:hanging="252"/>
        <w:jc w:val="center"/>
      </w:pPr>
      <w:r>
        <w:rPr>
          <w:rFonts w:hint="eastAsia"/>
        </w:rPr>
        <w:t>疎明資料</w:t>
      </w:r>
    </w:p>
    <w:sectPr w:rsidR="001C05EC" w:rsidSect="00FC42B7">
      <w:footerReference w:type="even" r:id="rId7"/>
      <w:footerReference w:type="first" r:id="rId8"/>
      <w:type w:val="continuous"/>
      <w:pgSz w:w="11906" w:h="16838"/>
      <w:pgMar w:top="1984" w:right="850" w:bottom="1530" w:left="1700" w:header="720" w:footer="720" w:gutter="0"/>
      <w:cols w:space="425"/>
      <w:noEndnote/>
      <w:titlePg/>
      <w:docGrid w:type="linesAndChars" w:linePitch="444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8DCAF" w14:textId="77777777" w:rsidR="00EA2102" w:rsidRDefault="00EA2102">
      <w:r>
        <w:separator/>
      </w:r>
    </w:p>
  </w:endnote>
  <w:endnote w:type="continuationSeparator" w:id="0">
    <w:p w14:paraId="0AF8D287" w14:textId="77777777" w:rsidR="00EA2102" w:rsidRDefault="00EA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2323" w14:textId="77777777" w:rsidR="001A2493" w:rsidRDefault="00FC42B7">
    <w:pPr>
      <w:pStyle w:val="a6"/>
      <w:jc w:val="center"/>
    </w:pPr>
    <w:r>
      <w:rPr>
        <w:rFonts w:hint="eastAsia"/>
      </w:rPr>
      <w:t>2</w:t>
    </w:r>
  </w:p>
  <w:p w14:paraId="5DA8BC39" w14:textId="77777777" w:rsidR="001A2493" w:rsidRDefault="001A24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AB56C" w14:textId="6830A822" w:rsidR="00FC42B7" w:rsidRDefault="00FC42B7">
    <w:pPr>
      <w:pStyle w:val="a6"/>
      <w:jc w:val="center"/>
    </w:pPr>
  </w:p>
  <w:p w14:paraId="485EB8EA" w14:textId="77777777" w:rsidR="004B75B3" w:rsidRDefault="004B75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7B98B" w14:textId="77777777" w:rsidR="00EA2102" w:rsidRDefault="00EA2102">
      <w:r>
        <w:separator/>
      </w:r>
    </w:p>
  </w:footnote>
  <w:footnote w:type="continuationSeparator" w:id="0">
    <w:p w14:paraId="54E1FD21" w14:textId="77777777" w:rsidR="00EA2102" w:rsidRDefault="00EA2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6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9"/>
    <w:rsid w:val="00017763"/>
    <w:rsid w:val="00025A37"/>
    <w:rsid w:val="00027156"/>
    <w:rsid w:val="00042D1D"/>
    <w:rsid w:val="00057A82"/>
    <w:rsid w:val="00065D82"/>
    <w:rsid w:val="0006795D"/>
    <w:rsid w:val="000718B1"/>
    <w:rsid w:val="00090E08"/>
    <w:rsid w:val="00090F74"/>
    <w:rsid w:val="00092496"/>
    <w:rsid w:val="000B202E"/>
    <w:rsid w:val="000B5CCD"/>
    <w:rsid w:val="000C16BE"/>
    <w:rsid w:val="000C2B11"/>
    <w:rsid w:val="000C64DF"/>
    <w:rsid w:val="000E0086"/>
    <w:rsid w:val="000E510C"/>
    <w:rsid w:val="000F29F6"/>
    <w:rsid w:val="00101C99"/>
    <w:rsid w:val="001028B6"/>
    <w:rsid w:val="00104827"/>
    <w:rsid w:val="0010766B"/>
    <w:rsid w:val="00123DB3"/>
    <w:rsid w:val="00194C84"/>
    <w:rsid w:val="001A2493"/>
    <w:rsid w:val="001C05EC"/>
    <w:rsid w:val="001D6735"/>
    <w:rsid w:val="001E0155"/>
    <w:rsid w:val="001F0994"/>
    <w:rsid w:val="002022B6"/>
    <w:rsid w:val="002157F2"/>
    <w:rsid w:val="0022219F"/>
    <w:rsid w:val="00222C59"/>
    <w:rsid w:val="00226206"/>
    <w:rsid w:val="00227781"/>
    <w:rsid w:val="00231A7F"/>
    <w:rsid w:val="00240927"/>
    <w:rsid w:val="00256635"/>
    <w:rsid w:val="002862DE"/>
    <w:rsid w:val="00286BD2"/>
    <w:rsid w:val="002900EC"/>
    <w:rsid w:val="002D2DF1"/>
    <w:rsid w:val="0030025D"/>
    <w:rsid w:val="00332D74"/>
    <w:rsid w:val="003465AB"/>
    <w:rsid w:val="003478EB"/>
    <w:rsid w:val="00350E0A"/>
    <w:rsid w:val="00384EC2"/>
    <w:rsid w:val="00392D3F"/>
    <w:rsid w:val="0039587D"/>
    <w:rsid w:val="003B505B"/>
    <w:rsid w:val="003C2B6E"/>
    <w:rsid w:val="00422CB9"/>
    <w:rsid w:val="004254DF"/>
    <w:rsid w:val="004505F4"/>
    <w:rsid w:val="00452224"/>
    <w:rsid w:val="004538F1"/>
    <w:rsid w:val="004641AF"/>
    <w:rsid w:val="004678A9"/>
    <w:rsid w:val="004704A6"/>
    <w:rsid w:val="00473601"/>
    <w:rsid w:val="00476127"/>
    <w:rsid w:val="004B603E"/>
    <w:rsid w:val="004B75B3"/>
    <w:rsid w:val="004B7A37"/>
    <w:rsid w:val="004D5CDB"/>
    <w:rsid w:val="004E000F"/>
    <w:rsid w:val="004F75DC"/>
    <w:rsid w:val="004F7815"/>
    <w:rsid w:val="0051406D"/>
    <w:rsid w:val="00522630"/>
    <w:rsid w:val="005229F1"/>
    <w:rsid w:val="005575BC"/>
    <w:rsid w:val="005645B1"/>
    <w:rsid w:val="00567B67"/>
    <w:rsid w:val="0059028A"/>
    <w:rsid w:val="005B1EE0"/>
    <w:rsid w:val="005B6D4E"/>
    <w:rsid w:val="005C0BEC"/>
    <w:rsid w:val="005D2957"/>
    <w:rsid w:val="005E2AFB"/>
    <w:rsid w:val="005F03DE"/>
    <w:rsid w:val="00620AC7"/>
    <w:rsid w:val="00642999"/>
    <w:rsid w:val="00654E86"/>
    <w:rsid w:val="00663FB3"/>
    <w:rsid w:val="00675B89"/>
    <w:rsid w:val="00675D04"/>
    <w:rsid w:val="006B2FCF"/>
    <w:rsid w:val="006B37EF"/>
    <w:rsid w:val="006C42F6"/>
    <w:rsid w:val="006C7D72"/>
    <w:rsid w:val="006F54D9"/>
    <w:rsid w:val="00705138"/>
    <w:rsid w:val="007123D2"/>
    <w:rsid w:val="00712A05"/>
    <w:rsid w:val="00716756"/>
    <w:rsid w:val="00725EE0"/>
    <w:rsid w:val="00750C15"/>
    <w:rsid w:val="007546EB"/>
    <w:rsid w:val="00761D4A"/>
    <w:rsid w:val="0079345F"/>
    <w:rsid w:val="007E191C"/>
    <w:rsid w:val="008101E9"/>
    <w:rsid w:val="008128BF"/>
    <w:rsid w:val="00813DD1"/>
    <w:rsid w:val="00827A6E"/>
    <w:rsid w:val="00850EFC"/>
    <w:rsid w:val="00856DE7"/>
    <w:rsid w:val="00893C18"/>
    <w:rsid w:val="00896557"/>
    <w:rsid w:val="008E56C4"/>
    <w:rsid w:val="009026C0"/>
    <w:rsid w:val="009141F1"/>
    <w:rsid w:val="00921430"/>
    <w:rsid w:val="00934F42"/>
    <w:rsid w:val="00937AA8"/>
    <w:rsid w:val="00950CCD"/>
    <w:rsid w:val="00991ECF"/>
    <w:rsid w:val="009C36FD"/>
    <w:rsid w:val="009C5299"/>
    <w:rsid w:val="009D12FB"/>
    <w:rsid w:val="009E2E99"/>
    <w:rsid w:val="00A01120"/>
    <w:rsid w:val="00A24947"/>
    <w:rsid w:val="00A30BAD"/>
    <w:rsid w:val="00A344E3"/>
    <w:rsid w:val="00A54B8B"/>
    <w:rsid w:val="00A54C69"/>
    <w:rsid w:val="00A635AB"/>
    <w:rsid w:val="00A8279B"/>
    <w:rsid w:val="00AA0EF4"/>
    <w:rsid w:val="00AC685D"/>
    <w:rsid w:val="00AF036E"/>
    <w:rsid w:val="00AF16C1"/>
    <w:rsid w:val="00B16C82"/>
    <w:rsid w:val="00B211A2"/>
    <w:rsid w:val="00B23CB6"/>
    <w:rsid w:val="00B2668B"/>
    <w:rsid w:val="00B26B79"/>
    <w:rsid w:val="00B426F6"/>
    <w:rsid w:val="00B46970"/>
    <w:rsid w:val="00B546FE"/>
    <w:rsid w:val="00B5587B"/>
    <w:rsid w:val="00B675F8"/>
    <w:rsid w:val="00B7086E"/>
    <w:rsid w:val="00B74067"/>
    <w:rsid w:val="00B90FDA"/>
    <w:rsid w:val="00BA55BD"/>
    <w:rsid w:val="00BB216B"/>
    <w:rsid w:val="00BB435A"/>
    <w:rsid w:val="00BC565F"/>
    <w:rsid w:val="00BE3E27"/>
    <w:rsid w:val="00BF03FB"/>
    <w:rsid w:val="00C14607"/>
    <w:rsid w:val="00C22D5E"/>
    <w:rsid w:val="00C327EB"/>
    <w:rsid w:val="00C558DD"/>
    <w:rsid w:val="00C62833"/>
    <w:rsid w:val="00C666B9"/>
    <w:rsid w:val="00CA474F"/>
    <w:rsid w:val="00CB1E92"/>
    <w:rsid w:val="00CB38CE"/>
    <w:rsid w:val="00CF011A"/>
    <w:rsid w:val="00D05532"/>
    <w:rsid w:val="00D07ED3"/>
    <w:rsid w:val="00D17653"/>
    <w:rsid w:val="00D67C29"/>
    <w:rsid w:val="00D86991"/>
    <w:rsid w:val="00DA5675"/>
    <w:rsid w:val="00DC657C"/>
    <w:rsid w:val="00DF030E"/>
    <w:rsid w:val="00DF4A51"/>
    <w:rsid w:val="00E11987"/>
    <w:rsid w:val="00E15C4F"/>
    <w:rsid w:val="00E17C9B"/>
    <w:rsid w:val="00E3566D"/>
    <w:rsid w:val="00E8638B"/>
    <w:rsid w:val="00E94033"/>
    <w:rsid w:val="00EA2102"/>
    <w:rsid w:val="00EA4711"/>
    <w:rsid w:val="00ED499E"/>
    <w:rsid w:val="00EF5016"/>
    <w:rsid w:val="00F04D52"/>
    <w:rsid w:val="00F25488"/>
    <w:rsid w:val="00F62BCD"/>
    <w:rsid w:val="00F62F0E"/>
    <w:rsid w:val="00F715D3"/>
    <w:rsid w:val="00F93054"/>
    <w:rsid w:val="00FC42B7"/>
    <w:rsid w:val="00FC76CB"/>
    <w:rsid w:val="00F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64C96"/>
  <w15:docId w15:val="{0EEDF3A2-F8F5-4353-921D-C2C33918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D1"/>
    <w:pPr>
      <w:widowControl w:val="0"/>
      <w:jc w:val="both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01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rsid w:val="00DF030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F0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D4A"/>
    <w:rPr>
      <w:rFonts w:ascii="Times New Roman" w:hAnsi="Times New Roman" w:cs="ＭＳ 明朝"/>
      <w:color w:val="00000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9C5299"/>
    <w:rPr>
      <w:rFonts w:ascii="Times New Roman" w:hAnsi="Times New Roman" w:cs="ＭＳ 明朝"/>
      <w:color w:val="000000"/>
      <w:sz w:val="24"/>
      <w:szCs w:val="24"/>
    </w:rPr>
  </w:style>
  <w:style w:type="character" w:styleId="a8">
    <w:name w:val="annotation reference"/>
    <w:basedOn w:val="a0"/>
    <w:semiHidden/>
    <w:unhideWhenUsed/>
    <w:rsid w:val="00384EC2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384EC2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384EC2"/>
    <w:rPr>
      <w:rFonts w:ascii="Times New Roman" w:hAnsi="Times New Roman" w:cs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384EC2"/>
    <w:rPr>
      <w:b/>
      <w:bCs/>
    </w:rPr>
  </w:style>
  <w:style w:type="character" w:customStyle="1" w:styleId="ac">
    <w:name w:val="コメント内容 (文字)"/>
    <w:basedOn w:val="aa"/>
    <w:link w:val="ab"/>
    <w:semiHidden/>
    <w:rsid w:val="00384EC2"/>
    <w:rPr>
      <w:rFonts w:ascii="Times New Roman" w:hAnsi="Times New Roman" w:cs="ＭＳ 明朝"/>
      <w:b/>
      <w:bCs/>
      <w:color w:val="000000"/>
      <w:sz w:val="24"/>
      <w:szCs w:val="24"/>
    </w:rPr>
  </w:style>
  <w:style w:type="paragraph" w:styleId="ad">
    <w:name w:val="footnote text"/>
    <w:basedOn w:val="a"/>
    <w:link w:val="ae"/>
    <w:semiHidden/>
    <w:unhideWhenUsed/>
    <w:rsid w:val="00286BD2"/>
    <w:pPr>
      <w:snapToGrid w:val="0"/>
      <w:jc w:val="left"/>
    </w:pPr>
  </w:style>
  <w:style w:type="character" w:customStyle="1" w:styleId="ae">
    <w:name w:val="脚注文字列 (文字)"/>
    <w:basedOn w:val="a0"/>
    <w:link w:val="ad"/>
    <w:semiHidden/>
    <w:rsid w:val="00286BD2"/>
    <w:rPr>
      <w:rFonts w:ascii="Times New Roman" w:hAnsi="Times New Roman" w:cs="ＭＳ 明朝"/>
      <w:color w:val="000000"/>
      <w:sz w:val="24"/>
      <w:szCs w:val="24"/>
    </w:rPr>
  </w:style>
  <w:style w:type="character" w:styleId="af">
    <w:name w:val="footnote reference"/>
    <w:basedOn w:val="a0"/>
    <w:semiHidden/>
    <w:unhideWhenUsed/>
    <w:rsid w:val="00286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3328-184E-4F69-B073-B3AB4EB4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</Words>
  <Characters>332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（平成　　　年　　　月　　　日訴状（申立書）提出）</vt:lpstr>
      <vt:lpstr>（平成　　　年　　　月　　　日訴状（申立書）提出）</vt:lpstr>
    </vt:vector>
  </TitlesOfParts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2021-12-28T08:38:00Z</cp:lastPrinted>
  <dcterms:created xsi:type="dcterms:W3CDTF">2022-10-03T06:44:00Z</dcterms:created>
  <dcterms:modified xsi:type="dcterms:W3CDTF">2023-01-26T00:35:00Z</dcterms:modified>
</cp:coreProperties>
</file>