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6"/>
        <w:gridCol w:w="1433"/>
        <w:gridCol w:w="3896"/>
        <w:gridCol w:w="327"/>
        <w:gridCol w:w="3424"/>
      </w:tblGrid>
      <w:tr w:rsidR="005332B6" w:rsidTr="00E20707">
        <w:trPr>
          <w:trHeight w:val="430"/>
        </w:trPr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5332B6" w:rsidRPr="00081621" w:rsidRDefault="000F0810" w:rsidP="0008162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966" w:type="pct"/>
            <w:tcBorders>
              <w:bottom w:val="nil"/>
            </w:tcBorders>
          </w:tcPr>
          <w:p w:rsidR="005332B6" w:rsidRPr="00B61B96" w:rsidRDefault="005332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FE096B">
              <w:rPr>
                <w:rFonts w:ascii="ＭＳ Ｐ明朝" w:eastAsia="ＭＳ Ｐ明朝" w:hAnsi="ＭＳ Ｐ明朝" w:hint="eastAsia"/>
                <w:sz w:val="22"/>
                <w:szCs w:val="22"/>
              </w:rPr>
              <w:t>非開示</w:t>
            </w:r>
          </w:p>
        </w:tc>
        <w:tc>
          <w:tcPr>
            <w:tcW w:w="164" w:type="pct"/>
            <w:vMerge w:val="restart"/>
            <w:tcBorders>
              <w:top w:val="nil"/>
              <w:right w:val="nil"/>
            </w:tcBorders>
          </w:tcPr>
          <w:p w:rsidR="005332B6" w:rsidRPr="009D6BFD" w:rsidRDefault="005332B6" w:rsidP="005332B6">
            <w:pPr>
              <w:ind w:rightChars="100" w:right="252"/>
              <w:jc w:val="right"/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B6" w:rsidRPr="005332B6" w:rsidRDefault="005332B6" w:rsidP="00E20707">
            <w:pPr>
              <w:ind w:rightChars="33" w:right="83"/>
              <w:jc w:val="right"/>
              <w:rPr>
                <w:sz w:val="21"/>
                <w:szCs w:val="21"/>
              </w:rPr>
            </w:pPr>
            <w:r w:rsidRPr="00CF16A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332B6" w:rsidTr="00E20707">
        <w:trPr>
          <w:trHeight w:val="430"/>
        </w:trPr>
        <w:tc>
          <w:tcPr>
            <w:tcW w:w="420" w:type="pct"/>
            <w:vMerge w:val="restart"/>
          </w:tcPr>
          <w:p w:rsidR="005332B6" w:rsidRPr="009D6BFD" w:rsidRDefault="00E81149" w:rsidP="009D6BFD">
            <w:pPr>
              <w:rPr>
                <w:position w:val="6"/>
                <w:sz w:val="20"/>
                <w:szCs w:val="20"/>
              </w:rPr>
            </w:pPr>
            <w:r>
              <w:rPr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61595</wp:posOffset>
                      </wp:positionV>
                      <wp:extent cx="438150" cy="428625"/>
                      <wp:effectExtent l="0" t="0" r="0" b="952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B6" w:rsidRPr="00CF16A5" w:rsidRDefault="005332B6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CF16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裁判官</w:t>
                                  </w:r>
                                </w:p>
                                <w:p w:rsidR="005332B6" w:rsidRPr="00CF16A5" w:rsidRDefault="005332B6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CF16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認</w:t>
                                  </w:r>
                                  <w:r w:rsidRPr="00CF16A5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-1.6pt;margin-top:4.85pt;width:34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" filled="f" stroked="f" strokeweight=".5pt">
                      <v:path arrowok="t"/>
                      <v:textbox inset="0,0,0,0">
                        <w:txbxContent>
                          <w:p w:rsidR="005332B6" w:rsidRPr="00CF16A5" w:rsidRDefault="005332B6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裁判官</w:t>
                            </w:r>
                          </w:p>
                          <w:p w:rsidR="005332B6" w:rsidRPr="00CF16A5" w:rsidRDefault="005332B6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認</w:t>
                            </w:r>
                            <w:r w:rsidRPr="00CF16A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1" w:type="pct"/>
            <w:vMerge w:val="restart"/>
          </w:tcPr>
          <w:p w:rsidR="005332B6" w:rsidRPr="00CF16A5" w:rsidRDefault="005332B6" w:rsidP="009D6BFD">
            <w:pPr>
              <w:jc w:val="center"/>
              <w:rPr>
                <w:rFonts w:ascii="ＭＳ Ｐ明朝" w:eastAsia="ＭＳ Ｐ明朝" w:hAnsi="ＭＳ Ｐ明朝"/>
                <w:position w:val="6"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nil"/>
              <w:bottom w:val="nil"/>
            </w:tcBorders>
          </w:tcPr>
          <w:p w:rsidR="005332B6" w:rsidRPr="00B61B96" w:rsidRDefault="005332B6" w:rsidP="00B61B96">
            <w:pPr>
              <w:tabs>
                <w:tab w:val="right" w:pos="401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□一部開示（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64" w:type="pct"/>
            <w:vMerge/>
            <w:tcBorders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5332B6" w:rsidTr="00E20707">
        <w:trPr>
          <w:trHeight w:val="430"/>
        </w:trPr>
        <w:tc>
          <w:tcPr>
            <w:tcW w:w="420" w:type="pct"/>
            <w:vMerge/>
            <w:tcBorders>
              <w:bottom w:val="single" w:sz="8" w:space="0" w:color="auto"/>
            </w:tcBorders>
          </w:tcPr>
          <w:p w:rsidR="005332B6" w:rsidRDefault="005332B6"/>
        </w:tc>
        <w:tc>
          <w:tcPr>
            <w:tcW w:w="721" w:type="pct"/>
            <w:vMerge/>
            <w:tcBorders>
              <w:bottom w:val="single" w:sz="8" w:space="0" w:color="auto"/>
            </w:tcBorders>
          </w:tcPr>
          <w:p w:rsidR="005332B6" w:rsidRPr="00CF16A5" w:rsidRDefault="005332B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</w:tcPr>
          <w:p w:rsidR="005332B6" w:rsidRPr="00B61B96" w:rsidRDefault="005332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□全部開示</w:t>
            </w:r>
          </w:p>
        </w:tc>
        <w:tc>
          <w:tcPr>
            <w:tcW w:w="164" w:type="pct"/>
            <w:vMerge/>
            <w:tcBorders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246CA7" w:rsidTr="00A5130E">
        <w:trPr>
          <w:trHeight w:val="541"/>
        </w:trPr>
        <w:tc>
          <w:tcPr>
            <w:tcW w:w="5000" w:type="pct"/>
            <w:gridSpan w:val="5"/>
            <w:tcBorders>
              <w:top w:val="nil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246CA7" w:rsidRDefault="00E20707" w:rsidP="00CF16A5">
            <w:pPr>
              <w:spacing w:line="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3A0A7" wp14:editId="24471CD5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-431800</wp:posOffset>
                      </wp:positionV>
                      <wp:extent cx="2171700" cy="42862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707" w:rsidRDefault="00E20707" w:rsidP="00E20707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申出撤回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  <w:r w:rsidR="00B64303" w:rsidRP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(□口頭</w:t>
                                  </w:r>
                                  <w:r w:rsid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64303" w:rsidRPr="00B64303">
                                    <w:rPr>
                                      <w:sz w:val="20"/>
                                      <w:szCs w:val="20"/>
                                    </w:rPr>
                                    <w:t>□電話)</w:t>
                                  </w:r>
                                </w:p>
                                <w:p w:rsidR="00E20707" w:rsidRPr="00E20707" w:rsidRDefault="00B64303" w:rsidP="00B64303">
                                  <w:pPr>
                                    <w:tabs>
                                      <w:tab w:val="right" w:pos="3024"/>
                                    </w:tabs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．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E20707" w:rsidRPr="00B64303">
                                    <w:rPr>
                                      <w:rFonts w:hint="eastAsia"/>
                                      <w:w w:val="88"/>
                                      <w:sz w:val="20"/>
                                      <w:szCs w:val="20"/>
                                      <w:fitText w:val="1060" w:id="1515439104"/>
                                    </w:rPr>
                                    <w:t>裁判所書記官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eq \o\ac(○,</w:instrText>
                                  </w:r>
                                  <w:r w:rsidR="00E20707" w:rsidRPr="005332B6">
                                    <w:rPr>
                                      <w:rFonts w:ascii="ＭＳ Ｐ明朝" w:eastAsia="ＭＳ Ｐ明朝" w:hAnsi="ＭＳ Ｐ明朝" w:hint="eastAsia"/>
                                      <w:position w:val="2"/>
                                      <w:sz w:val="14"/>
                                      <w:szCs w:val="21"/>
                                    </w:rPr>
                                    <w:instrText>印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A0A7" id="テキスト ボックス 22" o:spid="_x0000_s1027" type="#_x0000_t202" style="position:absolute;left:0;text-align:left;margin-left:317.95pt;margin-top:-34pt;width:171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" fillcolor="white [3201]" strokeweight=".5pt">
                      <v:textbox>
                        <w:txbxContent>
                          <w:p w:rsidR="00E20707" w:rsidRDefault="00E20707" w:rsidP="00E20707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申出撤回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確認</w:t>
                            </w:r>
                            <w:r w:rsidR="00B64303" w:rsidRP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(□口頭</w:t>
                            </w:r>
                            <w:r w:rsid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64303" w:rsidRPr="00B64303">
                              <w:rPr>
                                <w:sz w:val="20"/>
                                <w:szCs w:val="20"/>
                              </w:rPr>
                              <w:t>□電話)</w:t>
                            </w:r>
                          </w:p>
                          <w:p w:rsidR="00E20707" w:rsidRPr="00E20707" w:rsidRDefault="00B64303" w:rsidP="00B64303">
                            <w:pPr>
                              <w:tabs>
                                <w:tab w:val="right" w:pos="3024"/>
                              </w:tabs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E20707" w:rsidRPr="00B64303">
                              <w:rPr>
                                <w:rFonts w:hint="eastAsia"/>
                                <w:w w:val="88"/>
                                <w:sz w:val="20"/>
                                <w:szCs w:val="20"/>
                                <w:fitText w:val="1060" w:id="1515439104"/>
                              </w:rPr>
                              <w:t>裁判所書記官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="00E20707"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FE096B" w:rsidP="00CF16A5">
            <w:pPr>
              <w:spacing w:line="60" w:lineRule="exact"/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03CA07" wp14:editId="446A6C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5419725" cy="197485"/>
                      <wp:effectExtent l="0" t="1905" r="3175" b="635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0CCB" w:rsidRPr="00A5130E" w:rsidRDefault="00B10006" w:rsidP="001552CC">
                                  <w:pPr>
                                    <w:spacing w:line="240" w:lineRule="exact"/>
                                    <w:ind w:left="222" w:hangingChars="100" w:hanging="222"/>
                                    <w:jc w:val="lef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反対当事者</w:t>
                                  </w:r>
                                  <w:r w:rsidR="00FE096B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に知られたくない情報がないときは</w:t>
                                  </w:r>
                                  <w:r w:rsidR="000F3B23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この</w:t>
                                  </w:r>
                                  <w:r w:rsidR="001552CC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申出は不要です。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CA07" id="Text Box 31" o:spid="_x0000_s1028" type="#_x0000_t202" style="position:absolute;left:0;text-align:left;margin-left:-5.15pt;margin-top:5.15pt;width:426.7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c1sgIAALQ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" filled="f" stroked="f">
                      <v:textbox inset="0,0,0,0">
                        <w:txbxContent>
                          <w:p w:rsidR="005C0CCB" w:rsidRPr="00A5130E" w:rsidRDefault="00B10006" w:rsidP="001552CC">
                            <w:pPr>
                              <w:spacing w:line="240" w:lineRule="exact"/>
                              <w:ind w:left="222" w:hangingChars="100" w:hanging="222"/>
                              <w:jc w:val="lef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反対当事者</w:t>
                            </w:r>
                            <w:r w:rsidR="00FE096B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に知られたくない情報がないときは</w:t>
                            </w:r>
                            <w:r w:rsidR="000F3B23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="001552CC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申出は不要です。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A5130E" w:rsidP="00CF16A5">
            <w:pPr>
              <w:spacing w:line="60" w:lineRule="exact"/>
            </w:pPr>
          </w:p>
          <w:p w:rsidR="00A5130E" w:rsidRDefault="00A5130E" w:rsidP="00CF16A5">
            <w:pPr>
              <w:spacing w:line="60" w:lineRule="exact"/>
            </w:pPr>
          </w:p>
        </w:tc>
      </w:tr>
      <w:tr w:rsidR="00246CA7" w:rsidTr="00B61B96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6A5" w:rsidRDefault="000F0810" w:rsidP="00246CA7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CF16A5">
              <w:rPr>
                <w:rFonts w:hint="eastAsia"/>
              </w:rPr>
              <w:t xml:space="preserve">　　　年（家　　）第　　　　　　号</w:t>
            </w:r>
          </w:p>
          <w:p w:rsidR="00246CA7" w:rsidRDefault="00246CA7" w:rsidP="00246CA7">
            <w:pPr>
              <w:autoSpaceDE w:val="0"/>
              <w:autoSpaceDN w:val="0"/>
            </w:pPr>
            <w:r w:rsidRPr="00DF074B">
              <w:rPr>
                <w:rFonts w:cs="ＭＳ 明朝" w:hint="eastAsia"/>
              </w:rPr>
              <w:t>横浜家庭裁判所</w:t>
            </w:r>
            <w:r>
              <w:rPr>
                <w:rFonts w:cs="ＭＳ 明朝" w:hint="eastAsia"/>
              </w:rPr>
              <w:t xml:space="preserve">　調停審判　　係　</w:t>
            </w:r>
            <w:r w:rsidRPr="00DF074B">
              <w:rPr>
                <w:rFonts w:cs="ＭＳ 明朝" w:hint="eastAsia"/>
              </w:rPr>
              <w:t xml:space="preserve">　御中</w:t>
            </w:r>
          </w:p>
          <w:p w:rsidR="00246CA7" w:rsidRPr="0009723F" w:rsidRDefault="00246CA7" w:rsidP="00246C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 w:rsidRPr="0009723F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非開示の希望に関する申出書</w:t>
            </w:r>
          </w:p>
          <w:p w:rsidR="00246CA7" w:rsidRDefault="000F0810" w:rsidP="00B10006">
            <w:pPr>
              <w:autoSpaceDE w:val="0"/>
              <w:autoSpaceDN w:val="0"/>
              <w:spacing w:beforeLines="50" w:before="228"/>
              <w:ind w:leftChars="1500" w:left="378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246CA7">
              <w:rPr>
                <w:rFonts w:cs="ＭＳ 明朝" w:hint="eastAsia"/>
              </w:rPr>
              <w:t xml:space="preserve">　　　年　　　月　　　日</w:t>
            </w:r>
          </w:p>
          <w:p w:rsidR="00246CA7" w:rsidRDefault="00246CA7" w:rsidP="00B10006">
            <w:pPr>
              <w:tabs>
                <w:tab w:val="right" w:pos="8820"/>
              </w:tabs>
              <w:autoSpaceDE w:val="0"/>
              <w:autoSpaceDN w:val="0"/>
              <w:spacing w:beforeLines="50" w:before="228" w:afterLines="50" w:after="228"/>
              <w:ind w:leftChars="1300" w:left="3276"/>
              <w:rPr>
                <w:rFonts w:cs="ＭＳ 明朝"/>
              </w:rPr>
            </w:pPr>
            <w:r>
              <w:rPr>
                <w:rFonts w:cs="ＭＳ 明朝" w:hint="eastAsia"/>
              </w:rPr>
              <w:t>（氏名）</w:t>
            </w:r>
            <w:r w:rsidRPr="00C22974">
              <w:rPr>
                <w:rFonts w:cs="ＭＳ 明朝"/>
                <w:u w:val="dotted"/>
              </w:rPr>
              <w:tab/>
            </w:r>
            <w:r w:rsidR="002657A3" w:rsidRPr="00C22974">
              <w:rPr>
                <w:rFonts w:cs="ＭＳ 明朝"/>
                <w:u w:val="dotted"/>
              </w:rPr>
              <w:fldChar w:fldCharType="begin"/>
            </w:r>
            <w:r w:rsidRPr="00C22974">
              <w:rPr>
                <w:rFonts w:cs="ＭＳ 明朝"/>
                <w:u w:val="dotted"/>
              </w:rPr>
              <w:instrText xml:space="preserve"> </w:instrText>
            </w:r>
            <w:r w:rsidRPr="00C22974">
              <w:rPr>
                <w:rFonts w:cs="ＭＳ 明朝" w:hint="eastAsia"/>
                <w:u w:val="dotted"/>
              </w:rPr>
              <w:instrText>eq \o\ac(○,</w:instrText>
            </w:r>
            <w:r w:rsidRPr="00C22974">
              <w:rPr>
                <w:rFonts w:cs="ＭＳ 明朝" w:hint="eastAsia"/>
                <w:position w:val="2"/>
                <w:sz w:val="16"/>
                <w:u w:val="dotted"/>
              </w:rPr>
              <w:instrText>印</w:instrText>
            </w:r>
            <w:r w:rsidRPr="00C22974">
              <w:rPr>
                <w:rFonts w:cs="ＭＳ 明朝" w:hint="eastAsia"/>
                <w:u w:val="dotted"/>
              </w:rPr>
              <w:instrText>)</w:instrText>
            </w:r>
            <w:r w:rsidR="002657A3" w:rsidRPr="00C22974">
              <w:rPr>
                <w:rFonts w:cs="ＭＳ 明朝"/>
                <w:u w:val="dotted"/>
              </w:rPr>
              <w:fldChar w:fldCharType="end"/>
            </w:r>
            <w:r w:rsidR="00C22974" w:rsidRPr="00C22974">
              <w:rPr>
                <w:rFonts w:cs="ＭＳ 明朝" w:hint="eastAsia"/>
                <w:u w:val="dotted"/>
              </w:rPr>
              <w:t xml:space="preserve">　　</w:t>
            </w:r>
          </w:p>
          <w:p w:rsidR="00246CA7" w:rsidRDefault="00246CA7" w:rsidP="00246CA7">
            <w:pPr>
              <w:autoSpaceDE w:val="0"/>
              <w:autoSpaceDN w:val="0"/>
              <w:ind w:firstLineChars="100" w:firstLine="252"/>
              <w:rPr>
                <w:rFonts w:cs="ＭＳ 明朝"/>
              </w:rPr>
            </w:pPr>
            <w:r w:rsidRPr="00DF074B">
              <w:rPr>
                <w:rFonts w:cs="ＭＳ 明朝" w:hint="eastAsia"/>
              </w:rPr>
              <w:t>添付書面について</w:t>
            </w:r>
            <w:r w:rsidR="000F3B23">
              <w:rPr>
                <w:rFonts w:cs="ＭＳ 明朝" w:hint="eastAsia"/>
              </w:rPr>
              <w:t>、</w:t>
            </w:r>
            <w:r w:rsidR="0045209D">
              <w:rPr>
                <w:rFonts w:cs="ＭＳ 明朝" w:hint="eastAsia"/>
              </w:rPr>
              <w:t>反対当事者</w:t>
            </w:r>
            <w:r w:rsidR="000443FA">
              <w:rPr>
                <w:rFonts w:cs="ＭＳ 明朝" w:hint="eastAsia"/>
              </w:rPr>
              <w:t>等</w:t>
            </w:r>
            <w:r w:rsidR="0045209D">
              <w:rPr>
                <w:rFonts w:cs="ＭＳ 明朝" w:hint="eastAsia"/>
              </w:rPr>
              <w:t>に開示しないこと</w:t>
            </w:r>
            <w:r>
              <w:rPr>
                <w:rFonts w:cs="ＭＳ 明朝" w:hint="eastAsia"/>
              </w:rPr>
              <w:t>（閲覧・謄写の対象にしないこと）を希望します。</w:t>
            </w:r>
          </w:p>
          <w:p w:rsidR="00246CA7" w:rsidRDefault="00246CA7" w:rsidP="00C24D49">
            <w:pPr>
              <w:tabs>
                <w:tab w:val="left" w:pos="3276"/>
              </w:tabs>
              <w:autoSpaceDE w:val="0"/>
              <w:autoSpaceDN w:val="0"/>
              <w:rPr>
                <w:rFonts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１　非開示を希望する相手</w:t>
            </w:r>
            <w:r w:rsidR="00C24D49">
              <w:rPr>
                <w:rFonts w:asciiTheme="majorEastAsia" w:eastAsiaTheme="majorEastAsia" w:hAnsiTheme="majorEastAsia" w:cs="ＭＳ 明朝"/>
              </w:rPr>
              <w:tab/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※</w:t>
            </w:r>
            <w:r w:rsidR="00B10006"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本件に関係のない</w:t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第三者が閲覧・謄写することはありません。</w:t>
            </w:r>
          </w:p>
          <w:p w:rsidR="00246CA7" w:rsidRPr="00317742" w:rsidRDefault="00246CA7" w:rsidP="00317742">
            <w:pPr>
              <w:tabs>
                <w:tab w:val="right" w:pos="9576"/>
              </w:tabs>
              <w:autoSpaceDE w:val="0"/>
              <w:autoSpaceDN w:val="0"/>
              <w:spacing w:beforeLines="50" w:before="228" w:afterLines="50" w:after="228"/>
              <w:ind w:leftChars="200" w:left="736" w:hangingChars="100" w:hanging="232"/>
              <w:rPr>
                <w:rFonts w:cs="ＭＳ 明朝"/>
                <w:sz w:val="22"/>
                <w:szCs w:val="22"/>
              </w:rPr>
            </w:pPr>
            <w:r w:rsidRPr="00317742">
              <w:rPr>
                <w:rFonts w:cs="ＭＳ 明朝" w:hint="eastAsia"/>
                <w:sz w:val="22"/>
                <w:szCs w:val="22"/>
              </w:rPr>
              <w:t>（氏名</w:t>
            </w:r>
            <w:r w:rsidR="00317742" w:rsidRPr="00317742">
              <w:rPr>
                <w:rFonts w:cs="ＭＳ 明朝" w:hint="eastAsia"/>
                <w:sz w:val="22"/>
                <w:szCs w:val="22"/>
              </w:rPr>
              <w:t>）</w:t>
            </w:r>
            <w:r w:rsidRPr="00317742">
              <w:rPr>
                <w:rFonts w:cs="ＭＳ 明朝" w:hint="eastAsia"/>
                <w:sz w:val="22"/>
                <w:szCs w:val="22"/>
                <w:u w:val="dotted"/>
              </w:rPr>
              <w:tab/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２　非開示を希望する部分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34925</wp:posOffset>
                      </wp:positionV>
                      <wp:extent cx="90805" cy="493395"/>
                      <wp:effectExtent l="0" t="0" r="23495" b="20955"/>
                      <wp:wrapNone/>
                      <wp:docPr id="18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3395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25E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3.2pt;margin-top:2.75pt;width:7.15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" adj="1981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全部</w:t>
            </w:r>
          </w:p>
          <w:p w:rsidR="00246CA7" w:rsidRDefault="00E81149" w:rsidP="00246CA7">
            <w:pPr>
              <w:tabs>
                <w:tab w:val="left" w:pos="2016"/>
              </w:tabs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40640</wp:posOffset>
                      </wp:positionV>
                      <wp:extent cx="90805" cy="483870"/>
                      <wp:effectExtent l="0" t="0" r="23495" b="11430"/>
                      <wp:wrapNone/>
                      <wp:docPr id="17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3870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934F" id="左中かっこ 5" o:spid="_x0000_s1026" type="#_x0000_t87" style="position:absolute;left:0;text-align:left;margin-left:85.55pt;margin-top:3.2pt;width:7.1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" adj="2020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一部</w:t>
            </w:r>
            <w:r w:rsidR="00246CA7">
              <w:rPr>
                <w:rFonts w:cs="ＭＳ 明朝" w:hint="eastAsia"/>
              </w:rPr>
              <w:tab/>
              <w:t>□　添付書面のうち</w:t>
            </w:r>
            <w:r w:rsidR="000F3B23">
              <w:rPr>
                <w:rFonts w:cs="ＭＳ 明朝" w:hint="eastAsia"/>
              </w:rPr>
              <w:t>、</w:t>
            </w:r>
            <w:r w:rsidR="00246CA7">
              <w:rPr>
                <w:rFonts w:cs="ＭＳ 明朝" w:hint="eastAsia"/>
              </w:rPr>
              <w:t>赤線を引いた部分</w:t>
            </w:r>
          </w:p>
          <w:p w:rsidR="00246CA7" w:rsidRDefault="00246CA7" w:rsidP="00246CA7">
            <w:pPr>
              <w:tabs>
                <w:tab w:val="right" w:pos="9324"/>
              </w:tabs>
              <w:autoSpaceDE w:val="0"/>
              <w:autoSpaceDN w:val="0"/>
              <w:ind w:leftChars="800" w:left="2268" w:hangingChars="100" w:hanging="252"/>
              <w:rPr>
                <w:rFonts w:cs="ＭＳ 明朝"/>
              </w:rPr>
            </w:pPr>
            <w:r>
              <w:rPr>
                <w:rFonts w:cs="ＭＳ 明朝" w:hint="eastAsia"/>
              </w:rPr>
              <w:t>□　その他（</w:t>
            </w:r>
            <w:r>
              <w:rPr>
                <w:rFonts w:cs="ＭＳ 明朝" w:hint="eastAsia"/>
              </w:rPr>
              <w:tab/>
              <w:t>）</w:t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３　非開示を希望する理由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33020</wp:posOffset>
                      </wp:positionV>
                      <wp:extent cx="90805" cy="777240"/>
                      <wp:effectExtent l="0" t="0" r="23495" b="22860"/>
                      <wp:wrapNone/>
                      <wp:docPr id="16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7240"/>
                              </a:xfrm>
                              <a:prstGeom prst="leftBrace">
                                <a:avLst>
                                  <a:gd name="adj1" fmla="val 783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43D4" id="左中かっこ 4" o:spid="_x0000_s1026" type="#_x0000_t87" style="position:absolute;left:0;text-align:left;margin-left:13.2pt;margin-top:2.6pt;width:7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83ngIAADA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" adj="1978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hint="eastAsia"/>
              </w:rPr>
              <w:t xml:space="preserve">□　</w:t>
            </w:r>
            <w:r w:rsidR="00E17CA0">
              <w:rPr>
                <w:rFonts w:hint="eastAsia"/>
              </w:rPr>
              <w:t>知られたくない</w:t>
            </w:r>
            <w:r w:rsidR="00246CA7">
              <w:rPr>
                <w:rFonts w:hint="eastAsia"/>
              </w:rPr>
              <w:t>住居所</w:t>
            </w:r>
            <w:r w:rsidR="00E17CA0">
              <w:rPr>
                <w:rFonts w:hint="eastAsia"/>
              </w:rPr>
              <w:t>について</w:t>
            </w:r>
            <w:r w:rsidR="000F3B23">
              <w:rPr>
                <w:rFonts w:hint="eastAsia"/>
              </w:rPr>
              <w:t>、</w:t>
            </w:r>
            <w:r w:rsidR="00246CA7">
              <w:rPr>
                <w:rFonts w:hint="eastAsia"/>
              </w:rPr>
              <w:t>添付書面にその住居所の記載があるか</w:t>
            </w:r>
            <w:r w:rsidR="000F3B23">
              <w:rPr>
                <w:rFonts w:hint="eastAsia"/>
              </w:rPr>
              <w:t>、</w:t>
            </w:r>
            <w:r w:rsidR="00246CA7">
              <w:rPr>
                <w:rFonts w:hint="eastAsia"/>
              </w:rPr>
              <w:t>住居所が推認される情報の記載がある。</w:t>
            </w:r>
          </w:p>
          <w:p w:rsidR="00246CA7" w:rsidRPr="001A66E7" w:rsidRDefault="00246CA7" w:rsidP="00B10006">
            <w:pPr>
              <w:tabs>
                <w:tab w:val="right" w:pos="9324"/>
              </w:tabs>
              <w:autoSpaceDE w:val="0"/>
              <w:autoSpaceDN w:val="0"/>
              <w:spacing w:afterLines="50" w:after="228"/>
              <w:ind w:leftChars="200" w:left="756" w:hangingChars="100" w:hanging="252"/>
            </w:pPr>
            <w:r>
              <w:rPr>
                <w:rFonts w:hint="eastAsia"/>
              </w:rPr>
              <w:t>□　その他</w:t>
            </w:r>
          </w:p>
          <w:p w:rsidR="00246CA7" w:rsidRPr="00D46FC8" w:rsidRDefault="00D46FC8" w:rsidP="00317742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  <w:p w:rsidR="00246CA7" w:rsidRPr="00D46FC8" w:rsidRDefault="00D46FC8" w:rsidP="00D46FC8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</w:tc>
      </w:tr>
    </w:tbl>
    <w:p w:rsidR="00CF16A5" w:rsidRPr="005C0CCB" w:rsidRDefault="00EC7C98" w:rsidP="00C24D49">
      <w:pPr>
        <w:spacing w:line="360" w:lineRule="exact"/>
        <w:ind w:rightChars="1500" w:right="3780"/>
        <w:jc w:val="center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7315</wp:posOffset>
                </wp:positionH>
                <wp:positionV relativeFrom="paragraph">
                  <wp:posOffset>-8164042</wp:posOffset>
                </wp:positionV>
                <wp:extent cx="2009775" cy="200025"/>
                <wp:effectExtent l="0" t="0" r="9525" b="952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32B6" w:rsidRPr="005332B6" w:rsidRDefault="00081621" w:rsidP="005332B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95E7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非開示取扱い</w:t>
                            </w:r>
                            <w:r w:rsidR="00E95E7A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(裁判所使用欄)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.6pt;margin-top:-642.85pt;width:158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" filled="f" stroked="f">
                <v:textbox inset="0,0,0,0">
                  <w:txbxContent>
                    <w:p w:rsidR="005332B6" w:rsidRPr="005332B6" w:rsidRDefault="00081621" w:rsidP="005332B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95E7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非開示取扱い</w:t>
                      </w:r>
                      <w:r w:rsidR="00E95E7A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(裁判所使用欄)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-8092440</wp:posOffset>
                </wp:positionV>
                <wp:extent cx="21717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07" w:rsidRDefault="00E20707" w:rsidP="00B64303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申出の撤回　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</w:p>
                          <w:p w:rsidR="00E20707" w:rsidRPr="00E20707" w:rsidRDefault="00E20707" w:rsidP="00B64303">
                            <w:pPr>
                              <w:tabs>
                                <w:tab w:val="right" w:pos="3024"/>
                              </w:tabs>
                              <w:spacing w:line="360" w:lineRule="exact"/>
                              <w:ind w:firstLineChars="100" w:firstLine="212"/>
                              <w:rPr>
                                <w:sz w:val="21"/>
                                <w:szCs w:val="21"/>
                              </w:rPr>
                            </w:pPr>
                            <w:r w:rsidRPr="00E207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119.8pt;margin-top:-637.2pt;width:171pt;height:44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" fillcolor="white [3201]" strokeweight=".5pt">
                <v:textbox>
                  <w:txbxContent>
                    <w:p w:rsidR="00E20707" w:rsidRDefault="00E20707" w:rsidP="00B64303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申出の撤回　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．　</w:t>
                      </w:r>
                      <w:r>
                        <w:rPr>
                          <w:sz w:val="21"/>
                          <w:szCs w:val="21"/>
                        </w:rPr>
                        <w:t xml:space="preserve">　．</w:t>
                      </w:r>
                    </w:p>
                    <w:p w:rsidR="00E20707" w:rsidRPr="00E20707" w:rsidRDefault="00E20707" w:rsidP="00B64303">
                      <w:pPr>
                        <w:tabs>
                          <w:tab w:val="right" w:pos="3024"/>
                        </w:tabs>
                        <w:spacing w:line="360" w:lineRule="exact"/>
                        <w:ind w:firstLineChars="100" w:firstLine="212"/>
                        <w:rPr>
                          <w:sz w:val="21"/>
                          <w:szCs w:val="21"/>
                        </w:rPr>
                      </w:pPr>
                      <w:r w:rsidRPr="00E20707">
                        <w:rPr>
                          <w:rFonts w:hint="eastAsia"/>
                          <w:sz w:val="20"/>
                          <w:szCs w:val="20"/>
                        </w:rPr>
                        <w:t>申出人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eq \o\ac(○,</w:instrText>
                      </w:r>
                      <w:r w:rsidRPr="005332B6">
                        <w:rPr>
                          <w:rFonts w:ascii="ＭＳ Ｐ明朝" w:eastAsia="ＭＳ Ｐ明朝" w:hAnsi="ＭＳ Ｐ明朝" w:hint="eastAsia"/>
                          <w:position w:val="2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149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162560</wp:posOffset>
                </wp:positionV>
                <wp:extent cx="803275" cy="390525"/>
                <wp:effectExtent l="6350" t="6350" r="9525" b="127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B10006" w:rsidRDefault="00CF16A5" w:rsidP="00B1000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100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非開示を希望する書面</w:t>
                            </w:r>
                          </w:p>
                        </w:txbxContent>
                      </wps:txbx>
                      <wps:bodyPr rot="0" vert="horz" wrap="square" lIns="21600" tIns="0" rIns="108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397.6pt;margin-top:12.8pt;width:6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">
                <v:textbox inset=".6mm,0,.3mm,0">
                  <w:txbxContent>
                    <w:p w:rsidR="00CF16A5" w:rsidRPr="00B10006" w:rsidRDefault="00CF16A5" w:rsidP="00B10006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100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非開示を希望する書面</w:t>
                      </w:r>
                    </w:p>
                  </w:txbxContent>
                </v:textbox>
              </v:roundrect>
            </w:pict>
          </mc:Fallback>
        </mc:AlternateConten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  <w:r w:rsidR="00CF16A5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45209D" w:rsidRPr="00B10006">
        <w:rPr>
          <w:rFonts w:ascii="メイリオ" w:eastAsia="メイリオ" w:hAnsi="メイリオ" w:hint="eastAsia"/>
          <w:spacing w:val="156"/>
          <w:sz w:val="21"/>
          <w:szCs w:val="21"/>
          <w:fitText w:val="1776" w:id="1275798272"/>
        </w:rPr>
        <w:t>提出方</w:t>
      </w:r>
      <w:r w:rsidR="0045209D" w:rsidRPr="00B10006">
        <w:rPr>
          <w:rFonts w:ascii="メイリオ" w:eastAsia="メイリオ" w:hAnsi="メイリオ" w:hint="eastAsia"/>
          <w:sz w:val="21"/>
          <w:szCs w:val="21"/>
          <w:fitText w:val="1776" w:id="1275798272"/>
        </w:rPr>
        <w:t>法</w:t>
      </w:r>
      <w:r w:rsidR="00C24D49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172085</wp:posOffset>
                </wp:positionV>
                <wp:extent cx="200025" cy="152400"/>
                <wp:effectExtent l="63500" t="6350" r="12700" b="698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DD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81.85pt;margin-top:13.55pt;width:15.7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">
                <v:stroke endarrow="classic" endarrowwidth="wide" endarrowlength="long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113665</wp:posOffset>
                </wp:positionV>
                <wp:extent cx="638175" cy="847725"/>
                <wp:effectExtent l="6350" t="5080" r="1270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7D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331.6pt;margin-top:8.95pt;width:50.25pt;height:66.7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" adj="17602" fillcolor="white [3212]"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672465</wp:posOffset>
                </wp:positionV>
                <wp:extent cx="447040" cy="593725"/>
                <wp:effectExtent l="6985" t="11430" r="12700" b="13970"/>
                <wp:wrapNone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8C6F" id="AutoShape 11" o:spid="_x0000_s1026" type="#_x0000_t65" style="position:absolute;left:0;text-align:left;margin-left:435.15pt;margin-top:52.95pt;width:35.2pt;height:46.7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" adj="17602" fillcolor="white [3212]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27940</wp:posOffset>
                </wp:positionV>
                <wp:extent cx="638175" cy="847725"/>
                <wp:effectExtent l="6350" t="5080" r="12700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180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2" type="#_x0000_t65" style="position:absolute;left:0;text-align:left;margin-left:327.1pt;margin-top:2.2pt;width:50.25pt;height:66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" adj="17602" fillcolor="#fcf">
                <v:textbox inset="5mm,.7pt,5.85pt,.7pt">
                  <w:txbxContent>
                    <w:p w:rsidR="00CF16A5" w:rsidRPr="00CF16A5" w:rsidRDefault="00CF16A5" w:rsidP="00CF16A5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①　太枠の中を記載してください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（該当する□に</w:t>
      </w:r>
      <w:r w:rsidR="00B10006" w:rsidRPr="00B10006">
        <w:rPr>
          <w:rFonts w:ascii="メイリオ" w:eastAsia="メイリオ" w:hAnsi="メイリオ" w:hint="eastAsia"/>
          <w:sz w:val="20"/>
          <w:szCs w:val="20"/>
        </w:rPr>
        <w:t>は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レ点をつける。）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219075</wp:posOffset>
                </wp:positionV>
                <wp:extent cx="1181100" cy="168910"/>
                <wp:effectExtent l="0" t="0" r="317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書面ごとに作成</w:t>
                            </w:r>
                            <w:r w:rsidR="005C0CC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97.6pt;margin-top:17.25pt;width:9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書面ごとに作成</w:t>
                      </w:r>
                      <w:r w:rsidR="005C0CC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19685</wp:posOffset>
                </wp:positionV>
                <wp:extent cx="1270" cy="482600"/>
                <wp:effectExtent l="17780" t="15875" r="9525" b="1587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600"/>
                          <a:chOff x="8083" y="13321"/>
                          <a:chExt cx="2" cy="760"/>
                        </a:xfrm>
                      </wpg:grpSpPr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084" y="1390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083" y="1332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7116" id="Group 34" o:spid="_x0000_s1026" style="position:absolute;left:0;text-align:left;margin-left:333.25pt;margin-top:1.55pt;width:.1pt;height:38pt;z-index:251672064" coordorigin="8083,13321" coordsize="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">
                <v:shape id="AutoShape 18" o:spid="_x0000_s1027" type="#_x0000_t32" style="position:absolute;left:8084;top:1390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9M7oAAADaAAAADwAAAGRycy9kb3ducmV2LnhtbERPSwrCMBDdC94hjOBOUwVFqmkRUXDr&#10;D+luaMa22ExKE229vVkILh/vv0l7U4s3ta6yrGA2jUAQ51ZXXCi4Xg6TFQjnkTXWlknBhxykyXCw&#10;wVjbjk/0PvtChBB2MSoovW9iKV1ekkE3tQ1x4B62NegDbAupW+xCuKnlPIqW0mDFoaHEhnYl5c/z&#10;yyi4LIu9u5+uHd46e9SZzXBOC6XGo367BuGp93/xz33U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MvTO6AAAA2gAAAA8AAAAAAAAAAAAAAAAAoQIAAGRy&#10;cy9kb3ducmV2LnhtbFBLBQYAAAAABAAEAPkAAACIAwAAAAA=&#10;" strokecolor="black [3213]" strokeweight="1.5pt"/>
                <v:shape id="AutoShape 19" o:spid="_x0000_s1028" type="#_x0000_t32" style="position:absolute;left:8083;top:1332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AYqL0AAADaAAAADwAAAGRycy9kb3ducmV2LnhtbESPzQrCMBCE74LvEFbwZlMFRatRRBS8&#10;+od4W5q1LTab0kRb394IgsdhZr5hFqvWlOJFtSssKxhGMQji1OqCMwXn024wBeE8ssbSMil4k4PV&#10;sttZYKJtwwd6HX0mAoRdggpy76tESpfmZNBFtiIO3t3WBn2QdSZ1jU2Am1KO4ngiDRYcFnKsaJNT&#10;+jg+jYLTJNu66+Hc4KWxe32zNxzRWKl+r13PQXhq/T/8a++1gh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AGKi9AAAA2gAAAA8AAAAAAAAAAAAAAAAAoQIA&#10;AGRycy9kb3ducmV2LnhtbFBLBQYAAAAABAAEAPkAAACLAwAAAAA=&#10;" strokecolor="black [3213]" strokeweight="1.5pt"/>
              </v:group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②　書面の一</w:t>
      </w:r>
      <w:r w:rsidR="00E338BD">
        <w:rPr>
          <w:rFonts w:ascii="メイリオ" w:eastAsia="メイリオ" w:hAnsi="メイリオ" w:hint="eastAsia"/>
          <w:sz w:val="20"/>
          <w:szCs w:val="20"/>
        </w:rPr>
        <w:t>部について非開示を希望するときは</w:t>
      </w:r>
      <w:r w:rsidR="000F3B23">
        <w:rPr>
          <w:rFonts w:ascii="メイリオ" w:eastAsia="メイリオ" w:hAnsi="メイリオ" w:hint="eastAsia"/>
          <w:sz w:val="20"/>
          <w:szCs w:val="20"/>
        </w:rPr>
        <w:t>、</w:t>
      </w:r>
      <w:r w:rsidR="00E338BD">
        <w:rPr>
          <w:rFonts w:ascii="メイリオ" w:eastAsia="メイリオ" w:hAnsi="メイリオ" w:hint="eastAsia"/>
          <w:sz w:val="20"/>
          <w:szCs w:val="20"/>
        </w:rPr>
        <w:t>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部分に赤線を引いてください。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264160</wp:posOffset>
                </wp:positionV>
                <wp:extent cx="252095" cy="144145"/>
                <wp:effectExtent l="27305" t="15875" r="19050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716158"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49630"/>
                            <a:gd name="adj2" fmla="val 6313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F8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left:0;text-align:left;margin-left:329pt;margin-top:20.8pt;width:19.85pt;height:11.35pt;rotation:-642672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" adj="13803,5440" fillcolor="#acb9ca [1311]" strokecolor="#8496b0 [1951]" strokeweight="1pt">
                <v:shadow color="#525252 [1606]" offset="1p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109855</wp:posOffset>
                </wp:positionV>
                <wp:extent cx="1270" cy="424180"/>
                <wp:effectExtent l="15240" t="10795" r="12065" b="1270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4180"/>
                          <a:chOff x="10121" y="13901"/>
                          <a:chExt cx="2" cy="668"/>
                        </a:xfrm>
                      </wpg:grpSpPr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122" y="13901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121" y="14456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47BA" id="Group 33" o:spid="_x0000_s1026" style="position:absolute;left:0;text-align:left;margin-left:435.05pt;margin-top:8.65pt;width:.1pt;height:33.4pt;z-index:251676160" coordorigin="10121,13901" coordsize="2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">
                <v:shape id="AutoShape 21" o:spid="_x0000_s1027" type="#_x0000_t32" style="position:absolute;left:10122;top:13901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Nr0AAADaAAAADwAAAGRycy9kb3ducmV2LnhtbESPzQrCMBCE74LvEFbwZlNFRapRRBS8&#10;+od4W5q1LTab0kRb394IgsdhZr5hFqvWlOJFtSssKxhGMQji1OqCMwXn024wA+E8ssbSMil4k4PV&#10;sttZYKJtwwd6HX0mAoRdggpy76tESpfmZNBFtiIO3t3WBn2QdSZ1jU2Am1KO4ngqDRYcFnKsaJNT&#10;+jg+jYLTNNu66+Hc4KWxe32zNxzRRKl+r13PQXhq/T/8a++1gjF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Btza9AAAA2gAAAA8AAAAAAAAAAAAAAAAAoQIA&#10;AGRycy9kb3ducmV2LnhtbFBLBQYAAAAABAAEAPkAAACLAwAAAAA=&#10;" strokecolor="black [3213]" strokeweight="1.5pt"/>
                <v:shape id="AutoShape 22" o:spid="_x0000_s1028" type="#_x0000_t32" style="position:absolute;left:10121;top:14456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Srb0AAADaAAAADwAAAGRycy9kb3ducmV2LnhtbESPzQrCMBCE74LvEFbwpqmCItVYRBS8&#10;+od4W5q1LTab0sS2vr0RBI/DzHzDrJLOlKKh2hWWFUzGEQji1OqCMwWX8360AOE8ssbSMil4k4Nk&#10;3e+tMNa25SM1J5+JAGEXo4Lc+yqW0qU5GXRjWxEH72Frgz7IOpO6xjbATSmnUTSXBgsOCzlWtM0p&#10;fZ5eRsF5nu3c7Xhp8drag77bO05pptRw0G2WIDx1/h/+tQ9awQy+V8IN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7NEq29AAAA2gAAAA8AAAAAAAAAAAAAAAAAoQIA&#10;AGRycy9kb3ducmV2LnhtbFBLBQYAAAAABAAEAPkAAACLAwAAAAA=&#10;" strokecolor="black [3213]" strokeweight="1.5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24765</wp:posOffset>
                </wp:positionV>
                <wp:extent cx="447040" cy="593725"/>
                <wp:effectExtent l="10795" t="11430" r="8890" b="13970"/>
                <wp:wrapNone/>
                <wp:docPr id="2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36000" tIns="468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65" style="position:absolute;left:0;text-align:left;margin-left:429.45pt;margin-top:1.95pt;width:35.2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" adj="17602" fillcolor="#fcf">
                <o:lock v:ext="edit" aspectratio="t"/>
                <v:textbox inset="1mm,1.3mm,0,.7pt">
                  <w:txbxContent>
                    <w:p w:rsidR="00CF16A5" w:rsidRPr="00CF16A5" w:rsidRDefault="00CF16A5" w:rsidP="00CF16A5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 xml:space="preserve">③　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書面の上に申出書をつけ</w:t>
      </w:r>
      <w:r w:rsidR="000F3B23">
        <w:rPr>
          <w:rFonts w:ascii="メイリオ" w:eastAsia="メイリオ" w:hAnsi="メイリオ" w:hint="eastAsia"/>
          <w:sz w:val="20"/>
          <w:szCs w:val="20"/>
        </w:rPr>
        <w:t>、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ステープラー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（ホッチキス）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でとめてください。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81280</wp:posOffset>
                </wp:positionV>
                <wp:extent cx="1104900" cy="350520"/>
                <wp:effectExtent l="0" t="1270" r="317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申出書を上にして</w:t>
                            </w:r>
                            <w:r w:rsidR="000F3B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ステープラーでとめる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27.1pt;margin-top:6.4pt;width:87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WIsgIAALM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申出書を上にして</w:t>
                      </w:r>
                      <w:r w:rsidR="000F3B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</w:p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ステープラーでとめる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④　申出書は</w:t>
      </w:r>
      <w:r w:rsidR="000F3B23">
        <w:rPr>
          <w:rFonts w:ascii="メイリオ" w:eastAsia="メイリオ" w:hAnsi="メイリオ" w:hint="eastAsia"/>
          <w:sz w:val="20"/>
          <w:szCs w:val="20"/>
        </w:rPr>
        <w:t>、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非開示を希望する書面</w:t>
      </w:r>
      <w:r w:rsidR="00CF16A5" w:rsidRPr="00B10006">
        <w:rPr>
          <w:rFonts w:ascii="メイリオ" w:eastAsia="メイリオ" w:hAnsi="メイリオ" w:hint="eastAsia"/>
          <w:sz w:val="20"/>
          <w:szCs w:val="20"/>
          <w:em w:val="dot"/>
        </w:rPr>
        <w:t>ごと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に作成してください。</w:t>
      </w:r>
    </w:p>
    <w:p w:rsidR="002630E2" w:rsidRPr="00B10006" w:rsidRDefault="00C24D49" w:rsidP="00B10006">
      <w:pPr>
        <w:spacing w:beforeLines="50" w:before="228" w:line="300" w:lineRule="exact"/>
        <w:ind w:left="848" w:rightChars="1500" w:right="3780" w:hangingChars="400" w:hanging="848"/>
        <w:rPr>
          <w:rFonts w:ascii="メイリオ" w:eastAsia="メイリオ" w:hAnsi="メイリオ"/>
          <w:sz w:val="20"/>
          <w:szCs w:val="20"/>
        </w:rPr>
      </w:pP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注意</w:t>
      </w: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B1000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閲覧謄写申請があったときは</w:t>
      </w:r>
      <w:r w:rsidR="000F3B23">
        <w:rPr>
          <w:rFonts w:ascii="メイリオ" w:eastAsia="メイリオ" w:hAnsi="メイリオ" w:hint="eastAsia"/>
          <w:sz w:val="20"/>
          <w:szCs w:val="20"/>
        </w:rPr>
        <w:t>、</w:t>
      </w:r>
      <w:r w:rsidRPr="00B10006">
        <w:rPr>
          <w:rFonts w:ascii="メイリオ" w:eastAsia="メイリオ" w:hAnsi="メイリオ" w:hint="eastAsia"/>
          <w:sz w:val="20"/>
          <w:szCs w:val="20"/>
        </w:rPr>
        <w:t>裁判官の判断により</w:t>
      </w:r>
      <w:r w:rsidR="000F3B23">
        <w:rPr>
          <w:rFonts w:ascii="メイリオ" w:eastAsia="メイリオ" w:hAnsi="メイリオ" w:hint="eastAsia"/>
          <w:sz w:val="20"/>
          <w:szCs w:val="20"/>
        </w:rPr>
        <w:t>、</w:t>
      </w:r>
      <w:r w:rsidRPr="00B10006">
        <w:rPr>
          <w:rFonts w:ascii="メイリオ" w:eastAsia="メイリオ" w:hAnsi="メイリオ" w:hint="eastAsia"/>
          <w:sz w:val="20"/>
          <w:szCs w:val="20"/>
        </w:rPr>
        <w:t>開示することがあります。</w:t>
      </w:r>
    </w:p>
    <w:sectPr w:rsidR="002630E2" w:rsidRPr="00B10006" w:rsidSect="005C0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284" w:left="1418" w:header="283" w:footer="283" w:gutter="0"/>
      <w:cols w:space="425"/>
      <w:noEndnote/>
      <w:titlePg/>
      <w:docGrid w:type="linesAndChars" w:linePitch="45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44" w:rsidRDefault="00A52444" w:rsidP="00B61B96">
      <w:r>
        <w:separator/>
      </w:r>
    </w:p>
  </w:endnote>
  <w:endnote w:type="continuationSeparator" w:id="0">
    <w:p w:rsidR="00A52444" w:rsidRDefault="00A52444" w:rsidP="00B6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D" w:rsidRDefault="00B34C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D" w:rsidRDefault="00B34C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CB" w:rsidRDefault="00B34C8D" w:rsidP="005C0CCB">
    <w:pPr>
      <w:pStyle w:val="a6"/>
      <w:jc w:val="right"/>
    </w:pPr>
    <w:r>
      <w:rPr>
        <w:rFonts w:ascii="ＭＳ Ｐ明朝" w:eastAsia="ＭＳ Ｐ明朝" w:hAnsi="ＭＳ Ｐ明朝" w:hint="eastAsia"/>
        <w:sz w:val="20"/>
        <w:szCs w:val="20"/>
      </w:rPr>
      <w:t>【令和５</w:t>
    </w:r>
    <w:r w:rsidR="005B1406">
      <w:rPr>
        <w:rFonts w:ascii="ＭＳ Ｐ明朝" w:eastAsia="ＭＳ Ｐ明朝" w:hAnsi="ＭＳ Ｐ明朝" w:hint="eastAsia"/>
        <w:sz w:val="20"/>
        <w:szCs w:val="20"/>
      </w:rPr>
      <w:t>年</w:t>
    </w:r>
    <w:r>
      <w:rPr>
        <w:rFonts w:ascii="ＭＳ Ｐ明朝" w:eastAsia="ＭＳ Ｐ明朝" w:hAnsi="ＭＳ Ｐ明朝" w:hint="eastAsia"/>
        <w:sz w:val="20"/>
        <w:szCs w:val="20"/>
      </w:rPr>
      <w:t>２</w:t>
    </w:r>
    <w:bookmarkStart w:id="0" w:name="_GoBack"/>
    <w:bookmarkEnd w:id="0"/>
    <w:r w:rsidR="005C0CCB" w:rsidRPr="001D24E9">
      <w:rPr>
        <w:rFonts w:ascii="ＭＳ Ｐ明朝" w:eastAsia="ＭＳ Ｐ明朝" w:hAnsi="ＭＳ Ｐ明朝" w:hint="eastAsia"/>
        <w:sz w:val="20"/>
        <w:szCs w:val="20"/>
      </w:rPr>
      <w:t>月版】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44" w:rsidRDefault="00A52444" w:rsidP="00B61B96">
      <w:r>
        <w:separator/>
      </w:r>
    </w:p>
  </w:footnote>
  <w:footnote w:type="continuationSeparator" w:id="0">
    <w:p w:rsidR="00A52444" w:rsidRDefault="00A52444" w:rsidP="00B6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D" w:rsidRDefault="00B34C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D" w:rsidRDefault="00B34C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D" w:rsidRDefault="00B34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39"/>
  <w:drawingGridHorizontalSpacing w:val="126"/>
  <w:drawingGridVerticalSpacing w:val="228"/>
  <w:displayHorizontalDrawingGridEvery w:val="2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7"/>
    <w:rsid w:val="000443FA"/>
    <w:rsid w:val="00081621"/>
    <w:rsid w:val="0009723F"/>
    <w:rsid w:val="000A32DC"/>
    <w:rsid w:val="000A55E2"/>
    <w:rsid w:val="000B1706"/>
    <w:rsid w:val="000F0810"/>
    <w:rsid w:val="000F2716"/>
    <w:rsid w:val="000F3B23"/>
    <w:rsid w:val="000F3B7A"/>
    <w:rsid w:val="00134A1B"/>
    <w:rsid w:val="001552CC"/>
    <w:rsid w:val="00195B39"/>
    <w:rsid w:val="00246CA7"/>
    <w:rsid w:val="00252731"/>
    <w:rsid w:val="002630E2"/>
    <w:rsid w:val="002657A3"/>
    <w:rsid w:val="002F6785"/>
    <w:rsid w:val="00317742"/>
    <w:rsid w:val="003E3AF3"/>
    <w:rsid w:val="0040634E"/>
    <w:rsid w:val="00407028"/>
    <w:rsid w:val="00444CDC"/>
    <w:rsid w:val="0045209D"/>
    <w:rsid w:val="005332B6"/>
    <w:rsid w:val="005B1406"/>
    <w:rsid w:val="005C0CCB"/>
    <w:rsid w:val="00612F5D"/>
    <w:rsid w:val="00667598"/>
    <w:rsid w:val="00755B14"/>
    <w:rsid w:val="007D7115"/>
    <w:rsid w:val="008848F3"/>
    <w:rsid w:val="009D6BFD"/>
    <w:rsid w:val="00A5130E"/>
    <w:rsid w:val="00A52444"/>
    <w:rsid w:val="00B02375"/>
    <w:rsid w:val="00B10006"/>
    <w:rsid w:val="00B107A6"/>
    <w:rsid w:val="00B34C8D"/>
    <w:rsid w:val="00B61B96"/>
    <w:rsid w:val="00B64303"/>
    <w:rsid w:val="00B73EBB"/>
    <w:rsid w:val="00B9441D"/>
    <w:rsid w:val="00C01EA3"/>
    <w:rsid w:val="00C22974"/>
    <w:rsid w:val="00C24D49"/>
    <w:rsid w:val="00C73BD1"/>
    <w:rsid w:val="00CA7E01"/>
    <w:rsid w:val="00CD1E85"/>
    <w:rsid w:val="00CF16A5"/>
    <w:rsid w:val="00D1025E"/>
    <w:rsid w:val="00D10F2A"/>
    <w:rsid w:val="00D46FC8"/>
    <w:rsid w:val="00D82165"/>
    <w:rsid w:val="00E17CA0"/>
    <w:rsid w:val="00E20707"/>
    <w:rsid w:val="00E338BD"/>
    <w:rsid w:val="00E80102"/>
    <w:rsid w:val="00E81149"/>
    <w:rsid w:val="00E95E7A"/>
    <w:rsid w:val="00EC7C98"/>
    <w:rsid w:val="00EF750F"/>
    <w:rsid w:val="00F06E50"/>
    <w:rsid w:val="00F15377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0157069E"/>
  <w15:docId w15:val="{FF0D369F-D87A-4620-8BEA-2A73FD4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A7"/>
    <w:pPr>
      <w:widowControl w:val="0"/>
      <w:jc w:val="both"/>
    </w:pPr>
    <w:rPr>
      <w:rFonts w:ascii="ＭＳ 明朝" w:eastAsia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7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2023-02-06T02:12:00Z</cp:lastPrinted>
  <dcterms:created xsi:type="dcterms:W3CDTF">2023-01-24T03:51:00Z</dcterms:created>
  <dcterms:modified xsi:type="dcterms:W3CDTF">2023-02-13T00:49:00Z</dcterms:modified>
  <cp:contentStatus/>
</cp:coreProperties>
</file>