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E4" w:rsidRDefault="0045147A" w:rsidP="004502D2">
      <w:pPr>
        <w:pStyle w:val="a3"/>
        <w:ind w:leftChars="100" w:left="21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横浜家庭裁判所　平成</w:t>
      </w:r>
      <w:r w:rsidR="00D46F74">
        <w:rPr>
          <w:rFonts w:ascii="ＭＳ 明朝" w:hAnsi="ＭＳ 明朝" w:hint="eastAsia"/>
        </w:rPr>
        <w:t>・令和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76759">
        <w:rPr>
          <w:rFonts w:ascii="ＭＳ 明朝" w:hAnsi="ＭＳ 明朝" w:hint="eastAsia"/>
          <w:u w:val="single"/>
        </w:rPr>
        <w:t xml:space="preserve">　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60677">
        <w:rPr>
          <w:rFonts w:ascii="ＭＳ 明朝" w:hAnsi="ＭＳ 明朝" w:hint="eastAsia"/>
        </w:rPr>
        <w:t>年(家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)第</w:t>
      </w:r>
      <w:r w:rsidRPr="00B76759">
        <w:rPr>
          <w:rFonts w:ascii="ＭＳ 明朝" w:hAnsi="ＭＳ 明朝" w:hint="eastAsia"/>
          <w:u w:val="single"/>
        </w:rPr>
        <w:t xml:space="preserve">　　　　</w:t>
      </w:r>
      <w:r w:rsidR="00C0411C">
        <w:rPr>
          <w:rFonts w:ascii="ＭＳ 明朝" w:hAnsi="ＭＳ 明朝" w:hint="eastAsia"/>
          <w:u w:val="single"/>
        </w:rPr>
        <w:t xml:space="preserve">　　</w:t>
      </w:r>
      <w:r w:rsidR="00B76759">
        <w:rPr>
          <w:rFonts w:ascii="ＭＳ 明朝" w:hAnsi="ＭＳ 明朝" w:hint="eastAsia"/>
          <w:u w:val="single"/>
        </w:rPr>
        <w:t xml:space="preserve">　　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号</w:t>
      </w:r>
      <w:r w:rsidR="007B63D2" w:rsidRPr="007B63D2">
        <w:rPr>
          <w:rFonts w:ascii="ＭＳ 明朝" w:hAnsi="ＭＳ 明朝" w:hint="eastAsia"/>
          <w:sz w:val="18"/>
          <w:szCs w:val="18"/>
        </w:rPr>
        <w:t>【初回期日用】</w:t>
      </w:r>
    </w:p>
    <w:p w:rsidR="00832F38" w:rsidRDefault="00D46F74" w:rsidP="004502D2">
      <w:pPr>
        <w:pStyle w:val="a3"/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A0AB8C" wp14:editId="698AE2BC">
                <wp:simplePos x="0" y="0"/>
                <wp:positionH relativeFrom="margin">
                  <wp:posOffset>-33654</wp:posOffset>
                </wp:positionH>
                <wp:positionV relativeFrom="paragraph">
                  <wp:posOffset>112395</wp:posOffset>
                </wp:positionV>
                <wp:extent cx="6096000" cy="1438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38275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696F" id="正方形/長方形 4" o:spid="_x0000_s1026" style="position:absolute;left:0;text-align:left;margin-left:-2.65pt;margin-top:8.85pt;width:480pt;height:11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" fillcolor="white [3201]" strokecolor="#70ad47 [3209]" strokeweight="1pt">
                <v:stroke dashstyle="longDashDot"/>
                <w10:wrap anchorx="margin"/>
              </v:rect>
            </w:pict>
          </mc:Fallback>
        </mc:AlternateContent>
      </w:r>
    </w:p>
    <w:p w:rsidR="000D0E54" w:rsidRPr="00D848F8" w:rsidRDefault="000D0E54" w:rsidP="00D848F8">
      <w:pPr>
        <w:pStyle w:val="a3"/>
        <w:spacing w:line="240" w:lineRule="auto"/>
        <w:ind w:left="206" w:hangingChars="100" w:hanging="206"/>
        <w:rPr>
          <w:rFonts w:ascii="ＭＳ 明朝" w:hAnsi="ＭＳ 明朝"/>
          <w:sz w:val="21"/>
          <w:szCs w:val="21"/>
        </w:rPr>
      </w:pPr>
      <w:r w:rsidRPr="00D848F8">
        <w:rPr>
          <w:rFonts w:ascii="ＭＳ 明朝" w:hAnsi="ＭＳ 明朝" w:hint="eastAsia"/>
          <w:sz w:val="21"/>
          <w:szCs w:val="21"/>
        </w:rPr>
        <w:t xml:space="preserve">１　</w:t>
      </w:r>
      <w:r w:rsidR="00650E6E" w:rsidRPr="00D848F8">
        <w:rPr>
          <w:rFonts w:ascii="ＭＳ 明朝" w:hAnsi="ＭＳ 明朝" w:hint="eastAsia"/>
          <w:sz w:val="21"/>
          <w:szCs w:val="21"/>
        </w:rPr>
        <w:t>この陳述書は，</w:t>
      </w:r>
      <w:r w:rsidR="00D848F8" w:rsidRPr="00D848F8">
        <w:rPr>
          <w:rFonts w:ascii="ＭＳ 明朝" w:hAnsi="ＭＳ 明朝" w:hint="eastAsia"/>
          <w:sz w:val="21"/>
          <w:szCs w:val="21"/>
        </w:rPr>
        <w:t>面会交流についての実情をうかがい，調停・審判を円滑に進めるための資料として</w:t>
      </w:r>
      <w:r w:rsidR="00650E6E" w:rsidRPr="00D848F8">
        <w:rPr>
          <w:rFonts w:ascii="ＭＳ 明朝" w:hAnsi="ＭＳ 明朝" w:hint="eastAsia"/>
          <w:sz w:val="21"/>
          <w:szCs w:val="21"/>
        </w:rPr>
        <w:t>提出いただくものです。</w:t>
      </w:r>
      <w:r w:rsidR="00E066B6" w:rsidRPr="00D848F8">
        <w:rPr>
          <w:rFonts w:ascii="ＭＳ 明朝" w:hAnsi="ＭＳ 明朝" w:hint="eastAsia"/>
          <w:sz w:val="21"/>
          <w:szCs w:val="21"/>
        </w:rPr>
        <w:t>必要事項を記入の上，</w:t>
      </w:r>
      <w:r w:rsidRPr="00D848F8">
        <w:rPr>
          <w:rFonts w:ascii="ＭＳ 明朝" w:hAnsi="ＭＳ 明朝" w:hint="eastAsia"/>
          <w:sz w:val="21"/>
          <w:szCs w:val="21"/>
        </w:rPr>
        <w:t>横浜家庭裁判所</w:t>
      </w:r>
      <w:r w:rsidRPr="00D848F8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D848F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D848F8">
        <w:rPr>
          <w:rFonts w:ascii="ＭＳ 明朝" w:hAnsi="ＭＳ 明朝" w:hint="eastAsia"/>
          <w:sz w:val="21"/>
          <w:szCs w:val="21"/>
          <w:u w:val="single"/>
        </w:rPr>
        <w:t>係</w:t>
      </w:r>
      <w:r w:rsidRPr="00D848F8">
        <w:rPr>
          <w:rFonts w:ascii="ＭＳ 明朝" w:hAnsi="ＭＳ 明朝" w:hint="eastAsia"/>
          <w:sz w:val="21"/>
          <w:szCs w:val="21"/>
        </w:rPr>
        <w:t>に，（□次回期日の２週間前　□令和</w:t>
      </w:r>
      <w:r w:rsidRPr="00D848F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D848F8">
        <w:rPr>
          <w:rFonts w:ascii="ＭＳ 明朝" w:hAnsi="ＭＳ 明朝" w:hint="eastAsia"/>
          <w:sz w:val="21"/>
          <w:szCs w:val="21"/>
        </w:rPr>
        <w:t>年</w:t>
      </w:r>
      <w:r w:rsidRPr="00D848F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D848F8">
        <w:rPr>
          <w:rFonts w:ascii="ＭＳ 明朝" w:hAnsi="ＭＳ 明朝" w:hint="eastAsia"/>
          <w:sz w:val="21"/>
          <w:szCs w:val="21"/>
        </w:rPr>
        <w:t>月</w:t>
      </w:r>
      <w:r w:rsidRPr="00D848F8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D848F8">
        <w:rPr>
          <w:rFonts w:ascii="ＭＳ 明朝" w:hAnsi="ＭＳ 明朝" w:hint="eastAsia"/>
          <w:sz w:val="21"/>
          <w:szCs w:val="21"/>
        </w:rPr>
        <w:t>日）までに到着するよう提出してください。提出する部数は，陳述書及び添付資料ともに，裁判所用１通ずつ，相手用１通ずつです。自分用の控えもコピーして準備してください。</w:t>
      </w:r>
    </w:p>
    <w:p w:rsidR="00832F38" w:rsidRPr="00D848F8" w:rsidRDefault="000D0E54" w:rsidP="00D848F8">
      <w:pPr>
        <w:pStyle w:val="a3"/>
        <w:spacing w:line="240" w:lineRule="auto"/>
        <w:ind w:left="206" w:hangingChars="100" w:hanging="206"/>
        <w:rPr>
          <w:rFonts w:ascii="ＭＳ 明朝" w:hAnsi="ＭＳ 明朝"/>
          <w:sz w:val="21"/>
          <w:szCs w:val="21"/>
        </w:rPr>
      </w:pPr>
      <w:r w:rsidRPr="00D848F8">
        <w:rPr>
          <w:rFonts w:ascii="ＭＳ 明朝" w:hAnsi="ＭＳ 明朝" w:hint="eastAsia"/>
          <w:sz w:val="21"/>
          <w:szCs w:val="21"/>
        </w:rPr>
        <w:t xml:space="preserve">２　</w:t>
      </w:r>
      <w:r w:rsidR="00D404E9" w:rsidRPr="00D848F8">
        <w:rPr>
          <w:rFonts w:ascii="ＭＳ 明朝" w:hAnsi="ＭＳ 明朝" w:hint="eastAsia"/>
          <w:sz w:val="21"/>
          <w:szCs w:val="21"/>
        </w:rPr>
        <w:t>提出した陳述書及び</w:t>
      </w:r>
      <w:r w:rsidR="006E06FD" w:rsidRPr="00D848F8">
        <w:rPr>
          <w:rFonts w:ascii="ＭＳ 明朝" w:hAnsi="ＭＳ 明朝" w:hint="eastAsia"/>
          <w:sz w:val="21"/>
          <w:szCs w:val="21"/>
        </w:rPr>
        <w:t>添付</w:t>
      </w:r>
      <w:r w:rsidR="00D404E9" w:rsidRPr="00D848F8">
        <w:rPr>
          <w:rFonts w:ascii="ＭＳ 明朝" w:hAnsi="ＭＳ 明朝" w:hint="eastAsia"/>
          <w:sz w:val="21"/>
          <w:szCs w:val="21"/>
        </w:rPr>
        <w:t>資料は，相手が見ることになります。</w:t>
      </w:r>
      <w:r w:rsidR="00D848F8" w:rsidRPr="00D848F8">
        <w:rPr>
          <w:rFonts w:ascii="ＭＳ 明朝" w:hAnsi="ＭＳ 明朝" w:hint="eastAsia"/>
          <w:sz w:val="21"/>
          <w:szCs w:val="21"/>
        </w:rPr>
        <w:t>提出に当たって</w:t>
      </w:r>
      <w:r w:rsidR="00BA437C" w:rsidRPr="00D848F8">
        <w:rPr>
          <w:rFonts w:ascii="ＭＳ 明朝" w:hAnsi="ＭＳ 明朝" w:hint="eastAsia"/>
          <w:sz w:val="21"/>
          <w:szCs w:val="21"/>
        </w:rPr>
        <w:t>は，別にお渡し</w:t>
      </w:r>
      <w:r w:rsidR="00D848F8" w:rsidRPr="00D848F8">
        <w:rPr>
          <w:rFonts w:ascii="ＭＳ 明朝" w:hAnsi="ＭＳ 明朝" w:hint="eastAsia"/>
          <w:sz w:val="21"/>
          <w:szCs w:val="21"/>
        </w:rPr>
        <w:t>している「書面の提出について」と題する書面を必ず確認してください。</w:t>
      </w:r>
    </w:p>
    <w:p w:rsidR="007E2FDB" w:rsidRDefault="007E2FDB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</w:p>
    <w:p w:rsidR="00D265E4" w:rsidRPr="00B76759" w:rsidRDefault="00607C0C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面会交流</w:t>
      </w:r>
      <w:r w:rsidR="00D265E4" w:rsidRPr="00B76759">
        <w:rPr>
          <w:rFonts w:ascii="ＭＳ 明朝" w:hAnsi="ＭＳ 明朝" w:hint="eastAsia"/>
          <w:b/>
          <w:bCs/>
          <w:sz w:val="32"/>
          <w:szCs w:val="32"/>
        </w:rPr>
        <w:t>に関する陳述書</w:t>
      </w:r>
    </w:p>
    <w:p w:rsidR="00490FC1" w:rsidRDefault="00490FC1">
      <w:pPr>
        <w:pStyle w:val="a3"/>
        <w:jc w:val="center"/>
        <w:rPr>
          <w:spacing w:val="0"/>
        </w:rPr>
      </w:pPr>
    </w:p>
    <w:p w:rsidR="0045147A" w:rsidRDefault="0045147A" w:rsidP="0045147A">
      <w:pPr>
        <w:pStyle w:val="a3"/>
        <w:ind w:leftChars="100" w:lef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作　成　日　</w:t>
      </w:r>
      <w:r w:rsidRPr="00490FC1">
        <w:rPr>
          <w:rFonts w:ascii="ＭＳ 明朝" w:hAnsi="ＭＳ 明朝" w:hint="eastAsia"/>
          <w:u w:val="single"/>
        </w:rPr>
        <w:t xml:space="preserve">令和　</w:t>
      </w:r>
      <w:r w:rsidR="00490FC1">
        <w:rPr>
          <w:rFonts w:ascii="ＭＳ 明朝" w:hAnsi="ＭＳ 明朝" w:hint="eastAsia"/>
          <w:u w:val="single"/>
        </w:rPr>
        <w:t xml:space="preserve">　</w:t>
      </w:r>
      <w:r w:rsidRPr="00490FC1">
        <w:rPr>
          <w:rFonts w:ascii="ＭＳ 明朝" w:hAnsi="ＭＳ 明朝" w:hint="eastAsia"/>
          <w:u w:val="single"/>
        </w:rPr>
        <w:t xml:space="preserve">　年</w:t>
      </w:r>
      <w:r w:rsidR="00490FC1">
        <w:rPr>
          <w:rFonts w:ascii="ＭＳ 明朝" w:hAnsi="ＭＳ 明朝" w:hint="eastAsia"/>
          <w:u w:val="single"/>
        </w:rPr>
        <w:t xml:space="preserve">　</w:t>
      </w:r>
      <w:r w:rsidRPr="00490FC1">
        <w:rPr>
          <w:rFonts w:ascii="ＭＳ 明朝" w:hAnsi="ＭＳ 明朝" w:hint="eastAsia"/>
          <w:u w:val="single"/>
        </w:rPr>
        <w:t xml:space="preserve">　　月</w:t>
      </w:r>
      <w:r w:rsidR="00490FC1">
        <w:rPr>
          <w:rFonts w:ascii="ＭＳ 明朝" w:hAnsi="ＭＳ 明朝" w:hint="eastAsia"/>
          <w:u w:val="single"/>
        </w:rPr>
        <w:t xml:space="preserve">　</w:t>
      </w:r>
      <w:r w:rsidRPr="00490FC1">
        <w:rPr>
          <w:rFonts w:ascii="ＭＳ 明朝" w:hAnsi="ＭＳ 明朝" w:hint="eastAsia"/>
          <w:u w:val="single"/>
        </w:rPr>
        <w:t xml:space="preserve">　　日</w:t>
      </w:r>
    </w:p>
    <w:p w:rsidR="00490FC1" w:rsidRDefault="00490FC1" w:rsidP="00022034">
      <w:pPr>
        <w:pStyle w:val="a3"/>
        <w:spacing w:line="120" w:lineRule="exact"/>
        <w:ind w:leftChars="100" w:left="210"/>
        <w:jc w:val="right"/>
        <w:rPr>
          <w:rFonts w:ascii="ＭＳ 明朝" w:hAnsi="ＭＳ 明朝"/>
        </w:rPr>
      </w:pPr>
    </w:p>
    <w:p w:rsidR="0099169D" w:rsidRDefault="0045147A" w:rsidP="0099169D">
      <w:pPr>
        <w:pStyle w:val="a3"/>
        <w:ind w:leftChars="100" w:left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作成者氏名　</w:t>
      </w:r>
      <w:r w:rsidRPr="00490FC1">
        <w:rPr>
          <w:rFonts w:ascii="ＭＳ 明朝" w:hAnsi="ＭＳ 明朝" w:hint="eastAsia"/>
          <w:u w:val="single"/>
        </w:rPr>
        <w:t xml:space="preserve">　　　　　　　</w:t>
      </w:r>
      <w:r w:rsidR="00490FC1">
        <w:rPr>
          <w:rFonts w:ascii="ＭＳ 明朝" w:hAnsi="ＭＳ 明朝" w:hint="eastAsia"/>
          <w:u w:val="single"/>
        </w:rPr>
        <w:t xml:space="preserve">　　　</w:t>
      </w:r>
      <w:r w:rsidRPr="00490FC1">
        <w:rPr>
          <w:rFonts w:ascii="ＭＳ 明朝" w:hAnsi="ＭＳ 明朝" w:hint="eastAsia"/>
          <w:u w:val="single"/>
        </w:rPr>
        <w:t xml:space="preserve">　　　</w:t>
      </w:r>
    </w:p>
    <w:p w:rsidR="0099169D" w:rsidRDefault="0099169D" w:rsidP="0099169D">
      <w:pPr>
        <w:pStyle w:val="a3"/>
        <w:ind w:leftChars="100" w:left="210"/>
        <w:jc w:val="right"/>
        <w:rPr>
          <w:rFonts w:ascii="ＭＳ 明朝" w:hAnsi="ＭＳ 明朝"/>
        </w:rPr>
      </w:pPr>
    </w:p>
    <w:p w:rsidR="0099169D" w:rsidRPr="0099169D" w:rsidRDefault="0099169D" w:rsidP="0099169D">
      <w:pPr>
        <w:pStyle w:val="a3"/>
        <w:ind w:leftChars="100" w:lef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　※　回答欄が足りない時は適宜別紙をお使いください。</w:t>
      </w:r>
    </w:p>
    <w:p w:rsidR="002C5818" w:rsidRDefault="00D265E4" w:rsidP="005A03C1">
      <w:pPr>
        <w:pStyle w:val="a3"/>
        <w:ind w:left="216" w:hangingChars="100" w:hanging="216"/>
        <w:jc w:val="left"/>
        <w:rPr>
          <w:rFonts w:ascii="ＭＳ 明朝" w:hAnsi="ＭＳ 明朝"/>
          <w:sz w:val="22"/>
        </w:rPr>
      </w:pPr>
      <w:r w:rsidRPr="001144D9">
        <w:rPr>
          <w:rFonts w:ascii="ＭＳ 明朝" w:hAnsi="ＭＳ 明朝" w:hint="eastAsia"/>
          <w:sz w:val="22"/>
        </w:rPr>
        <w:t xml:space="preserve">１　</w:t>
      </w:r>
      <w:r w:rsidR="001144D9" w:rsidRPr="001144D9">
        <w:rPr>
          <w:rFonts w:ascii="ＭＳ 明朝" w:hAnsi="ＭＳ 明朝" w:hint="eastAsia"/>
          <w:sz w:val="22"/>
        </w:rPr>
        <w:t>別居後</w:t>
      </w:r>
      <w:r w:rsidR="00D848F8" w:rsidRPr="001144D9">
        <w:rPr>
          <w:rFonts w:ascii="ＭＳ 明朝" w:hAnsi="ＭＳ 明朝" w:hint="eastAsia"/>
          <w:sz w:val="22"/>
        </w:rPr>
        <w:t>の</w:t>
      </w:r>
      <w:r w:rsidR="00D46F74" w:rsidRPr="001144D9">
        <w:rPr>
          <w:rFonts w:ascii="ＭＳ 明朝" w:hAnsi="ＭＳ 明朝" w:hint="eastAsia"/>
          <w:sz w:val="22"/>
        </w:rPr>
        <w:t>面会交流の実施状況</w:t>
      </w:r>
      <w:r w:rsidR="00082CA8">
        <w:rPr>
          <w:rFonts w:ascii="ＭＳ 明朝" w:hAnsi="ＭＳ 明朝" w:hint="eastAsia"/>
          <w:sz w:val="22"/>
        </w:rPr>
        <w:t>を具体的に書いてください（直接会っていた場合は，その頻度，日時，場所及び最後に会った日などを記載してください。電話やメール等間接的なやり取りをしている場合にも，その内容を記載してください。）。</w:t>
      </w:r>
    </w:p>
    <w:p w:rsidR="00D848F8" w:rsidRDefault="001144D9" w:rsidP="005A03C1">
      <w:pPr>
        <w:pStyle w:val="a3"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F280" wp14:editId="6FAE394C">
                <wp:simplePos x="0" y="0"/>
                <wp:positionH relativeFrom="margin">
                  <wp:posOffset>33020</wp:posOffset>
                </wp:positionH>
                <wp:positionV relativeFrom="paragraph">
                  <wp:posOffset>58420</wp:posOffset>
                </wp:positionV>
                <wp:extent cx="593407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57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E4BA" id="正方形/長方形 1" o:spid="_x0000_s1026" style="position:absolute;left:0;text-align:left;margin-left:2.6pt;margin-top:4.6pt;width:467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" fillcolor="white [3201]" strokecolor="black [3213]">
                <w10:wrap anchorx="margin"/>
              </v:rect>
            </w:pict>
          </mc:Fallback>
        </mc:AlternateContent>
      </w:r>
    </w:p>
    <w:p w:rsidR="00D848F8" w:rsidRDefault="00D848F8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D848F8" w:rsidRDefault="00D848F8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D848F8" w:rsidRDefault="00D848F8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D848F8" w:rsidRDefault="00D848F8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D848F8" w:rsidRDefault="00D848F8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1144D9" w:rsidRDefault="001144D9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1144D9" w:rsidRDefault="001144D9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1144D9" w:rsidRDefault="001144D9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621FEE" w:rsidRPr="001144D9" w:rsidRDefault="00621FEE" w:rsidP="005A03C1">
      <w:pPr>
        <w:pStyle w:val="a3"/>
        <w:ind w:left="216" w:hangingChars="100" w:hanging="216"/>
        <w:jc w:val="left"/>
        <w:rPr>
          <w:rFonts w:ascii="ＭＳ 明朝" w:hAnsi="ＭＳ 明朝"/>
          <w:sz w:val="22"/>
        </w:rPr>
      </w:pPr>
      <w:r w:rsidRPr="001144D9">
        <w:rPr>
          <w:rFonts w:ascii="ＭＳ 明朝" w:hAnsi="ＭＳ 明朝" w:hint="eastAsia"/>
          <w:sz w:val="22"/>
        </w:rPr>
        <w:t xml:space="preserve">２　</w:t>
      </w:r>
      <w:r w:rsidR="00D46F74" w:rsidRPr="001144D9">
        <w:rPr>
          <w:rFonts w:ascii="ＭＳ 明朝" w:hAnsi="ＭＳ 明朝" w:hint="eastAsia"/>
          <w:sz w:val="22"/>
        </w:rPr>
        <w:t>面会交流を実施していない，あるいはうまくいかない事情などを書いてください。</w:t>
      </w:r>
    </w:p>
    <w:p w:rsidR="005A03C1" w:rsidRDefault="001144D9" w:rsidP="005A03C1">
      <w:pPr>
        <w:pStyle w:val="a3"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66DDA" wp14:editId="5F96DC54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962650" cy="1666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66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353C" id="正方形/長方形 2" o:spid="_x0000_s1026" style="position:absolute;left:0;text-align:left;margin-left:0;margin-top:11.5pt;width:469.5pt;height:13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" fillcolor="white [3201]" strokecolor="black [3213]">
                <w10:wrap anchorx="margin"/>
              </v:rect>
            </w:pict>
          </mc:Fallback>
        </mc:AlternateContent>
      </w:r>
    </w:p>
    <w:p w:rsidR="00621FEE" w:rsidRDefault="00621FEE" w:rsidP="00621FEE">
      <w:pPr>
        <w:pStyle w:val="a3"/>
        <w:rPr>
          <w:rFonts w:ascii="ＭＳ 明朝" w:hAnsi="ＭＳ 明朝"/>
        </w:rPr>
      </w:pPr>
    </w:p>
    <w:p w:rsidR="00D848F8" w:rsidRDefault="00D848F8" w:rsidP="00621FEE">
      <w:pPr>
        <w:pStyle w:val="a3"/>
        <w:rPr>
          <w:rFonts w:ascii="ＭＳ 明朝" w:hAnsi="ＭＳ 明朝"/>
        </w:rPr>
      </w:pPr>
    </w:p>
    <w:p w:rsidR="00D848F8" w:rsidRDefault="00D848F8" w:rsidP="00621FEE">
      <w:pPr>
        <w:pStyle w:val="a3"/>
        <w:rPr>
          <w:rFonts w:ascii="ＭＳ 明朝" w:hAnsi="ＭＳ 明朝"/>
        </w:rPr>
      </w:pPr>
    </w:p>
    <w:p w:rsidR="00D848F8" w:rsidRDefault="00D848F8" w:rsidP="00621FEE">
      <w:pPr>
        <w:pStyle w:val="a3"/>
        <w:rPr>
          <w:rFonts w:ascii="ＭＳ 明朝" w:hAnsi="ＭＳ 明朝"/>
        </w:rPr>
      </w:pPr>
    </w:p>
    <w:p w:rsidR="00D848F8" w:rsidRDefault="00D848F8" w:rsidP="00621FEE">
      <w:pPr>
        <w:pStyle w:val="a3"/>
        <w:rPr>
          <w:rFonts w:ascii="ＭＳ 明朝" w:hAnsi="ＭＳ 明朝"/>
        </w:rPr>
      </w:pPr>
    </w:p>
    <w:p w:rsidR="00D848F8" w:rsidRDefault="00D848F8" w:rsidP="00621FEE">
      <w:pPr>
        <w:pStyle w:val="a3"/>
        <w:rPr>
          <w:rFonts w:ascii="ＭＳ 明朝" w:hAnsi="ＭＳ 明朝"/>
        </w:rPr>
      </w:pPr>
    </w:p>
    <w:p w:rsidR="00D848F8" w:rsidRPr="00D848F8" w:rsidRDefault="00D848F8" w:rsidP="00621FEE">
      <w:pPr>
        <w:pStyle w:val="a3"/>
        <w:rPr>
          <w:rFonts w:ascii="ＭＳ 明朝" w:hAnsi="ＭＳ 明朝"/>
        </w:rPr>
      </w:pPr>
    </w:p>
    <w:p w:rsidR="001144D9" w:rsidRDefault="001144D9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621FEE" w:rsidRDefault="00621FEE" w:rsidP="005A03C1">
      <w:pPr>
        <w:pStyle w:val="a3"/>
        <w:ind w:left="216" w:hangingChars="100" w:hanging="216"/>
        <w:jc w:val="left"/>
        <w:rPr>
          <w:rFonts w:ascii="ＭＳ 明朝" w:hAnsi="ＭＳ 明朝"/>
          <w:sz w:val="22"/>
        </w:rPr>
      </w:pPr>
      <w:r w:rsidRPr="001144D9">
        <w:rPr>
          <w:rFonts w:ascii="ＭＳ 明朝" w:hAnsi="ＭＳ 明朝" w:hint="eastAsia"/>
          <w:sz w:val="22"/>
        </w:rPr>
        <w:t xml:space="preserve">３　</w:t>
      </w:r>
      <w:r w:rsidR="00D848F8" w:rsidRPr="001144D9">
        <w:rPr>
          <w:rFonts w:ascii="ＭＳ 明朝" w:hAnsi="ＭＳ 明朝" w:hint="eastAsia"/>
          <w:sz w:val="22"/>
        </w:rPr>
        <w:t>現状で，面会交流の実施に当たり</w:t>
      </w:r>
      <w:r w:rsidR="005A03C1" w:rsidRPr="001144D9">
        <w:rPr>
          <w:rFonts w:ascii="ＭＳ 明朝" w:hAnsi="ＭＳ 明朝" w:hint="eastAsia"/>
          <w:sz w:val="22"/>
        </w:rPr>
        <w:t>，父母それぞれが子のために配慮すべき</w:t>
      </w:r>
      <w:r w:rsidR="00D46F74" w:rsidRPr="001144D9">
        <w:rPr>
          <w:rFonts w:ascii="ＭＳ 明朝" w:hAnsi="ＭＳ 明朝" w:hint="eastAsia"/>
          <w:sz w:val="22"/>
        </w:rPr>
        <w:t>ことがあれば書いて</w:t>
      </w:r>
      <w:r w:rsidR="005A03C1" w:rsidRPr="001144D9">
        <w:rPr>
          <w:rFonts w:ascii="ＭＳ 明朝" w:hAnsi="ＭＳ 明朝" w:hint="eastAsia"/>
          <w:sz w:val="22"/>
        </w:rPr>
        <w:t xml:space="preserve">ください。 </w:t>
      </w:r>
    </w:p>
    <w:p w:rsidR="005F6C8E" w:rsidRDefault="00006D73" w:rsidP="00006D73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F917" wp14:editId="6DBC8995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953125" cy="1285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F8" w:rsidRPr="00022034" w:rsidRDefault="00D848F8" w:rsidP="00D848F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F917" id="正方形/長方形 3" o:spid="_x0000_s1026" style="position:absolute;margin-left:417.55pt;margin-top:-.3pt;width:468.7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" filled="f" strokecolor="black [3213]">
                <v:textbox>
                  <w:txbxContent>
                    <w:p w14:paraId="7D1DD357" w14:textId="291DB939" w:rsidR="00D848F8" w:rsidRPr="00022034" w:rsidRDefault="00D848F8" w:rsidP="00D848F8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</w:rPr>
        <w:t>（父）</w:t>
      </w:r>
    </w:p>
    <w:p w:rsidR="00006D73" w:rsidRDefault="00006D73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006D73" w:rsidRDefault="00006D73" w:rsidP="005A03C1">
      <w:pPr>
        <w:pStyle w:val="a3"/>
        <w:ind w:left="236" w:hangingChars="100" w:hanging="236"/>
        <w:jc w:val="left"/>
        <w:rPr>
          <w:rFonts w:ascii="ＭＳ 明朝" w:hAnsi="ＭＳ 明朝"/>
        </w:rPr>
      </w:pPr>
    </w:p>
    <w:p w:rsidR="00006D73" w:rsidRPr="00621FEE" w:rsidRDefault="00006D73" w:rsidP="00006D73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（母）</w:t>
      </w:r>
    </w:p>
    <w:sectPr w:rsidR="00006D73" w:rsidRPr="00621FEE" w:rsidSect="00D4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9" w:rsidRDefault="00582489" w:rsidP="00843BD6">
      <w:r>
        <w:separator/>
      </w:r>
    </w:p>
  </w:endnote>
  <w:endnote w:type="continuationSeparator" w:id="0">
    <w:p w:rsidR="00582489" w:rsidRDefault="00582489" w:rsidP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5B" w:rsidRDefault="005D6D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5B" w:rsidRDefault="005D6D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5B" w:rsidRDefault="005D6D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9" w:rsidRDefault="00582489" w:rsidP="00843BD6">
      <w:r>
        <w:separator/>
      </w:r>
    </w:p>
  </w:footnote>
  <w:footnote w:type="continuationSeparator" w:id="0">
    <w:p w:rsidR="00582489" w:rsidRDefault="00582489" w:rsidP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5B" w:rsidRDefault="005D6D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B2" w:rsidRPr="00A83FA3" w:rsidRDefault="007F77B2" w:rsidP="00A1595D">
    <w:pPr>
      <w:pStyle w:val="a4"/>
      <w:ind w:left="240" w:hangingChars="100" w:hanging="240"/>
    </w:pPr>
    <w:r>
      <w:rPr>
        <w:rFonts w:ascii="ＭＳ ゴシック" w:eastAsia="ＭＳ ゴシック" w:hAnsi="ＭＳ ゴシック" w:hint="eastAsia"/>
        <w:sz w:val="24"/>
      </w:rPr>
      <w:t>※　提出した</w:t>
    </w:r>
    <w:r w:rsidRPr="00D86FFF">
      <w:rPr>
        <w:rFonts w:ascii="ＭＳ ゴシック" w:eastAsia="ＭＳ ゴシック" w:hAnsi="ＭＳ ゴシック" w:hint="eastAsia"/>
        <w:sz w:val="24"/>
      </w:rPr>
      <w:t>陳述書</w:t>
    </w:r>
    <w:r>
      <w:rPr>
        <w:rFonts w:ascii="ＭＳ ゴシック" w:eastAsia="ＭＳ ゴシック" w:hAnsi="ＭＳ ゴシック" w:hint="eastAsia"/>
        <w:sz w:val="24"/>
      </w:rPr>
      <w:t>及び添付資料は</w:t>
    </w:r>
    <w:r w:rsidR="00D46F74">
      <w:rPr>
        <w:rFonts w:ascii="ＭＳ ゴシック" w:eastAsia="ＭＳ ゴシック" w:hAnsi="ＭＳ ゴシック" w:hint="eastAsia"/>
        <w:sz w:val="24"/>
      </w:rPr>
      <w:t>相手が見ることになります</w:t>
    </w:r>
    <w:r>
      <w:rPr>
        <w:rFonts w:ascii="ＭＳ ゴシック" w:eastAsia="ＭＳ ゴシック" w:hAnsi="ＭＳ ゴシック" w:hint="eastAsia"/>
        <w:sz w:val="24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5B" w:rsidRDefault="005D6D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EE4"/>
    <w:multiLevelType w:val="hybridMultilevel"/>
    <w:tmpl w:val="6D0A86A8"/>
    <w:lvl w:ilvl="0" w:tplc="4172061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AD01FF6"/>
    <w:multiLevelType w:val="hybridMultilevel"/>
    <w:tmpl w:val="68C23206"/>
    <w:lvl w:ilvl="0" w:tplc="014AF0B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EFF2F19"/>
    <w:multiLevelType w:val="hybridMultilevel"/>
    <w:tmpl w:val="5ADAF43A"/>
    <w:lvl w:ilvl="0" w:tplc="DFE84DB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959"/>
    <w:multiLevelType w:val="hybridMultilevel"/>
    <w:tmpl w:val="78E8C31C"/>
    <w:lvl w:ilvl="0" w:tplc="0A14E03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50687C24"/>
    <w:multiLevelType w:val="hybridMultilevel"/>
    <w:tmpl w:val="8224FC34"/>
    <w:lvl w:ilvl="0" w:tplc="9B0CA37E">
      <w:start w:val="2"/>
      <w:numFmt w:val="bullet"/>
      <w:lvlText w:val="○"/>
      <w:lvlJc w:val="left"/>
      <w:pPr>
        <w:ind w:left="3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5" w15:restartNumberingAfterBreak="0">
    <w:nsid w:val="5BFD4A92"/>
    <w:multiLevelType w:val="hybridMultilevel"/>
    <w:tmpl w:val="43CC6E7E"/>
    <w:lvl w:ilvl="0" w:tplc="AAB218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06D73"/>
    <w:rsid w:val="00022034"/>
    <w:rsid w:val="00037640"/>
    <w:rsid w:val="00082CA8"/>
    <w:rsid w:val="000A2277"/>
    <w:rsid w:val="000B6878"/>
    <w:rsid w:val="000D0E54"/>
    <w:rsid w:val="00100492"/>
    <w:rsid w:val="00110313"/>
    <w:rsid w:val="001144D9"/>
    <w:rsid w:val="00120D28"/>
    <w:rsid w:val="001F07AD"/>
    <w:rsid w:val="002032EA"/>
    <w:rsid w:val="002C5818"/>
    <w:rsid w:val="00305225"/>
    <w:rsid w:val="003635F9"/>
    <w:rsid w:val="0038381F"/>
    <w:rsid w:val="003C04B0"/>
    <w:rsid w:val="003F41CB"/>
    <w:rsid w:val="0040083D"/>
    <w:rsid w:val="004330D6"/>
    <w:rsid w:val="00435B73"/>
    <w:rsid w:val="004502D2"/>
    <w:rsid w:val="0045147A"/>
    <w:rsid w:val="00456427"/>
    <w:rsid w:val="00484011"/>
    <w:rsid w:val="00490FC1"/>
    <w:rsid w:val="004970F6"/>
    <w:rsid w:val="004B69A0"/>
    <w:rsid w:val="004D1C73"/>
    <w:rsid w:val="004D7436"/>
    <w:rsid w:val="00547A88"/>
    <w:rsid w:val="005730EF"/>
    <w:rsid w:val="00582489"/>
    <w:rsid w:val="005A03C1"/>
    <w:rsid w:val="005D3F90"/>
    <w:rsid w:val="005D6D5B"/>
    <w:rsid w:val="005F6C8E"/>
    <w:rsid w:val="00600958"/>
    <w:rsid w:val="00607C0C"/>
    <w:rsid w:val="00621FEE"/>
    <w:rsid w:val="00632F1B"/>
    <w:rsid w:val="00650E6E"/>
    <w:rsid w:val="00687907"/>
    <w:rsid w:val="006E06FD"/>
    <w:rsid w:val="00731771"/>
    <w:rsid w:val="0078706E"/>
    <w:rsid w:val="007B63D2"/>
    <w:rsid w:val="007C4024"/>
    <w:rsid w:val="007E2FDB"/>
    <w:rsid w:val="007F77B2"/>
    <w:rsid w:val="00825670"/>
    <w:rsid w:val="00832F38"/>
    <w:rsid w:val="00843BD6"/>
    <w:rsid w:val="00852151"/>
    <w:rsid w:val="008D698A"/>
    <w:rsid w:val="008E6A7B"/>
    <w:rsid w:val="009304F6"/>
    <w:rsid w:val="00981227"/>
    <w:rsid w:val="0099169D"/>
    <w:rsid w:val="009D5DFF"/>
    <w:rsid w:val="00A1595D"/>
    <w:rsid w:val="00A83FA3"/>
    <w:rsid w:val="00A92B74"/>
    <w:rsid w:val="00AD3347"/>
    <w:rsid w:val="00AE237C"/>
    <w:rsid w:val="00AF5A3D"/>
    <w:rsid w:val="00B200F8"/>
    <w:rsid w:val="00B3549D"/>
    <w:rsid w:val="00B5768A"/>
    <w:rsid w:val="00B60677"/>
    <w:rsid w:val="00B62930"/>
    <w:rsid w:val="00B76759"/>
    <w:rsid w:val="00BA38E5"/>
    <w:rsid w:val="00BA437C"/>
    <w:rsid w:val="00BB5A06"/>
    <w:rsid w:val="00C0411C"/>
    <w:rsid w:val="00C100EB"/>
    <w:rsid w:val="00C11480"/>
    <w:rsid w:val="00C3792C"/>
    <w:rsid w:val="00C50B1D"/>
    <w:rsid w:val="00C570F2"/>
    <w:rsid w:val="00C8349B"/>
    <w:rsid w:val="00D265E4"/>
    <w:rsid w:val="00D404E9"/>
    <w:rsid w:val="00D46F74"/>
    <w:rsid w:val="00D54948"/>
    <w:rsid w:val="00D848F8"/>
    <w:rsid w:val="00DF1A80"/>
    <w:rsid w:val="00E066B6"/>
    <w:rsid w:val="00E30D26"/>
    <w:rsid w:val="00EA7C63"/>
    <w:rsid w:val="00ED2D09"/>
    <w:rsid w:val="00F74DAA"/>
    <w:rsid w:val="00F8681F"/>
    <w:rsid w:val="00FA6EAD"/>
    <w:rsid w:val="00FD1784"/>
    <w:rsid w:val="00FE3EC2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3B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BD6"/>
    <w:rPr>
      <w:kern w:val="2"/>
      <w:sz w:val="21"/>
      <w:szCs w:val="24"/>
    </w:rPr>
  </w:style>
  <w:style w:type="paragraph" w:styleId="a8">
    <w:name w:val="Balloon Text"/>
    <w:basedOn w:val="a"/>
    <w:link w:val="a9"/>
    <w:rsid w:val="00C114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14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56427"/>
    <w:rPr>
      <w:sz w:val="18"/>
      <w:szCs w:val="18"/>
    </w:rPr>
  </w:style>
  <w:style w:type="paragraph" w:styleId="ac">
    <w:name w:val="annotation text"/>
    <w:basedOn w:val="a"/>
    <w:link w:val="ad"/>
    <w:rsid w:val="00456427"/>
    <w:pPr>
      <w:jc w:val="left"/>
    </w:pPr>
  </w:style>
  <w:style w:type="character" w:customStyle="1" w:styleId="ad">
    <w:name w:val="コメント文字列 (文字)"/>
    <w:link w:val="ac"/>
    <w:rsid w:val="004564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56427"/>
    <w:rPr>
      <w:b/>
      <w:bCs/>
    </w:rPr>
  </w:style>
  <w:style w:type="character" w:customStyle="1" w:styleId="af">
    <w:name w:val="コメント内容 (文字)"/>
    <w:link w:val="ae"/>
    <w:rsid w:val="004564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2022-03-08T00:04:00Z</dcterms:created>
  <dcterms:modified xsi:type="dcterms:W3CDTF">2022-03-08T00:04:00Z</dcterms:modified>
</cp:coreProperties>
</file>