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6"/>
        <w:gridCol w:w="1433"/>
        <w:gridCol w:w="3896"/>
        <w:gridCol w:w="327"/>
        <w:gridCol w:w="3424"/>
      </w:tblGrid>
      <w:tr w:rsidR="005332B6" w:rsidTr="00E20707">
        <w:trPr>
          <w:trHeight w:val="430"/>
        </w:trPr>
        <w:tc>
          <w:tcPr>
            <w:tcW w:w="1142" w:type="pct"/>
            <w:gridSpan w:val="2"/>
            <w:tcBorders>
              <w:bottom w:val="single" w:sz="4" w:space="0" w:color="auto"/>
            </w:tcBorders>
          </w:tcPr>
          <w:p w:rsidR="005332B6" w:rsidRPr="00081621" w:rsidRDefault="000F0810" w:rsidP="00081621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08162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081621" w:rsidRPr="00081621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08162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081621" w:rsidRPr="00081621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08162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081621" w:rsidRPr="00081621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1966" w:type="pct"/>
            <w:tcBorders>
              <w:bottom w:val="nil"/>
            </w:tcBorders>
          </w:tcPr>
          <w:p w:rsidR="005332B6" w:rsidRPr="00B61B96" w:rsidRDefault="005332B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61B96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FE096B">
              <w:rPr>
                <w:rFonts w:ascii="ＭＳ Ｐ明朝" w:eastAsia="ＭＳ Ｐ明朝" w:hAnsi="ＭＳ Ｐ明朝" w:hint="eastAsia"/>
                <w:sz w:val="22"/>
                <w:szCs w:val="22"/>
              </w:rPr>
              <w:t>非開示</w:t>
            </w:r>
          </w:p>
        </w:tc>
        <w:tc>
          <w:tcPr>
            <w:tcW w:w="164" w:type="pct"/>
            <w:vMerge w:val="restart"/>
            <w:tcBorders>
              <w:top w:val="nil"/>
              <w:right w:val="nil"/>
            </w:tcBorders>
          </w:tcPr>
          <w:p w:rsidR="005332B6" w:rsidRPr="009D6BFD" w:rsidRDefault="005332B6" w:rsidP="005332B6">
            <w:pPr>
              <w:ind w:rightChars="100" w:right="252"/>
              <w:jc w:val="right"/>
            </w:pPr>
          </w:p>
        </w:tc>
        <w:tc>
          <w:tcPr>
            <w:tcW w:w="172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2B6" w:rsidRPr="005332B6" w:rsidRDefault="005332B6" w:rsidP="00E20707">
            <w:pPr>
              <w:ind w:rightChars="33" w:right="83"/>
              <w:jc w:val="right"/>
              <w:rPr>
                <w:sz w:val="21"/>
                <w:szCs w:val="21"/>
              </w:rPr>
            </w:pPr>
            <w:r w:rsidRPr="00CF16A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5332B6" w:rsidTr="00E20707">
        <w:trPr>
          <w:trHeight w:val="430"/>
        </w:trPr>
        <w:tc>
          <w:tcPr>
            <w:tcW w:w="420" w:type="pct"/>
            <w:vMerge w:val="restart"/>
          </w:tcPr>
          <w:p w:rsidR="005332B6" w:rsidRPr="009D6BFD" w:rsidRDefault="00E81149" w:rsidP="009D6BFD">
            <w:pPr>
              <w:rPr>
                <w:position w:val="6"/>
                <w:sz w:val="20"/>
                <w:szCs w:val="20"/>
              </w:rPr>
            </w:pPr>
            <w:r>
              <w:rPr>
                <w:noProof/>
                <w:position w:val="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61595</wp:posOffset>
                      </wp:positionV>
                      <wp:extent cx="438150" cy="428625"/>
                      <wp:effectExtent l="0" t="0" r="0" b="9525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2B6" w:rsidRPr="00CF16A5" w:rsidRDefault="005332B6" w:rsidP="009D6BFD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CF16A5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裁判官</w:t>
                                  </w:r>
                                </w:p>
                                <w:p w:rsidR="005332B6" w:rsidRPr="00CF16A5" w:rsidRDefault="005332B6" w:rsidP="009D6BFD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CF16A5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認</w:t>
                                  </w:r>
                                  <w:r w:rsidRPr="00CF16A5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27" type="#_x0000_t202" style="position:absolute;left:0;text-align:left;margin-left:-1.6pt;margin-top:4.85pt;width:34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" filled="f" stroked="f" strokeweight=".5pt">
                      <v:path arrowok="t"/>
                      <v:textbox inset="0,0,0,0">
                        <w:txbxContent>
                          <w:p w:rsidR="005332B6" w:rsidRPr="00CF16A5" w:rsidRDefault="005332B6" w:rsidP="009D6BFD">
                            <w:pPr>
                              <w:spacing w:line="32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CF16A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裁判官</w:t>
                            </w:r>
                          </w:p>
                          <w:p w:rsidR="005332B6" w:rsidRPr="00CF16A5" w:rsidRDefault="005332B6" w:rsidP="009D6BFD">
                            <w:pPr>
                              <w:spacing w:line="32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CF16A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認</w:t>
                            </w:r>
                            <w:r w:rsidRPr="00CF16A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1" w:type="pct"/>
            <w:vMerge w:val="restart"/>
          </w:tcPr>
          <w:p w:rsidR="005332B6" w:rsidRPr="00CF16A5" w:rsidRDefault="005332B6" w:rsidP="009D6BFD">
            <w:pPr>
              <w:jc w:val="center"/>
              <w:rPr>
                <w:rFonts w:ascii="ＭＳ Ｐ明朝" w:eastAsia="ＭＳ Ｐ明朝" w:hAnsi="ＭＳ Ｐ明朝"/>
                <w:position w:val="6"/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nil"/>
              <w:bottom w:val="nil"/>
            </w:tcBorders>
          </w:tcPr>
          <w:p w:rsidR="005332B6" w:rsidRPr="00B61B96" w:rsidRDefault="005332B6" w:rsidP="00B61B96">
            <w:pPr>
              <w:tabs>
                <w:tab w:val="right" w:pos="401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61B96">
              <w:rPr>
                <w:rFonts w:ascii="ＭＳ Ｐ明朝" w:eastAsia="ＭＳ Ｐ明朝" w:hAnsi="ＭＳ Ｐ明朝" w:hint="eastAsia"/>
                <w:sz w:val="22"/>
                <w:szCs w:val="22"/>
              </w:rPr>
              <w:t>□一部開示（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ab/>
            </w:r>
            <w:r w:rsidRPr="00B61B96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64" w:type="pct"/>
            <w:vMerge/>
            <w:tcBorders>
              <w:right w:val="nil"/>
            </w:tcBorders>
          </w:tcPr>
          <w:p w:rsidR="005332B6" w:rsidRPr="00654826" w:rsidRDefault="005332B6" w:rsidP="00246CA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2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332B6" w:rsidRPr="00654826" w:rsidRDefault="005332B6" w:rsidP="00246CA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</w:tc>
      </w:tr>
      <w:tr w:rsidR="005332B6" w:rsidTr="00E20707">
        <w:trPr>
          <w:trHeight w:val="430"/>
        </w:trPr>
        <w:tc>
          <w:tcPr>
            <w:tcW w:w="420" w:type="pct"/>
            <w:vMerge/>
            <w:tcBorders>
              <w:bottom w:val="single" w:sz="8" w:space="0" w:color="auto"/>
            </w:tcBorders>
          </w:tcPr>
          <w:p w:rsidR="005332B6" w:rsidRDefault="005332B6"/>
        </w:tc>
        <w:tc>
          <w:tcPr>
            <w:tcW w:w="721" w:type="pct"/>
            <w:vMerge/>
            <w:tcBorders>
              <w:bottom w:val="single" w:sz="8" w:space="0" w:color="auto"/>
            </w:tcBorders>
          </w:tcPr>
          <w:p w:rsidR="005332B6" w:rsidRPr="00CF16A5" w:rsidRDefault="005332B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6" w:type="pct"/>
            <w:tcBorders>
              <w:top w:val="nil"/>
              <w:bottom w:val="single" w:sz="4" w:space="0" w:color="auto"/>
            </w:tcBorders>
          </w:tcPr>
          <w:p w:rsidR="005332B6" w:rsidRPr="00B61B96" w:rsidRDefault="005332B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61B96">
              <w:rPr>
                <w:rFonts w:ascii="ＭＳ Ｐ明朝" w:eastAsia="ＭＳ Ｐ明朝" w:hAnsi="ＭＳ Ｐ明朝" w:hint="eastAsia"/>
                <w:sz w:val="22"/>
                <w:szCs w:val="22"/>
              </w:rPr>
              <w:t>□全部開示</w:t>
            </w:r>
          </w:p>
        </w:tc>
        <w:tc>
          <w:tcPr>
            <w:tcW w:w="164" w:type="pct"/>
            <w:vMerge/>
            <w:tcBorders>
              <w:bottom w:val="nil"/>
              <w:right w:val="nil"/>
            </w:tcBorders>
          </w:tcPr>
          <w:p w:rsidR="005332B6" w:rsidRPr="00654826" w:rsidRDefault="005332B6" w:rsidP="00246CA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2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332B6" w:rsidRPr="00654826" w:rsidRDefault="005332B6" w:rsidP="00246CA7">
            <w:pPr>
              <w:spacing w:line="400" w:lineRule="exact"/>
              <w:jc w:val="left"/>
              <w:rPr>
                <w:sz w:val="22"/>
                <w:szCs w:val="22"/>
              </w:rPr>
            </w:pPr>
          </w:p>
        </w:tc>
      </w:tr>
      <w:tr w:rsidR="00246CA7" w:rsidTr="00A5130E">
        <w:trPr>
          <w:trHeight w:val="541"/>
        </w:trPr>
        <w:tc>
          <w:tcPr>
            <w:tcW w:w="5000" w:type="pct"/>
            <w:gridSpan w:val="5"/>
            <w:tcBorders>
              <w:top w:val="nil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246CA7" w:rsidRDefault="00E20707" w:rsidP="00CF16A5">
            <w:pPr>
              <w:spacing w:line="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53A0A7" wp14:editId="24471CD5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-431800</wp:posOffset>
                      </wp:positionV>
                      <wp:extent cx="2171700" cy="428625"/>
                      <wp:effectExtent l="0" t="0" r="19050" b="2857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707" w:rsidRDefault="00E20707" w:rsidP="00E20707">
                                  <w:pPr>
                                    <w:spacing w:line="28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申出撤回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確認</w:t>
                                  </w:r>
                                  <w:r w:rsidR="00B64303" w:rsidRPr="00B6430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(□口頭</w:t>
                                  </w:r>
                                  <w:r w:rsidR="00B6430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B64303" w:rsidRPr="00B64303">
                                    <w:rPr>
                                      <w:sz w:val="20"/>
                                      <w:szCs w:val="20"/>
                                    </w:rPr>
                                    <w:t>□電話)</w:t>
                                  </w:r>
                                </w:p>
                                <w:p w:rsidR="00E20707" w:rsidRPr="00E20707" w:rsidRDefault="00B64303" w:rsidP="00B64303">
                                  <w:pPr>
                                    <w:tabs>
                                      <w:tab w:val="right" w:pos="3024"/>
                                    </w:tabs>
                                    <w:spacing w:line="28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．　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　．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E20707" w:rsidRPr="00B64303">
                                    <w:rPr>
                                      <w:rFonts w:hint="eastAsia"/>
                                      <w:w w:val="88"/>
                                      <w:sz w:val="20"/>
                                      <w:szCs w:val="20"/>
                                      <w:fitText w:val="1060" w:id="1515439104"/>
                                    </w:rPr>
                                    <w:t>裁判所書記官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20707"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="00E20707"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</w:rPr>
                                    <w:instrText xml:space="preserve"> </w:instrText>
                                  </w:r>
                                  <w:r w:rsidR="00E20707">
                                    <w:rPr>
                                      <w:rFonts w:ascii="ＭＳ Ｐ明朝" w:eastAsia="ＭＳ Ｐ明朝" w:hAnsi="ＭＳ Ｐ明朝" w:hint="eastAsia"/>
                                      <w:sz w:val="21"/>
                                      <w:szCs w:val="21"/>
                                    </w:rPr>
                                    <w:instrText>eq \o\ac(○,</w:instrText>
                                  </w:r>
                                  <w:r w:rsidR="00E20707" w:rsidRPr="005332B6">
                                    <w:rPr>
                                      <w:rFonts w:ascii="ＭＳ Ｐ明朝" w:eastAsia="ＭＳ Ｐ明朝" w:hAnsi="ＭＳ Ｐ明朝" w:hint="eastAsia"/>
                                      <w:position w:val="2"/>
                                      <w:sz w:val="14"/>
                                      <w:szCs w:val="21"/>
                                    </w:rPr>
                                    <w:instrText>印</w:instrText>
                                  </w:r>
                                  <w:r w:rsidR="00E20707">
                                    <w:rPr>
                                      <w:rFonts w:ascii="ＭＳ Ｐ明朝" w:eastAsia="ＭＳ Ｐ明朝" w:hAnsi="ＭＳ Ｐ明朝" w:hint="eastAsia"/>
                                      <w:sz w:val="21"/>
                                      <w:szCs w:val="21"/>
                                    </w:rPr>
                                    <w:instrText>)</w:instrText>
                                  </w:r>
                                  <w:r w:rsidR="00E20707"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3A0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27" type="#_x0000_t202" style="position:absolute;left:0;text-align:left;margin-left:317.95pt;margin-top:-34pt;width:171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" fillcolor="white [3201]" strokeweight=".5pt">
                      <v:textbox>
                        <w:txbxContent>
                          <w:p w:rsidR="00E20707" w:rsidRDefault="00E20707" w:rsidP="00E20707">
                            <w:pPr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申出撤回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確認</w:t>
                            </w:r>
                            <w:r w:rsidR="00B64303" w:rsidRPr="00B643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(□口頭</w:t>
                            </w:r>
                            <w:r w:rsidR="00B643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B64303" w:rsidRPr="00B64303">
                              <w:rPr>
                                <w:sz w:val="20"/>
                                <w:szCs w:val="20"/>
                              </w:rPr>
                              <w:t>□電話)</w:t>
                            </w:r>
                          </w:p>
                          <w:p w:rsidR="00E20707" w:rsidRPr="00E20707" w:rsidRDefault="00B64303" w:rsidP="00B64303">
                            <w:pPr>
                              <w:tabs>
                                <w:tab w:val="right" w:pos="3024"/>
                              </w:tabs>
                              <w:spacing w:line="28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．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．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E20707" w:rsidRPr="00B64303">
                              <w:rPr>
                                <w:rFonts w:hint="eastAsia"/>
                                <w:w w:val="88"/>
                                <w:sz w:val="20"/>
                                <w:szCs w:val="20"/>
                                <w:fitText w:val="1060" w:id="1515439104"/>
                              </w:rPr>
                              <w:t>裁判所書記官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0707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E20707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 w:rsidR="00E20707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instrText>eq \o\ac(○,</w:instrText>
                            </w:r>
                            <w:r w:rsidR="00E20707" w:rsidRPr="005332B6">
                              <w:rPr>
                                <w:rFonts w:ascii="ＭＳ Ｐ明朝" w:eastAsia="ＭＳ Ｐ明朝" w:hAnsi="ＭＳ Ｐ明朝" w:hint="eastAsia"/>
                                <w:position w:val="2"/>
                                <w:sz w:val="14"/>
                                <w:szCs w:val="21"/>
                              </w:rPr>
                              <w:instrText>印</w:instrText>
                            </w:r>
                            <w:r w:rsidR="00E20707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 w:rsidR="00E20707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130E" w:rsidRDefault="00FE096B" w:rsidP="00CF16A5">
            <w:pPr>
              <w:spacing w:line="60" w:lineRule="exact"/>
            </w:pPr>
            <w:r>
              <w:rPr>
                <w:rFonts w:ascii="メイリオ" w:eastAsia="メイリオ" w:hAnsi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03CA07" wp14:editId="446A6CC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65405</wp:posOffset>
                      </wp:positionV>
                      <wp:extent cx="5419725" cy="197485"/>
                      <wp:effectExtent l="0" t="1905" r="3175" b="635"/>
                      <wp:wrapNone/>
                      <wp:docPr id="1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72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0CCB" w:rsidRPr="00A5130E" w:rsidRDefault="00B10006" w:rsidP="001552CC">
                                  <w:pPr>
                                    <w:spacing w:line="240" w:lineRule="exact"/>
                                    <w:ind w:left="222" w:hangingChars="100" w:hanging="222"/>
                                    <w:jc w:val="left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A5130E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="005C0CCB" w:rsidRPr="00A5130E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反対当事者</w:t>
                                  </w:r>
                                  <w:r w:rsidR="00FE096B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等</w:t>
                                  </w:r>
                                  <w:r w:rsidR="005C0CCB" w:rsidRPr="00A5130E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に知られたくない情報がないときは，この</w:t>
                                  </w:r>
                                  <w:r w:rsidR="001552CC" w:rsidRPr="00A5130E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申出は不要です。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3CA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8" type="#_x0000_t202" style="position:absolute;left:0;text-align:left;margin-left:-5.15pt;margin-top:5.15pt;width:426.75pt;height:1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" filled="f" stroked="f">
                      <v:textbox inset="0,0,0,0">
                        <w:txbxContent>
                          <w:p w:rsidR="005C0CCB" w:rsidRPr="00A5130E" w:rsidRDefault="00B10006" w:rsidP="001552CC">
                            <w:pPr>
                              <w:spacing w:line="240" w:lineRule="exact"/>
                              <w:ind w:left="222" w:hangingChars="100" w:hanging="222"/>
                              <w:jc w:val="lef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A5130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5C0CCB" w:rsidRPr="00A5130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反対当事者</w:t>
                            </w:r>
                            <w:r w:rsidR="00FE096B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等</w:t>
                            </w:r>
                            <w:r w:rsidR="005C0CCB" w:rsidRPr="00A5130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に知られたくない情報がないときは，この</w:t>
                            </w:r>
                            <w:r w:rsidR="001552CC" w:rsidRPr="00A5130E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申出は不要です。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130E" w:rsidRDefault="00A5130E" w:rsidP="00CF16A5">
            <w:pPr>
              <w:spacing w:line="60" w:lineRule="exact"/>
            </w:pPr>
          </w:p>
          <w:p w:rsidR="00A5130E" w:rsidRDefault="00A5130E" w:rsidP="00CF16A5">
            <w:pPr>
              <w:spacing w:line="60" w:lineRule="exact"/>
            </w:pPr>
          </w:p>
        </w:tc>
      </w:tr>
      <w:tr w:rsidR="00246CA7" w:rsidTr="00B61B96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6A5" w:rsidRDefault="000F0810" w:rsidP="00246CA7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CF16A5">
              <w:rPr>
                <w:rFonts w:hint="eastAsia"/>
              </w:rPr>
              <w:t xml:space="preserve">　　　年（家　　）第　　　　　　号</w:t>
            </w:r>
          </w:p>
          <w:p w:rsidR="00246CA7" w:rsidRDefault="00246CA7" w:rsidP="00246CA7">
            <w:pPr>
              <w:autoSpaceDE w:val="0"/>
              <w:autoSpaceDN w:val="0"/>
            </w:pPr>
            <w:r w:rsidRPr="00DF074B">
              <w:rPr>
                <w:rFonts w:cs="ＭＳ 明朝" w:hint="eastAsia"/>
              </w:rPr>
              <w:t>横浜家庭裁判所</w:t>
            </w:r>
            <w:r>
              <w:rPr>
                <w:rFonts w:cs="ＭＳ 明朝" w:hint="eastAsia"/>
              </w:rPr>
              <w:t xml:space="preserve">　調停審判　　係　</w:t>
            </w:r>
            <w:r w:rsidRPr="00DF074B">
              <w:rPr>
                <w:rFonts w:cs="ＭＳ 明朝" w:hint="eastAsia"/>
              </w:rPr>
              <w:t xml:space="preserve">　御中</w:t>
            </w:r>
          </w:p>
          <w:p w:rsidR="00246CA7" w:rsidRPr="0009723F" w:rsidRDefault="00246CA7" w:rsidP="00246CA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b/>
                <w:sz w:val="28"/>
                <w:szCs w:val="28"/>
              </w:rPr>
            </w:pPr>
            <w:r w:rsidRPr="0009723F">
              <w:rPr>
                <w:rFonts w:asciiTheme="minorEastAsia" w:eastAsiaTheme="minorEastAsia" w:hAnsiTheme="minorEastAsia" w:cs="ＭＳ 明朝" w:hint="eastAsia"/>
                <w:b/>
                <w:sz w:val="28"/>
                <w:szCs w:val="28"/>
              </w:rPr>
              <w:t>非開示の希望に関する申出書</w:t>
            </w:r>
          </w:p>
          <w:p w:rsidR="00246CA7" w:rsidRDefault="000F0810" w:rsidP="00B10006">
            <w:pPr>
              <w:autoSpaceDE w:val="0"/>
              <w:autoSpaceDN w:val="0"/>
              <w:spacing w:beforeLines="50" w:before="228"/>
              <w:ind w:leftChars="1500" w:left="3780"/>
              <w:rPr>
                <w:rFonts w:cs="ＭＳ 明朝"/>
              </w:rPr>
            </w:pPr>
            <w:r>
              <w:rPr>
                <w:rFonts w:cs="ＭＳ 明朝" w:hint="eastAsia"/>
              </w:rPr>
              <w:t>令和</w:t>
            </w:r>
            <w:r w:rsidR="00246CA7">
              <w:rPr>
                <w:rFonts w:cs="ＭＳ 明朝" w:hint="eastAsia"/>
              </w:rPr>
              <w:t xml:space="preserve">　　　年　　　月　　　日</w:t>
            </w:r>
          </w:p>
          <w:p w:rsidR="00246CA7" w:rsidRDefault="00246CA7" w:rsidP="00B10006">
            <w:pPr>
              <w:tabs>
                <w:tab w:val="right" w:pos="8820"/>
              </w:tabs>
              <w:autoSpaceDE w:val="0"/>
              <w:autoSpaceDN w:val="0"/>
              <w:spacing w:beforeLines="50" w:before="228" w:afterLines="50" w:after="228"/>
              <w:ind w:leftChars="1300" w:left="3276"/>
              <w:rPr>
                <w:rFonts w:cs="ＭＳ 明朝"/>
              </w:rPr>
            </w:pPr>
            <w:r>
              <w:rPr>
                <w:rFonts w:cs="ＭＳ 明朝" w:hint="eastAsia"/>
              </w:rPr>
              <w:t>（氏名）</w:t>
            </w:r>
            <w:r w:rsidRPr="00C22974">
              <w:rPr>
                <w:rFonts w:cs="ＭＳ 明朝"/>
                <w:u w:val="dotted"/>
              </w:rPr>
              <w:tab/>
            </w:r>
            <w:r w:rsidR="002657A3" w:rsidRPr="00C22974">
              <w:rPr>
                <w:rFonts w:cs="ＭＳ 明朝"/>
                <w:u w:val="dotted"/>
              </w:rPr>
              <w:fldChar w:fldCharType="begin"/>
            </w:r>
            <w:r w:rsidRPr="00C22974">
              <w:rPr>
                <w:rFonts w:cs="ＭＳ 明朝"/>
                <w:u w:val="dotted"/>
              </w:rPr>
              <w:instrText xml:space="preserve"> </w:instrText>
            </w:r>
            <w:r w:rsidRPr="00C22974">
              <w:rPr>
                <w:rFonts w:cs="ＭＳ 明朝" w:hint="eastAsia"/>
                <w:u w:val="dotted"/>
              </w:rPr>
              <w:instrText>eq \o\ac(○,</w:instrText>
            </w:r>
            <w:r w:rsidRPr="00C22974">
              <w:rPr>
                <w:rFonts w:cs="ＭＳ 明朝" w:hint="eastAsia"/>
                <w:position w:val="2"/>
                <w:sz w:val="16"/>
                <w:u w:val="dotted"/>
              </w:rPr>
              <w:instrText>印</w:instrText>
            </w:r>
            <w:r w:rsidRPr="00C22974">
              <w:rPr>
                <w:rFonts w:cs="ＭＳ 明朝" w:hint="eastAsia"/>
                <w:u w:val="dotted"/>
              </w:rPr>
              <w:instrText>)</w:instrText>
            </w:r>
            <w:r w:rsidR="002657A3" w:rsidRPr="00C22974">
              <w:rPr>
                <w:rFonts w:cs="ＭＳ 明朝"/>
                <w:u w:val="dotted"/>
              </w:rPr>
              <w:fldChar w:fldCharType="end"/>
            </w:r>
            <w:r w:rsidR="00C22974" w:rsidRPr="00C22974">
              <w:rPr>
                <w:rFonts w:cs="ＭＳ 明朝" w:hint="eastAsia"/>
                <w:u w:val="dotted"/>
              </w:rPr>
              <w:t xml:space="preserve">　　</w:t>
            </w:r>
          </w:p>
          <w:p w:rsidR="00246CA7" w:rsidRDefault="00246CA7" w:rsidP="00246CA7">
            <w:pPr>
              <w:autoSpaceDE w:val="0"/>
              <w:autoSpaceDN w:val="0"/>
              <w:ind w:firstLineChars="100" w:firstLine="252"/>
              <w:rPr>
                <w:rFonts w:cs="ＭＳ 明朝"/>
              </w:rPr>
            </w:pPr>
            <w:r w:rsidRPr="00DF074B">
              <w:rPr>
                <w:rFonts w:cs="ＭＳ 明朝" w:hint="eastAsia"/>
              </w:rPr>
              <w:t>添付書面について，</w:t>
            </w:r>
            <w:r w:rsidR="0045209D">
              <w:rPr>
                <w:rFonts w:cs="ＭＳ 明朝" w:hint="eastAsia"/>
              </w:rPr>
              <w:t>反対当事者</w:t>
            </w:r>
            <w:r w:rsidR="000443FA">
              <w:rPr>
                <w:rFonts w:cs="ＭＳ 明朝" w:hint="eastAsia"/>
              </w:rPr>
              <w:t>等</w:t>
            </w:r>
            <w:r w:rsidR="0045209D">
              <w:rPr>
                <w:rFonts w:cs="ＭＳ 明朝" w:hint="eastAsia"/>
              </w:rPr>
              <w:t>に開示しないこと</w:t>
            </w:r>
            <w:r>
              <w:rPr>
                <w:rFonts w:cs="ＭＳ 明朝" w:hint="eastAsia"/>
              </w:rPr>
              <w:t>（閲覧・謄写の対象にしないこと）を希望します。</w:t>
            </w:r>
          </w:p>
          <w:p w:rsidR="00246CA7" w:rsidRDefault="00246CA7" w:rsidP="00C24D49">
            <w:pPr>
              <w:tabs>
                <w:tab w:val="left" w:pos="3276"/>
              </w:tabs>
              <w:autoSpaceDE w:val="0"/>
              <w:autoSpaceDN w:val="0"/>
              <w:rPr>
                <w:rFonts w:cs="ＭＳ 明朝"/>
              </w:rPr>
            </w:pPr>
            <w:r w:rsidRPr="00F15377">
              <w:rPr>
                <w:rFonts w:asciiTheme="majorEastAsia" w:eastAsiaTheme="majorEastAsia" w:hAnsiTheme="majorEastAsia" w:cs="ＭＳ 明朝" w:hint="eastAsia"/>
              </w:rPr>
              <w:t>１　非開示を希望する相手</w:t>
            </w:r>
            <w:r w:rsidR="00C24D49">
              <w:rPr>
                <w:rFonts w:asciiTheme="majorEastAsia" w:eastAsiaTheme="majorEastAsia" w:hAnsiTheme="majorEastAsia" w:cs="ＭＳ 明朝"/>
              </w:rPr>
              <w:tab/>
            </w:r>
            <w:r w:rsidRPr="00B10006">
              <w:rPr>
                <w:rFonts w:ascii="メイリオ" w:eastAsia="メイリオ" w:hAnsi="メイリオ" w:cs="ＭＳ 明朝" w:hint="eastAsia"/>
                <w:sz w:val="20"/>
                <w:szCs w:val="20"/>
              </w:rPr>
              <w:t>※</w:t>
            </w:r>
            <w:r w:rsidR="00B10006" w:rsidRPr="00B10006">
              <w:rPr>
                <w:rFonts w:ascii="メイリオ" w:eastAsia="メイリオ" w:hAnsi="メイリオ" w:cs="ＭＳ 明朝" w:hint="eastAsia"/>
                <w:sz w:val="20"/>
                <w:szCs w:val="20"/>
              </w:rPr>
              <w:t>本件に関係のない</w:t>
            </w:r>
            <w:r w:rsidRPr="00B10006">
              <w:rPr>
                <w:rFonts w:ascii="メイリオ" w:eastAsia="メイリオ" w:hAnsi="メイリオ" w:cs="ＭＳ 明朝" w:hint="eastAsia"/>
                <w:sz w:val="20"/>
                <w:szCs w:val="20"/>
              </w:rPr>
              <w:t>第三者が閲覧・謄写することはありません。</w:t>
            </w:r>
          </w:p>
          <w:p w:rsidR="00246CA7" w:rsidRPr="00317742" w:rsidRDefault="00246CA7" w:rsidP="00317742">
            <w:pPr>
              <w:tabs>
                <w:tab w:val="right" w:pos="9576"/>
              </w:tabs>
              <w:autoSpaceDE w:val="0"/>
              <w:autoSpaceDN w:val="0"/>
              <w:spacing w:beforeLines="50" w:before="228" w:afterLines="50" w:after="228"/>
              <w:ind w:leftChars="200" w:left="736" w:hangingChars="100" w:hanging="232"/>
              <w:rPr>
                <w:rFonts w:cs="ＭＳ 明朝"/>
                <w:sz w:val="22"/>
                <w:szCs w:val="22"/>
              </w:rPr>
            </w:pPr>
            <w:r w:rsidRPr="00317742">
              <w:rPr>
                <w:rFonts w:cs="ＭＳ 明朝" w:hint="eastAsia"/>
                <w:sz w:val="22"/>
                <w:szCs w:val="22"/>
              </w:rPr>
              <w:t>（氏名</w:t>
            </w:r>
            <w:r w:rsidR="00317742" w:rsidRPr="00317742">
              <w:rPr>
                <w:rFonts w:cs="ＭＳ 明朝" w:hint="eastAsia"/>
                <w:sz w:val="22"/>
                <w:szCs w:val="22"/>
              </w:rPr>
              <w:t>）</w:t>
            </w:r>
            <w:r w:rsidRPr="00317742">
              <w:rPr>
                <w:rFonts w:cs="ＭＳ 明朝" w:hint="eastAsia"/>
                <w:sz w:val="22"/>
                <w:szCs w:val="22"/>
                <w:u w:val="dotted"/>
              </w:rPr>
              <w:tab/>
            </w:r>
          </w:p>
          <w:p w:rsidR="00246CA7" w:rsidRPr="00F15377" w:rsidRDefault="00246CA7" w:rsidP="00246CA7">
            <w:pPr>
              <w:autoSpaceDE w:val="0"/>
              <w:autoSpaceDN w:val="0"/>
              <w:rPr>
                <w:rFonts w:asciiTheme="majorEastAsia" w:eastAsiaTheme="majorEastAsia" w:hAnsiTheme="majorEastAsia" w:cs="ＭＳ 明朝"/>
              </w:rPr>
            </w:pPr>
            <w:r w:rsidRPr="00F15377">
              <w:rPr>
                <w:rFonts w:asciiTheme="majorEastAsia" w:eastAsiaTheme="majorEastAsia" w:hAnsiTheme="majorEastAsia" w:cs="ＭＳ 明朝" w:hint="eastAsia"/>
              </w:rPr>
              <w:t>２　非開示を希望する部分</w:t>
            </w:r>
          </w:p>
          <w:p w:rsidR="00246CA7" w:rsidRDefault="00E81149" w:rsidP="00246CA7">
            <w:pPr>
              <w:autoSpaceDE w:val="0"/>
              <w:autoSpaceDN w:val="0"/>
              <w:ind w:leftChars="200" w:left="756" w:hangingChars="100" w:hanging="252"/>
              <w:rPr>
                <w:rFonts w:cs="ＭＳ 明朝"/>
              </w:rPr>
            </w:pPr>
            <w:r>
              <w:rPr>
                <w:rFonts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34925</wp:posOffset>
                      </wp:positionV>
                      <wp:extent cx="90805" cy="493395"/>
                      <wp:effectExtent l="0" t="0" r="23495" b="20955"/>
                      <wp:wrapNone/>
                      <wp:docPr id="18" name="左中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3395"/>
                              </a:xfrm>
                              <a:prstGeom prst="leftBrace">
                                <a:avLst>
                                  <a:gd name="adj1" fmla="val 4982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25EF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6" o:spid="_x0000_s1026" type="#_x0000_t87" style="position:absolute;left:0;text-align:left;margin-left:13.2pt;margin-top:2.75pt;width:7.15pt;height:3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" adj="1981">
                      <v:textbox inset="5.85pt,.7pt,5.85pt,.7pt"/>
                    </v:shape>
                  </w:pict>
                </mc:Fallback>
              </mc:AlternateContent>
            </w:r>
            <w:r w:rsidR="00246CA7">
              <w:rPr>
                <w:rFonts w:cs="ＭＳ 明朝" w:hint="eastAsia"/>
              </w:rPr>
              <w:t>□　全部</w:t>
            </w:r>
          </w:p>
          <w:p w:rsidR="00246CA7" w:rsidRDefault="00E81149" w:rsidP="00246CA7">
            <w:pPr>
              <w:tabs>
                <w:tab w:val="left" w:pos="2016"/>
              </w:tabs>
              <w:autoSpaceDE w:val="0"/>
              <w:autoSpaceDN w:val="0"/>
              <w:ind w:leftChars="200" w:left="756" w:hangingChars="100" w:hanging="252"/>
              <w:rPr>
                <w:rFonts w:cs="ＭＳ 明朝"/>
              </w:rPr>
            </w:pPr>
            <w:r>
              <w:rPr>
                <w:rFonts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40640</wp:posOffset>
                      </wp:positionV>
                      <wp:extent cx="90805" cy="483870"/>
                      <wp:effectExtent l="0" t="0" r="23495" b="11430"/>
                      <wp:wrapNone/>
                      <wp:docPr id="17" name="左中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3870"/>
                              </a:xfrm>
                              <a:prstGeom prst="leftBrace">
                                <a:avLst>
                                  <a:gd name="adj1" fmla="val 4982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A934F" id="左中かっこ 5" o:spid="_x0000_s1026" type="#_x0000_t87" style="position:absolute;left:0;text-align:left;margin-left:85.55pt;margin-top:3.2pt;width:7.15pt;height: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" adj="2020">
                      <v:textbox inset="5.85pt,.7pt,5.85pt,.7pt"/>
                    </v:shape>
                  </w:pict>
                </mc:Fallback>
              </mc:AlternateContent>
            </w:r>
            <w:r w:rsidR="00246CA7">
              <w:rPr>
                <w:rFonts w:cs="ＭＳ 明朝" w:hint="eastAsia"/>
              </w:rPr>
              <w:t>□　一部</w:t>
            </w:r>
            <w:r w:rsidR="00246CA7">
              <w:rPr>
                <w:rFonts w:cs="ＭＳ 明朝" w:hint="eastAsia"/>
              </w:rPr>
              <w:tab/>
              <w:t>□　添付書面のうち，赤線を引いた部分</w:t>
            </w:r>
          </w:p>
          <w:p w:rsidR="00246CA7" w:rsidRDefault="00246CA7" w:rsidP="00246CA7">
            <w:pPr>
              <w:tabs>
                <w:tab w:val="right" w:pos="9324"/>
              </w:tabs>
              <w:autoSpaceDE w:val="0"/>
              <w:autoSpaceDN w:val="0"/>
              <w:ind w:leftChars="800" w:left="2268" w:hangingChars="100" w:hanging="252"/>
              <w:rPr>
                <w:rFonts w:cs="ＭＳ 明朝"/>
              </w:rPr>
            </w:pPr>
            <w:r>
              <w:rPr>
                <w:rFonts w:cs="ＭＳ 明朝" w:hint="eastAsia"/>
              </w:rPr>
              <w:t>□　その他（</w:t>
            </w:r>
            <w:r>
              <w:rPr>
                <w:rFonts w:cs="ＭＳ 明朝" w:hint="eastAsia"/>
              </w:rPr>
              <w:tab/>
              <w:t>）</w:t>
            </w:r>
          </w:p>
          <w:p w:rsidR="00246CA7" w:rsidRPr="00F15377" w:rsidRDefault="00246CA7" w:rsidP="00246CA7">
            <w:pPr>
              <w:autoSpaceDE w:val="0"/>
              <w:autoSpaceDN w:val="0"/>
              <w:rPr>
                <w:rFonts w:asciiTheme="majorEastAsia" w:eastAsiaTheme="majorEastAsia" w:hAnsiTheme="majorEastAsia" w:cs="ＭＳ 明朝"/>
              </w:rPr>
            </w:pPr>
            <w:r w:rsidRPr="00F15377">
              <w:rPr>
                <w:rFonts w:asciiTheme="majorEastAsia" w:eastAsiaTheme="majorEastAsia" w:hAnsiTheme="majorEastAsia" w:cs="ＭＳ 明朝" w:hint="eastAsia"/>
              </w:rPr>
              <w:t>３　非開示を希望する理由</w:t>
            </w:r>
          </w:p>
          <w:p w:rsidR="00246CA7" w:rsidRDefault="00E81149" w:rsidP="00246CA7">
            <w:pPr>
              <w:autoSpaceDE w:val="0"/>
              <w:autoSpaceDN w:val="0"/>
              <w:ind w:leftChars="200" w:left="756" w:hangingChars="100" w:hanging="252"/>
            </w:pPr>
            <w:r>
              <w:rPr>
                <w:rFonts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33020</wp:posOffset>
                      </wp:positionV>
                      <wp:extent cx="90805" cy="777240"/>
                      <wp:effectExtent l="0" t="0" r="23495" b="22860"/>
                      <wp:wrapNone/>
                      <wp:docPr id="16" name="左中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7240"/>
                              </a:xfrm>
                              <a:prstGeom prst="leftBrace">
                                <a:avLst>
                                  <a:gd name="adj1" fmla="val 783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843D4" id="左中かっこ 4" o:spid="_x0000_s1026" type="#_x0000_t87" style="position:absolute;left:0;text-align:left;margin-left:13.2pt;margin-top:2.6pt;width:7.1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" adj="1978">
                      <v:textbox inset="5.85pt,.7pt,5.85pt,.7pt"/>
                    </v:shape>
                  </w:pict>
                </mc:Fallback>
              </mc:AlternateContent>
            </w:r>
            <w:r w:rsidR="00246CA7">
              <w:rPr>
                <w:rFonts w:hint="eastAsia"/>
              </w:rPr>
              <w:t>□　住居所を秘匿しており，添付書面にその住居所の記載があるか，住居所が推認される情報の記載がある。</w:t>
            </w:r>
          </w:p>
          <w:p w:rsidR="00246CA7" w:rsidRPr="001A66E7" w:rsidRDefault="00246CA7" w:rsidP="00B10006">
            <w:pPr>
              <w:tabs>
                <w:tab w:val="right" w:pos="9324"/>
              </w:tabs>
              <w:autoSpaceDE w:val="0"/>
              <w:autoSpaceDN w:val="0"/>
              <w:spacing w:afterLines="50" w:after="228"/>
              <w:ind w:leftChars="200" w:left="756" w:hangingChars="100" w:hanging="252"/>
            </w:pPr>
            <w:r>
              <w:rPr>
                <w:rFonts w:hint="eastAsia"/>
              </w:rPr>
              <w:t>□　その他</w:t>
            </w:r>
          </w:p>
          <w:p w:rsidR="00246CA7" w:rsidRPr="00D46FC8" w:rsidRDefault="00D46FC8" w:rsidP="00317742">
            <w:pPr>
              <w:tabs>
                <w:tab w:val="right" w:pos="9576"/>
              </w:tabs>
              <w:autoSpaceDE w:val="0"/>
              <w:autoSpaceDN w:val="0"/>
              <w:spacing w:line="360" w:lineRule="auto"/>
              <w:ind w:leftChars="400" w:left="1008" w:rightChars="100" w:right="252"/>
              <w:jc w:val="left"/>
              <w:rPr>
                <w:u w:val="dotted"/>
              </w:rPr>
            </w:pPr>
            <w:r w:rsidRPr="00D46FC8">
              <w:rPr>
                <w:rFonts w:hint="eastAsia"/>
                <w:u w:val="dotted"/>
              </w:rPr>
              <w:tab/>
            </w:r>
          </w:p>
          <w:p w:rsidR="00246CA7" w:rsidRPr="00D46FC8" w:rsidRDefault="00D46FC8" w:rsidP="00D46FC8">
            <w:pPr>
              <w:tabs>
                <w:tab w:val="right" w:pos="9576"/>
              </w:tabs>
              <w:autoSpaceDE w:val="0"/>
              <w:autoSpaceDN w:val="0"/>
              <w:spacing w:line="360" w:lineRule="auto"/>
              <w:ind w:leftChars="400" w:left="1008" w:rightChars="100" w:right="252"/>
              <w:jc w:val="left"/>
              <w:rPr>
                <w:u w:val="dotted"/>
              </w:rPr>
            </w:pPr>
            <w:r w:rsidRPr="00D46FC8">
              <w:rPr>
                <w:rFonts w:hint="eastAsia"/>
                <w:u w:val="dotted"/>
              </w:rPr>
              <w:tab/>
            </w:r>
          </w:p>
        </w:tc>
      </w:tr>
    </w:tbl>
    <w:p w:rsidR="00CF16A5" w:rsidRPr="005C0CCB" w:rsidRDefault="00E20707" w:rsidP="00C24D49">
      <w:pPr>
        <w:spacing w:line="360" w:lineRule="exact"/>
        <w:ind w:rightChars="1500" w:right="3780"/>
        <w:jc w:val="center"/>
        <w:rPr>
          <w:rFonts w:ascii="メイリオ" w:eastAsia="メイリオ" w:hAnsi="メイリオ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-8092440</wp:posOffset>
                </wp:positionV>
                <wp:extent cx="21717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07" w:rsidRDefault="00E20707" w:rsidP="00B64303">
                            <w:pPr>
                              <w:spacing w:line="36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申出の撤回　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．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．</w:t>
                            </w:r>
                          </w:p>
                          <w:p w:rsidR="00E20707" w:rsidRPr="00E20707" w:rsidRDefault="00E20707" w:rsidP="00B64303">
                            <w:pPr>
                              <w:tabs>
                                <w:tab w:val="right" w:pos="3024"/>
                              </w:tabs>
                              <w:spacing w:line="360" w:lineRule="exact"/>
                              <w:ind w:firstLineChars="100" w:firstLine="212"/>
                              <w:rPr>
                                <w:sz w:val="21"/>
                                <w:szCs w:val="21"/>
                              </w:rPr>
                            </w:pPr>
                            <w:r w:rsidRPr="00E207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申出人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instrText>eq \o\ac(○,</w:instrText>
                            </w:r>
                            <w:r w:rsidRPr="005332B6">
                              <w:rPr>
                                <w:rFonts w:ascii="ＭＳ Ｐ明朝" w:eastAsia="ＭＳ Ｐ明朝" w:hAnsi="ＭＳ Ｐ明朝" w:hint="eastAsia"/>
                                <w:position w:val="2"/>
                                <w:sz w:val="14"/>
                                <w:szCs w:val="21"/>
                              </w:rPr>
                              <w:instrText>印</w:instrTex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119.8pt;margin-top:-637.2pt;width:171pt;height:44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" fillcolor="white [3201]" strokeweight=".5pt">
                <v:textbox>
                  <w:txbxContent>
                    <w:p w:rsidR="00E20707" w:rsidRDefault="00E20707" w:rsidP="00B64303">
                      <w:pPr>
                        <w:spacing w:line="36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申出の撤回　　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．　</w:t>
                      </w:r>
                      <w:r>
                        <w:rPr>
                          <w:sz w:val="21"/>
                          <w:szCs w:val="21"/>
                        </w:rPr>
                        <w:t xml:space="preserve">　．</w:t>
                      </w:r>
                    </w:p>
                    <w:p w:rsidR="00E20707" w:rsidRPr="00E20707" w:rsidRDefault="00E20707" w:rsidP="00B64303">
                      <w:pPr>
                        <w:tabs>
                          <w:tab w:val="right" w:pos="3024"/>
                        </w:tabs>
                        <w:spacing w:line="360" w:lineRule="exact"/>
                        <w:ind w:firstLineChars="100" w:firstLine="212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E20707">
                        <w:rPr>
                          <w:rFonts w:hint="eastAsia"/>
                          <w:sz w:val="20"/>
                          <w:szCs w:val="20"/>
                        </w:rPr>
                        <w:t>申出人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instrText>eq \o\ac(○,</w:instrText>
                      </w:r>
                      <w:r w:rsidRPr="005332B6">
                        <w:rPr>
                          <w:rFonts w:ascii="ＭＳ Ｐ明朝" w:eastAsia="ＭＳ Ｐ明朝" w:hAnsi="ＭＳ Ｐ明朝" w:hint="eastAsia"/>
                          <w:position w:val="2"/>
                          <w:sz w:val="14"/>
                          <w:szCs w:val="21"/>
                        </w:rPr>
                        <w:instrText>印</w:instrTex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instrText>)</w:instrTex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621">
        <w:rPr>
          <w:rFonts w:ascii="メイリオ" w:eastAsia="メイリオ" w:hAnsi="メイリオ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-8149590</wp:posOffset>
                </wp:positionV>
                <wp:extent cx="2009775" cy="200025"/>
                <wp:effectExtent l="0" t="0" r="9525" b="952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32B6" w:rsidRPr="005332B6" w:rsidRDefault="00081621" w:rsidP="005332B6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95E7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非開示取扱い</w:t>
                            </w:r>
                            <w:r w:rsidR="00E95E7A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(裁判所使用欄)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0;margin-top:-641.7pt;width:158.25pt;height:15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" filled="f" stroked="f">
                <v:textbox inset="0,0,0,0">
                  <w:txbxContent>
                    <w:p w:rsidR="005332B6" w:rsidRPr="005332B6" w:rsidRDefault="00081621" w:rsidP="005332B6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95E7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非開示取扱い</w:t>
                      </w:r>
                      <w:r w:rsidR="00E95E7A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(裁判所使用欄)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149">
        <w:rPr>
          <w:rFonts w:ascii="メイリオ" w:eastAsia="メイリオ" w:hAnsi="メイリオ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162560</wp:posOffset>
                </wp:positionV>
                <wp:extent cx="803275" cy="390525"/>
                <wp:effectExtent l="6350" t="6350" r="9525" b="1270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6A5" w:rsidRPr="00B10006" w:rsidRDefault="00CF16A5" w:rsidP="00B1000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B1000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非開示を希望する書面</w:t>
                            </w:r>
                          </w:p>
                        </w:txbxContent>
                      </wps:txbx>
                      <wps:bodyPr rot="0" vert="horz" wrap="square" lIns="21600" tIns="0" rIns="108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left:0;text-align:left;margin-left:397.6pt;margin-top:12.8pt;width:63.2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">
                <v:textbox inset=".6mm,0,.3mm,0">
                  <w:txbxContent>
                    <w:p w:rsidR="00CF16A5" w:rsidRPr="00B10006" w:rsidRDefault="00CF16A5" w:rsidP="00B10006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B1000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非開示を希望する書面</w:t>
                      </w:r>
                    </w:p>
                  </w:txbxContent>
                </v:textbox>
              </v:roundrect>
            </w:pict>
          </mc:Fallback>
        </mc:AlternateContent>
      </w:r>
      <w:r w:rsidR="005C0CCB" w:rsidRPr="005C0CCB">
        <w:rPr>
          <w:rFonts w:ascii="メイリオ" w:eastAsia="メイリオ" w:hAnsi="メイリオ" w:hint="eastAsia"/>
          <w:sz w:val="21"/>
          <w:szCs w:val="21"/>
        </w:rPr>
        <w:t>●</w:t>
      </w:r>
      <w:r w:rsidR="00CF16A5" w:rsidRPr="005C0CCB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45209D" w:rsidRPr="00B10006">
        <w:rPr>
          <w:rFonts w:ascii="メイリオ" w:eastAsia="メイリオ" w:hAnsi="メイリオ" w:hint="eastAsia"/>
          <w:spacing w:val="156"/>
          <w:sz w:val="21"/>
          <w:szCs w:val="21"/>
          <w:fitText w:val="1776" w:id="1275798272"/>
        </w:rPr>
        <w:t>提出方</w:t>
      </w:r>
      <w:r w:rsidR="0045209D" w:rsidRPr="00B10006">
        <w:rPr>
          <w:rFonts w:ascii="メイリオ" w:eastAsia="メイリオ" w:hAnsi="メイリオ" w:hint="eastAsia"/>
          <w:sz w:val="21"/>
          <w:szCs w:val="21"/>
          <w:fitText w:val="1776" w:id="1275798272"/>
        </w:rPr>
        <w:t>法</w:t>
      </w:r>
      <w:r w:rsidR="00C24D49" w:rsidRPr="005C0CCB">
        <w:rPr>
          <w:rFonts w:ascii="メイリオ" w:eastAsia="メイリオ" w:hAnsi="メイリオ" w:hint="eastAsia"/>
          <w:sz w:val="21"/>
          <w:szCs w:val="21"/>
        </w:rPr>
        <w:t xml:space="preserve">　</w:t>
      </w:r>
      <w:r w:rsidR="005C0CCB" w:rsidRPr="005C0CCB">
        <w:rPr>
          <w:rFonts w:ascii="メイリオ" w:eastAsia="メイリオ" w:hAnsi="メイリオ" w:hint="eastAsia"/>
          <w:sz w:val="21"/>
          <w:szCs w:val="21"/>
        </w:rPr>
        <w:t>●</w:t>
      </w:r>
    </w:p>
    <w:p w:rsidR="00CF16A5" w:rsidRPr="00B10006" w:rsidRDefault="00E81149" w:rsidP="00B10006">
      <w:pPr>
        <w:spacing w:line="300" w:lineRule="exact"/>
        <w:ind w:left="212" w:rightChars="1500" w:right="3780" w:hangingChars="100" w:hanging="212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172085</wp:posOffset>
                </wp:positionV>
                <wp:extent cx="200025" cy="152400"/>
                <wp:effectExtent l="63500" t="6350" r="12700" b="698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DD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381.85pt;margin-top:13.55pt;width:15.75pt;height: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">
                <v:stroke endarrow="classic" endarrowwidth="wide" endarrowlength="long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113665</wp:posOffset>
                </wp:positionV>
                <wp:extent cx="638175" cy="847725"/>
                <wp:effectExtent l="6350" t="5080" r="12700" b="1397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847725"/>
                        </a:xfrm>
                        <a:prstGeom prst="foldedCorner">
                          <a:avLst>
                            <a:gd name="adj" fmla="val 1850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37DF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left:0;text-align:left;margin-left:331.6pt;margin-top:8.95pt;width:50.25pt;height:66.7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" adj="17602" fillcolor="white [3212]">
                <v:textbox inset="5.85pt,.7pt,5.85pt,.7pt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672465</wp:posOffset>
                </wp:positionV>
                <wp:extent cx="447040" cy="593725"/>
                <wp:effectExtent l="6985" t="11430" r="12700" b="13970"/>
                <wp:wrapNone/>
                <wp:docPr id="12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040" cy="593725"/>
                        </a:xfrm>
                        <a:prstGeom prst="foldedCorner">
                          <a:avLst>
                            <a:gd name="adj" fmla="val 1850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8C6F" id="AutoShape 11" o:spid="_x0000_s1026" type="#_x0000_t65" style="position:absolute;left:0;text-align:left;margin-left:435.15pt;margin-top:52.95pt;width:35.2pt;height:46.75pt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" adj="17602" fillcolor="white [3212]">
                <o:lock v:ext="edit" aspectratio="t"/>
                <v:textbox inset="5.85pt,.7pt,5.85pt,.7pt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27940</wp:posOffset>
                </wp:positionV>
                <wp:extent cx="638175" cy="847725"/>
                <wp:effectExtent l="6350" t="5080" r="12700" b="1397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847725"/>
                        </a:xfrm>
                        <a:prstGeom prst="foldedCorner">
                          <a:avLst>
                            <a:gd name="adj" fmla="val 18509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6A5" w:rsidRPr="00CF16A5" w:rsidRDefault="00CF16A5" w:rsidP="00CF16A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F16A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申出書</w:t>
                            </w:r>
                          </w:p>
                        </w:txbxContent>
                      </wps:txbx>
                      <wps:bodyPr rot="0" vert="horz" wrap="square" lIns="180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65" style="position:absolute;left:0;text-align:left;margin-left:327.1pt;margin-top:2.2pt;width:50.25pt;height:66.7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" adj="17602" fillcolor="#fcf">
                <v:textbox inset="5mm,.7pt,5.85pt,.7pt">
                  <w:txbxContent>
                    <w:p w:rsidR="00CF16A5" w:rsidRPr="00CF16A5" w:rsidRDefault="00CF16A5" w:rsidP="00CF16A5">
                      <w:pPr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CF16A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申出書</w:t>
                      </w:r>
                    </w:p>
                  </w:txbxContent>
                </v:textbox>
              </v:shape>
            </w:pict>
          </mc:Fallback>
        </mc:AlternateConten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①　太枠の中を記載してください</w:t>
      </w:r>
      <w:r w:rsidR="00C24D49" w:rsidRPr="00B10006">
        <w:rPr>
          <w:rFonts w:ascii="メイリオ" w:eastAsia="メイリオ" w:hAnsi="メイリオ" w:hint="eastAsia"/>
          <w:sz w:val="20"/>
          <w:szCs w:val="20"/>
        </w:rPr>
        <w:t>（該当する□に</w:t>
      </w:r>
      <w:r w:rsidR="00B10006" w:rsidRPr="00B10006">
        <w:rPr>
          <w:rFonts w:ascii="メイリオ" w:eastAsia="メイリオ" w:hAnsi="メイリオ" w:hint="eastAsia"/>
          <w:sz w:val="20"/>
          <w:szCs w:val="20"/>
        </w:rPr>
        <w:t>は</w:t>
      </w:r>
      <w:r w:rsidR="00C24D49" w:rsidRPr="00B10006">
        <w:rPr>
          <w:rFonts w:ascii="メイリオ" w:eastAsia="メイリオ" w:hAnsi="メイリオ" w:hint="eastAsia"/>
          <w:sz w:val="20"/>
          <w:szCs w:val="20"/>
        </w:rPr>
        <w:t>レ点をつける。）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。</w:t>
      </w:r>
    </w:p>
    <w:p w:rsidR="00CF16A5" w:rsidRPr="00B10006" w:rsidRDefault="00E81149" w:rsidP="00B10006">
      <w:pPr>
        <w:spacing w:line="300" w:lineRule="exact"/>
        <w:ind w:left="212" w:rightChars="1500" w:right="3780" w:hangingChars="100" w:hanging="212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219075</wp:posOffset>
                </wp:positionV>
                <wp:extent cx="1181100" cy="168910"/>
                <wp:effectExtent l="0" t="0" r="3175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A5" w:rsidRPr="00F15377" w:rsidRDefault="00CF16A5" w:rsidP="00CF16A5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F1537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書面ごとに作成</w:t>
                            </w:r>
                            <w:r w:rsidR="005C0CC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97.6pt;margin-top:17.25pt;width:93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" filled="f" stroked="f">
                <v:textbox inset="0,0,0,0">
                  <w:txbxContent>
                    <w:p w:rsidR="00CF16A5" w:rsidRPr="00F15377" w:rsidRDefault="00CF16A5" w:rsidP="00CF16A5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</w:t>
                      </w:r>
                      <w:r w:rsidRPr="00F1537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書面ごとに作成</w:t>
                      </w:r>
                      <w:r w:rsidR="005C0CC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19685</wp:posOffset>
                </wp:positionV>
                <wp:extent cx="1270" cy="482600"/>
                <wp:effectExtent l="17780" t="15875" r="9525" b="1587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2600"/>
                          <a:chOff x="8083" y="13321"/>
                          <a:chExt cx="2" cy="760"/>
                        </a:xfrm>
                      </wpg:grpSpPr>
                      <wps:wsp>
                        <wps:cNvPr id="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084" y="13901"/>
                            <a:ext cx="1" cy="1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083" y="13321"/>
                            <a:ext cx="1" cy="1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D7116" id="Group 34" o:spid="_x0000_s1026" style="position:absolute;left:0;text-align:left;margin-left:333.25pt;margin-top:1.55pt;width:.1pt;height:38pt;z-index:251672064" coordorigin="8083,13321" coordsize="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">
                <v:shape id="AutoShape 18" o:spid="_x0000_s1027" type="#_x0000_t32" style="position:absolute;left:8084;top:13901;width:1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y9M7oAAADaAAAADwAAAGRycy9kb3ducmV2LnhtbERPSwrCMBDdC94hjOBOUwVFqmkRUXDr&#10;D+luaMa22ExKE229vVkILh/vv0l7U4s3ta6yrGA2jUAQ51ZXXCi4Xg6TFQjnkTXWlknBhxykyXCw&#10;wVjbjk/0PvtChBB2MSoovW9iKV1ekkE3tQ1x4B62NegDbAupW+xCuKnlPIqW0mDFoaHEhnYl5c/z&#10;yyi4LIu9u5+uHd46e9SZzXBOC6XGo367BuGp93/xz33UCsLWcCXcAJl8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IDMvTO6AAAA2gAAAA8AAAAAAAAAAAAAAAAAoQIAAGRy&#10;cy9kb3ducmV2LnhtbFBLBQYAAAAABAAEAPkAAACIAwAAAAA=&#10;" strokecolor="black [3213]" strokeweight="1.5pt"/>
                <v:shape id="AutoShape 19" o:spid="_x0000_s1028" type="#_x0000_t32" style="position:absolute;left:8083;top:13321;width:1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AYqL0AAADaAAAADwAAAGRycy9kb3ducmV2LnhtbESPzQrCMBCE74LvEFbwZlMFRatRRBS8&#10;+od4W5q1LTab0kRb394IgsdhZr5hFqvWlOJFtSssKxhGMQji1OqCMwXn024wBeE8ssbSMil4k4PV&#10;sttZYKJtwwd6HX0mAoRdggpy76tESpfmZNBFtiIO3t3WBn2QdSZ1jU2Am1KO4ngiDRYcFnKsaJNT&#10;+jg+jYLTJNu66+Hc4KWxe32zNxzRWKl+r13PQXhq/T/8a++1ghl8r4Qb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+AGKi9AAAA2gAAAA8AAAAAAAAAAAAAAAAAoQIA&#10;AGRycy9kb3ducmV2LnhtbFBLBQYAAAAABAAEAPkAAACLAwAAAAA=&#10;" strokecolor="black [3213]" strokeweight="1.5pt"/>
              </v:group>
            </w:pict>
          </mc:Fallback>
        </mc:AlternateConten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②　書面の一</w:t>
      </w:r>
      <w:r w:rsidR="00E338BD">
        <w:rPr>
          <w:rFonts w:ascii="メイリオ" w:eastAsia="メイリオ" w:hAnsi="メイリオ" w:hint="eastAsia"/>
          <w:sz w:val="20"/>
          <w:szCs w:val="20"/>
        </w:rPr>
        <w:t>部について非開示を希望するときは，該当する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部分に赤線を引いてください。</w:t>
      </w:r>
    </w:p>
    <w:p w:rsidR="00CF16A5" w:rsidRPr="00B10006" w:rsidRDefault="00E81149" w:rsidP="00B10006">
      <w:pPr>
        <w:spacing w:line="300" w:lineRule="exact"/>
        <w:ind w:left="212" w:rightChars="1500" w:right="3780" w:hangingChars="100" w:hanging="212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264160</wp:posOffset>
                </wp:positionV>
                <wp:extent cx="252095" cy="144145"/>
                <wp:effectExtent l="27305" t="15875" r="19050" b="1778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716158">
                          <a:off x="0" y="0"/>
                          <a:ext cx="252095" cy="144145"/>
                        </a:xfrm>
                        <a:prstGeom prst="rightArrow">
                          <a:avLst>
                            <a:gd name="adj1" fmla="val 49630"/>
                            <a:gd name="adj2" fmla="val 6313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2F8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left:0;text-align:left;margin-left:329pt;margin-top:20.8pt;width:19.85pt;height:11.35pt;rotation:-642672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" adj="13803,5440" fillcolor="#acb9ca [1311]" strokecolor="#8496b0 [1951]" strokeweight="1pt">
                <v:shadow color="#525252 [1606]" offset="1pt"/>
                <v:textbox inset="5.85pt,.7pt,5.85pt,.7pt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109855</wp:posOffset>
                </wp:positionV>
                <wp:extent cx="1270" cy="424180"/>
                <wp:effectExtent l="15240" t="10795" r="12065" b="12700"/>
                <wp:wrapNone/>
                <wp:docPr id="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4180"/>
                          <a:chOff x="10121" y="13901"/>
                          <a:chExt cx="2" cy="668"/>
                        </a:xfrm>
                      </wpg:grpSpPr>
                      <wps:wsp>
                        <wps:cNvPr id="4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122" y="13901"/>
                            <a:ext cx="1" cy="1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121" y="14456"/>
                            <a:ext cx="1" cy="1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247BA" id="Group 33" o:spid="_x0000_s1026" style="position:absolute;left:0;text-align:left;margin-left:435.05pt;margin-top:8.65pt;width:.1pt;height:33.4pt;z-index:251676160" coordorigin="10121,13901" coordsize="2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">
                <v:shape id="AutoShape 21" o:spid="_x0000_s1027" type="#_x0000_t32" style="position:absolute;left:10122;top:13901;width:1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3Nr0AAADaAAAADwAAAGRycy9kb3ducmV2LnhtbESPzQrCMBCE74LvEFbwZlNFRapRRBS8&#10;+od4W5q1LTab0kRb394IgsdhZr5hFqvWlOJFtSssKxhGMQji1OqCMwXn024wA+E8ssbSMil4k4PV&#10;sttZYKJtwwd6HX0mAoRdggpy76tESpfmZNBFtiIO3t3WBn2QdSZ1jU2Am1KO4ngqDRYcFnKsaJNT&#10;+jg+jYLTNNu66+Hc4KWxe32zNxzRRKl+r13PQXhq/T/8a++1gjF8r4Qb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GBtza9AAAA2gAAAA8AAAAAAAAAAAAAAAAAoQIA&#10;AGRycy9kb3ducmV2LnhtbFBLBQYAAAAABAAEAPkAAACLAwAAAAA=&#10;" strokecolor="black [3213]" strokeweight="1.5pt"/>
                <v:shape id="AutoShape 22" o:spid="_x0000_s1028" type="#_x0000_t32" style="position:absolute;left:10121;top:14456;width:1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0Srb0AAADaAAAADwAAAGRycy9kb3ducmV2LnhtbESPzQrCMBCE74LvEFbwpqmCItVYRBS8&#10;+od4W5q1LTab0sS2vr0RBI/DzHzDrJLOlKKh2hWWFUzGEQji1OqCMwWX8360AOE8ssbSMil4k4Nk&#10;3e+tMNa25SM1J5+JAGEXo4Lc+yqW0qU5GXRjWxEH72Frgz7IOpO6xjbATSmnUTSXBgsOCzlWtM0p&#10;fZ5eRsF5nu3c7Xhp8drag77bO05pptRw0G2WIDx1/h/+tQ9awQy+V8IN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7NEq29AAAA2gAAAA8AAAAAAAAAAAAAAAAAoQIA&#10;AGRycy9kb3ducmV2LnhtbFBLBQYAAAAABAAEAPkAAACLAwAAAAA=&#10;" strokecolor="black [3213]" strokeweight="1.5pt"/>
              </v:group>
            </w:pict>
          </mc:Fallback>
        </mc:AlternateContent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24765</wp:posOffset>
                </wp:positionV>
                <wp:extent cx="447040" cy="593725"/>
                <wp:effectExtent l="10795" t="11430" r="8890" b="13970"/>
                <wp:wrapNone/>
                <wp:docPr id="2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040" cy="593725"/>
                        </a:xfrm>
                        <a:prstGeom prst="foldedCorner">
                          <a:avLst>
                            <a:gd name="adj" fmla="val 18509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6A5" w:rsidRPr="00CF16A5" w:rsidRDefault="00CF16A5" w:rsidP="00CF16A5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CF16A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申出書</w:t>
                            </w:r>
                          </w:p>
                        </w:txbxContent>
                      </wps:txbx>
                      <wps:bodyPr rot="0" vert="horz" wrap="square" lIns="36000" tIns="468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2" type="#_x0000_t65" style="position:absolute;left:0;text-align:left;margin-left:429.45pt;margin-top:1.95pt;width:35.2pt;height:4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" adj="17602" fillcolor="#fcf">
                <o:lock v:ext="edit" aspectratio="t"/>
                <v:textbox inset="1mm,1.3mm,0,.7pt">
                  <w:txbxContent>
                    <w:p w:rsidR="00CF16A5" w:rsidRPr="00CF16A5" w:rsidRDefault="00CF16A5" w:rsidP="00CF16A5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CF16A5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申出書</w:t>
                      </w:r>
                    </w:p>
                  </w:txbxContent>
                </v:textbox>
              </v:shape>
            </w:pict>
          </mc:Fallback>
        </mc:AlternateConten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 xml:space="preserve">③　</w:t>
      </w:r>
      <w:r w:rsidR="005C0CCB" w:rsidRPr="00B10006">
        <w:rPr>
          <w:rFonts w:ascii="メイリオ" w:eastAsia="メイリオ" w:hAnsi="メイリオ" w:hint="eastAsia"/>
          <w:sz w:val="20"/>
          <w:szCs w:val="20"/>
        </w:rPr>
        <w:t>該当する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書面の上に申出書をつけ，ステープラー</w:t>
      </w:r>
      <w:r w:rsidR="005C0CCB" w:rsidRPr="00B10006">
        <w:rPr>
          <w:rFonts w:ascii="メイリオ" w:eastAsia="メイリオ" w:hAnsi="メイリオ" w:hint="eastAsia"/>
          <w:sz w:val="20"/>
          <w:szCs w:val="20"/>
        </w:rPr>
        <w:t>（ホッチキス）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でとめてください。</w:t>
      </w:r>
    </w:p>
    <w:p w:rsidR="00CF16A5" w:rsidRPr="00B10006" w:rsidRDefault="00E81149" w:rsidP="00B10006">
      <w:pPr>
        <w:spacing w:line="300" w:lineRule="exact"/>
        <w:ind w:left="212" w:rightChars="1500" w:right="3780" w:hangingChars="100" w:hanging="212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81280</wp:posOffset>
                </wp:positionV>
                <wp:extent cx="1104900" cy="350520"/>
                <wp:effectExtent l="0" t="1270" r="3175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A5" w:rsidRPr="00F15377" w:rsidRDefault="00CF16A5" w:rsidP="00CF16A5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1537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申出書を上にして，</w:t>
                            </w:r>
                          </w:p>
                          <w:p w:rsidR="00CF16A5" w:rsidRPr="00F15377" w:rsidRDefault="00CF16A5" w:rsidP="00CF16A5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1537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ステープラーでとめる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27.1pt;margin-top:6.4pt;width:87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" filled="f" stroked="f">
                <v:textbox inset="0,0,0,0">
                  <w:txbxContent>
                    <w:p w:rsidR="00CF16A5" w:rsidRPr="00F15377" w:rsidRDefault="00CF16A5" w:rsidP="00CF16A5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1537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申出書を上にして，</w:t>
                      </w:r>
                    </w:p>
                    <w:p w:rsidR="00CF16A5" w:rsidRPr="00F15377" w:rsidRDefault="00CF16A5" w:rsidP="00CF16A5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1537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ステープラーでとめる</w:t>
                      </w:r>
                    </w:p>
                  </w:txbxContent>
                </v:textbox>
              </v:shape>
            </w:pict>
          </mc:Fallback>
        </mc:AlternateConten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④　申出書は，非開示を希望する書面</w:t>
      </w:r>
      <w:r w:rsidR="00CF16A5" w:rsidRPr="00B10006">
        <w:rPr>
          <w:rFonts w:ascii="メイリオ" w:eastAsia="メイリオ" w:hAnsi="メイリオ" w:hint="eastAsia"/>
          <w:sz w:val="20"/>
          <w:szCs w:val="20"/>
          <w:em w:val="dot"/>
        </w:rPr>
        <w:t>ごと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に作成してください。</w:t>
      </w:r>
    </w:p>
    <w:p w:rsidR="002630E2" w:rsidRPr="00B10006" w:rsidRDefault="00C24D49" w:rsidP="00B10006">
      <w:pPr>
        <w:spacing w:beforeLines="50" w:before="228" w:line="300" w:lineRule="exact"/>
        <w:ind w:left="848" w:rightChars="1500" w:right="3780" w:hangingChars="400" w:hanging="848"/>
        <w:rPr>
          <w:rFonts w:ascii="メイリオ" w:eastAsia="メイリオ" w:hAnsi="メイリオ"/>
          <w:sz w:val="20"/>
          <w:szCs w:val="20"/>
        </w:rPr>
      </w:pPr>
      <w:r w:rsidRPr="00B10006">
        <w:rPr>
          <w:rFonts w:ascii="メイリオ" w:eastAsia="メイリオ" w:hAnsi="メイリオ" w:hint="eastAsia"/>
          <w:sz w:val="20"/>
          <w:szCs w:val="20"/>
        </w:rPr>
        <w:t>◇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注意</w:t>
      </w:r>
      <w:r w:rsidRPr="00B10006">
        <w:rPr>
          <w:rFonts w:ascii="メイリオ" w:eastAsia="メイリオ" w:hAnsi="メイリオ" w:hint="eastAsia"/>
          <w:sz w:val="20"/>
          <w:szCs w:val="20"/>
        </w:rPr>
        <w:t>◇</w:t>
      </w:r>
      <w:r w:rsidR="00B10006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F16A5" w:rsidRPr="00B10006">
        <w:rPr>
          <w:rFonts w:ascii="メイリオ" w:eastAsia="メイリオ" w:hAnsi="メイリオ" w:hint="eastAsia"/>
          <w:sz w:val="20"/>
          <w:szCs w:val="20"/>
        </w:rPr>
        <w:t>閲覧謄写申請があったときは，</w:t>
      </w:r>
      <w:r w:rsidRPr="00B10006">
        <w:rPr>
          <w:rFonts w:ascii="メイリオ" w:eastAsia="メイリオ" w:hAnsi="メイリオ" w:hint="eastAsia"/>
          <w:sz w:val="20"/>
          <w:szCs w:val="20"/>
        </w:rPr>
        <w:t>裁判官の判断により，開示することがあります。</w:t>
      </w:r>
    </w:p>
    <w:sectPr w:rsidR="002630E2" w:rsidRPr="00B10006" w:rsidSect="005C0C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284" w:left="1418" w:header="283" w:footer="283" w:gutter="0"/>
      <w:cols w:space="425"/>
      <w:noEndnote/>
      <w:titlePg/>
      <w:docGrid w:type="linesAndChars" w:linePitch="456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5E" w:rsidRDefault="00D1025E" w:rsidP="00B61B96">
      <w:r>
        <w:separator/>
      </w:r>
    </w:p>
  </w:endnote>
  <w:endnote w:type="continuationSeparator" w:id="0">
    <w:p w:rsidR="00D1025E" w:rsidRDefault="00D1025E" w:rsidP="00B6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C9" w:rsidRDefault="003B65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C9" w:rsidRDefault="003B65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CB" w:rsidRDefault="00D10F2A" w:rsidP="005C0CCB">
    <w:pPr>
      <w:pStyle w:val="a6"/>
      <w:jc w:val="right"/>
    </w:pPr>
    <w:r>
      <w:rPr>
        <w:rFonts w:ascii="ＭＳ Ｐ明朝" w:eastAsia="ＭＳ Ｐ明朝" w:hAnsi="ＭＳ Ｐ明朝" w:hint="eastAsia"/>
        <w:sz w:val="20"/>
        <w:szCs w:val="20"/>
      </w:rPr>
      <w:t>【令和元</w:t>
    </w:r>
    <w:r w:rsidR="005B1406">
      <w:rPr>
        <w:rFonts w:ascii="ＭＳ Ｐ明朝" w:eastAsia="ＭＳ Ｐ明朝" w:hAnsi="ＭＳ Ｐ明朝" w:hint="eastAsia"/>
        <w:sz w:val="20"/>
        <w:szCs w:val="20"/>
      </w:rPr>
      <w:t>年</w:t>
    </w:r>
    <w:r>
      <w:rPr>
        <w:rFonts w:ascii="ＭＳ Ｐ明朝" w:eastAsia="ＭＳ Ｐ明朝" w:hAnsi="ＭＳ Ｐ明朝" w:hint="eastAsia"/>
        <w:sz w:val="20"/>
        <w:szCs w:val="20"/>
      </w:rPr>
      <w:t>８</w:t>
    </w:r>
    <w:r w:rsidR="005C0CCB" w:rsidRPr="001D24E9">
      <w:rPr>
        <w:rFonts w:ascii="ＭＳ Ｐ明朝" w:eastAsia="ＭＳ Ｐ明朝" w:hAnsi="ＭＳ Ｐ明朝" w:hint="eastAsia"/>
        <w:sz w:val="20"/>
        <w:szCs w:val="20"/>
      </w:rPr>
      <w:t>月版】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5E" w:rsidRDefault="00D1025E" w:rsidP="00B61B96">
      <w:r>
        <w:separator/>
      </w:r>
    </w:p>
  </w:footnote>
  <w:footnote w:type="continuationSeparator" w:id="0">
    <w:p w:rsidR="00D1025E" w:rsidRDefault="00D1025E" w:rsidP="00B6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C9" w:rsidRDefault="003B65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C9" w:rsidRDefault="003B65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C9" w:rsidRDefault="003B65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26"/>
  <w:drawingGridVerticalSpacing w:val="228"/>
  <w:displayHorizontalDrawingGridEvery w:val="2"/>
  <w:displayVerticalDrawingGridEvery w:val="2"/>
  <w:characterSpacingControl w:val="compressPunctuationAndJapaneseKana"/>
  <w:strictFirstAndLastChars/>
  <w:hdrShapeDefaults>
    <o:shapedefaults v:ext="edit" spidmax="4097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A7"/>
    <w:rsid w:val="000443FA"/>
    <w:rsid w:val="00081621"/>
    <w:rsid w:val="0009723F"/>
    <w:rsid w:val="000A32DC"/>
    <w:rsid w:val="000B1706"/>
    <w:rsid w:val="000F0810"/>
    <w:rsid w:val="000F2716"/>
    <w:rsid w:val="000F3B7A"/>
    <w:rsid w:val="001552CC"/>
    <w:rsid w:val="00195B39"/>
    <w:rsid w:val="00246CA7"/>
    <w:rsid w:val="00252731"/>
    <w:rsid w:val="002630E2"/>
    <w:rsid w:val="002657A3"/>
    <w:rsid w:val="002F6785"/>
    <w:rsid w:val="00317742"/>
    <w:rsid w:val="003B65C9"/>
    <w:rsid w:val="003E3AF3"/>
    <w:rsid w:val="0040634E"/>
    <w:rsid w:val="00407028"/>
    <w:rsid w:val="00444CDC"/>
    <w:rsid w:val="0045209D"/>
    <w:rsid w:val="005332B6"/>
    <w:rsid w:val="005B1406"/>
    <w:rsid w:val="005C0CCB"/>
    <w:rsid w:val="00612F5D"/>
    <w:rsid w:val="00755B14"/>
    <w:rsid w:val="007D7115"/>
    <w:rsid w:val="008848F3"/>
    <w:rsid w:val="009D6BFD"/>
    <w:rsid w:val="00A5130E"/>
    <w:rsid w:val="00B02375"/>
    <w:rsid w:val="00B10006"/>
    <w:rsid w:val="00B107A6"/>
    <w:rsid w:val="00B61B96"/>
    <w:rsid w:val="00B64303"/>
    <w:rsid w:val="00B73EBB"/>
    <w:rsid w:val="00B9441D"/>
    <w:rsid w:val="00C01EA3"/>
    <w:rsid w:val="00C22974"/>
    <w:rsid w:val="00C24D49"/>
    <w:rsid w:val="00C73BD1"/>
    <w:rsid w:val="00CA7E01"/>
    <w:rsid w:val="00CD1E85"/>
    <w:rsid w:val="00CF16A5"/>
    <w:rsid w:val="00D1025E"/>
    <w:rsid w:val="00D10F2A"/>
    <w:rsid w:val="00D46FC8"/>
    <w:rsid w:val="00D82165"/>
    <w:rsid w:val="00E20707"/>
    <w:rsid w:val="00E338BD"/>
    <w:rsid w:val="00E80102"/>
    <w:rsid w:val="00E81149"/>
    <w:rsid w:val="00E95E7A"/>
    <w:rsid w:val="00EF750F"/>
    <w:rsid w:val="00F06E50"/>
    <w:rsid w:val="00F15377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A7"/>
    <w:pPr>
      <w:widowControl w:val="0"/>
      <w:jc w:val="both"/>
    </w:pPr>
    <w:rPr>
      <w:rFonts w:ascii="ＭＳ 明朝" w:eastAsia="ＭＳ 明朝" w:hAns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B96"/>
    <w:rPr>
      <w:rFonts w:ascii="ＭＳ 明朝" w:eastAsia="ＭＳ 明朝" w:hAnsi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1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B96"/>
    <w:rPr>
      <w:rFonts w:ascii="ＭＳ 明朝" w:eastAsia="ＭＳ 明朝" w:hAnsi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70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2019-09-20T06:22:00Z</dcterms:created>
  <dcterms:modified xsi:type="dcterms:W3CDTF">2019-09-20T06:22:00Z</dcterms:modified>
  <cp:contentStatus/>
</cp:coreProperties>
</file>