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C6" w:rsidRDefault="00437187" w:rsidP="006E13C6">
      <w:pPr>
        <w:autoSpaceDE w:val="0"/>
        <w:autoSpaceDN w:val="0"/>
      </w:pPr>
      <w:bookmarkStart w:id="0" w:name="_GoBack"/>
      <w:bookmarkEnd w:id="0"/>
      <w:r>
        <w:rPr>
          <w:rFonts w:hint="eastAsia"/>
        </w:rPr>
        <w:t>令和</w:t>
      </w:r>
      <w:r w:rsidR="006E13C6">
        <w:rPr>
          <w:rFonts w:hint="eastAsia"/>
        </w:rPr>
        <w:t xml:space="preserve">　　年（家　）第　　　　　号</w:t>
      </w:r>
    </w:p>
    <w:p w:rsidR="006E13C6" w:rsidRDefault="006E13C6" w:rsidP="006E13C6">
      <w:pPr>
        <w:autoSpaceDE w:val="0"/>
        <w:autoSpaceDN w:val="0"/>
      </w:pPr>
      <w:r w:rsidRPr="00DF074B">
        <w:rPr>
          <w:rFonts w:cs="ＭＳ 明朝" w:hint="eastAsia"/>
        </w:rPr>
        <w:t>横浜家庭裁判所</w:t>
      </w:r>
      <w:r>
        <w:rPr>
          <w:rFonts w:cs="ＭＳ 明朝" w:hint="eastAsia"/>
        </w:rPr>
        <w:t xml:space="preserve">　調停審判　　係　</w:t>
      </w:r>
      <w:r w:rsidRPr="00DF074B">
        <w:rPr>
          <w:rFonts w:cs="ＭＳ 明朝" w:hint="eastAsia"/>
        </w:rPr>
        <w:t xml:space="preserve">　御中</w:t>
      </w:r>
    </w:p>
    <w:p w:rsidR="006E13C6" w:rsidRDefault="006E13C6" w:rsidP="00084E41">
      <w:pPr>
        <w:autoSpaceDE w:val="0"/>
        <w:autoSpaceDN w:val="0"/>
        <w:spacing w:beforeLines="30" w:before="130" w:afterLines="30" w:after="130"/>
        <w:jc w:val="center"/>
        <w:rPr>
          <w:rFonts w:cs="ＭＳ 明朝"/>
          <w:sz w:val="36"/>
          <w:szCs w:val="36"/>
        </w:rPr>
      </w:pPr>
      <w:r w:rsidRPr="00EB5434">
        <w:rPr>
          <w:rFonts w:cs="ＭＳ 明朝" w:hint="eastAsia"/>
          <w:spacing w:val="113"/>
          <w:sz w:val="36"/>
          <w:szCs w:val="36"/>
          <w:fitText w:val="4464" w:id="1240679424"/>
        </w:rPr>
        <w:t>連絡先等の届出</w:t>
      </w:r>
      <w:r w:rsidRPr="00EB5434">
        <w:rPr>
          <w:rFonts w:cs="ＭＳ 明朝" w:hint="eastAsia"/>
          <w:spacing w:val="1"/>
          <w:sz w:val="36"/>
          <w:szCs w:val="36"/>
          <w:fitText w:val="4464" w:id="1240679424"/>
        </w:rPr>
        <w:t>書</w:t>
      </w:r>
    </w:p>
    <w:p w:rsidR="006E13C6" w:rsidRDefault="00437187" w:rsidP="006E13C6">
      <w:pPr>
        <w:autoSpaceDE w:val="0"/>
        <w:autoSpaceDN w:val="0"/>
        <w:ind w:leftChars="1500" w:left="3780"/>
        <w:rPr>
          <w:rFonts w:cs="ＭＳ 明朝"/>
        </w:rPr>
      </w:pPr>
      <w:r>
        <w:rPr>
          <w:rFonts w:cs="ＭＳ 明朝" w:hint="eastAsia"/>
        </w:rPr>
        <w:t>令和</w:t>
      </w:r>
      <w:r w:rsidR="006E13C6">
        <w:rPr>
          <w:rFonts w:cs="ＭＳ 明朝" w:hint="eastAsia"/>
        </w:rPr>
        <w:t xml:space="preserve">　　年　　　月　　　日</w:t>
      </w:r>
    </w:p>
    <w:p w:rsidR="006E13C6" w:rsidRDefault="00B6632B" w:rsidP="00084E41">
      <w:pPr>
        <w:tabs>
          <w:tab w:val="right" w:pos="8820"/>
        </w:tabs>
        <w:autoSpaceDE w:val="0"/>
        <w:autoSpaceDN w:val="0"/>
        <w:spacing w:beforeLines="50" w:before="218" w:afterLines="50" w:after="218"/>
        <w:ind w:leftChars="1300" w:left="3276"/>
        <w:rPr>
          <w:rFonts w:cs="ＭＳ 明朝"/>
        </w:rPr>
      </w:pPr>
      <w:r>
        <w:rPr>
          <w:rFonts w:cs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508635</wp:posOffset>
                </wp:positionV>
                <wp:extent cx="3057525" cy="0"/>
                <wp:effectExtent l="9525" t="7620" r="9525" b="1143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3D9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11.2pt;margin-top:40.05pt;width:24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" strokeweight=".5pt">
                <v:stroke dashstyle="1 1"/>
              </v:shape>
            </w:pict>
          </mc:Fallback>
        </mc:AlternateContent>
      </w:r>
      <w:r w:rsidR="006E13C6">
        <w:rPr>
          <w:rFonts w:cs="ＭＳ 明朝" w:hint="eastAsia"/>
        </w:rPr>
        <w:t>（氏名）</w:t>
      </w:r>
      <w:r w:rsidR="006E13C6">
        <w:rPr>
          <w:rFonts w:cs="ＭＳ 明朝" w:hint="eastAsia"/>
        </w:rPr>
        <w:tab/>
      </w:r>
      <w:r w:rsidR="00185E68">
        <w:rPr>
          <w:rFonts w:cs="ＭＳ 明朝"/>
        </w:rPr>
        <w:fldChar w:fldCharType="begin"/>
      </w:r>
      <w:r w:rsidR="006E13C6">
        <w:rPr>
          <w:rFonts w:cs="ＭＳ 明朝"/>
        </w:rPr>
        <w:instrText xml:space="preserve"> </w:instrText>
      </w:r>
      <w:r w:rsidR="006E13C6">
        <w:rPr>
          <w:rFonts w:cs="ＭＳ 明朝" w:hint="eastAsia"/>
        </w:rPr>
        <w:instrText>eq \o\ac(○,</w:instrText>
      </w:r>
      <w:r w:rsidR="006E13C6" w:rsidRPr="00DF074B">
        <w:rPr>
          <w:rFonts w:cs="ＭＳ 明朝" w:hint="eastAsia"/>
          <w:position w:val="2"/>
          <w:sz w:val="16"/>
        </w:rPr>
        <w:instrText>印</w:instrText>
      </w:r>
      <w:r w:rsidR="006E13C6">
        <w:rPr>
          <w:rFonts w:cs="ＭＳ 明朝" w:hint="eastAsia"/>
        </w:rPr>
        <w:instrText>)</w:instrText>
      </w:r>
      <w:r w:rsidR="00185E68">
        <w:rPr>
          <w:rFonts w:cs="ＭＳ 明朝"/>
        </w:rPr>
        <w:fldChar w:fldCharType="end"/>
      </w:r>
    </w:p>
    <w:p w:rsidR="006E13C6" w:rsidRDefault="00FE0C61" w:rsidP="00FE0C61">
      <w:pPr>
        <w:tabs>
          <w:tab w:val="right" w:pos="8820"/>
        </w:tabs>
        <w:autoSpaceDE w:val="0"/>
        <w:autoSpaceDN w:val="0"/>
        <w:ind w:leftChars="50" w:left="126"/>
        <w:rPr>
          <w:rFonts w:cs="ＭＳ 明朝"/>
        </w:rPr>
      </w:pPr>
      <w:r>
        <w:rPr>
          <w:rFonts w:cs="ＭＳ 明朝" w:hint="eastAsia"/>
        </w:rPr>
        <w:t>私の</w:t>
      </w:r>
      <w:r w:rsidR="006E13C6">
        <w:rPr>
          <w:rFonts w:cs="ＭＳ 明朝" w:hint="eastAsia"/>
        </w:rPr>
        <w:t>今後の連絡先等として，次のとおり届出をします。</w:t>
      </w:r>
    </w:p>
    <w:p w:rsidR="00FE0C61" w:rsidRPr="00FE0C61" w:rsidRDefault="00FE0C61" w:rsidP="00C43BD9">
      <w:pPr>
        <w:spacing w:line="280" w:lineRule="exact"/>
        <w:jc w:val="right"/>
        <w:rPr>
          <w:rFonts w:ascii="ＭＳ Ｐ明朝" w:eastAsia="ＭＳ Ｐ明朝" w:hAnsi="ＭＳ Ｐ明朝"/>
          <w:sz w:val="21"/>
          <w:szCs w:val="21"/>
        </w:rPr>
      </w:pPr>
      <w:r w:rsidRPr="00FE0C61">
        <w:rPr>
          <w:rFonts w:ascii="ＭＳ Ｐ明朝" w:eastAsia="ＭＳ Ｐ明朝" w:hAnsi="ＭＳ Ｐ明朝" w:hint="eastAsia"/>
          <w:sz w:val="21"/>
          <w:szCs w:val="21"/>
        </w:rPr>
        <w:t>※あてはまる項目の□にレ点をつけてください。［ ］内の選択肢には◯をつけて</w:t>
      </w:r>
      <w:r w:rsidRPr="00FE0C61">
        <w:rPr>
          <w:rFonts w:ascii="ＭＳ Ｐ明朝" w:eastAsia="ＭＳ Ｐ明朝" w:hAnsi="ＭＳ Ｐ明朝"/>
          <w:sz w:val="21"/>
          <w:szCs w:val="21"/>
        </w:rPr>
        <w:t>ください。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2040"/>
        <w:gridCol w:w="370"/>
        <w:gridCol w:w="6929"/>
      </w:tblGrid>
      <w:tr w:rsidR="00DB70E3" w:rsidTr="00EB5434">
        <w:trPr>
          <w:trHeight w:val="454"/>
        </w:trPr>
        <w:tc>
          <w:tcPr>
            <w:tcW w:w="20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6632B" w:rsidRDefault="00AF41A2" w:rsidP="006E13C6">
            <w:pPr>
              <w:autoSpaceDE w:val="0"/>
              <w:autoSpaceDN w:val="0"/>
              <w:rPr>
                <w:rFonts w:cs="ＭＳ 明朝"/>
              </w:rPr>
            </w:pPr>
            <w:r>
              <w:rPr>
                <w:rFonts w:cs="ＭＳ 明朝" w:hint="eastAsia"/>
              </w:rPr>
              <w:t>書面</w:t>
            </w:r>
            <w:r w:rsidR="00DB70E3">
              <w:rPr>
                <w:rFonts w:cs="ＭＳ 明朝" w:hint="eastAsia"/>
              </w:rPr>
              <w:t>の送付場所</w:t>
            </w:r>
          </w:p>
          <w:p w:rsidR="00B6632B" w:rsidRDefault="00B6632B" w:rsidP="006E13C6">
            <w:pPr>
              <w:autoSpaceDE w:val="0"/>
              <w:autoSpaceDN w:val="0"/>
              <w:rPr>
                <w:rFonts w:cs="ＭＳ 明朝"/>
              </w:rPr>
            </w:pPr>
          </w:p>
          <w:p w:rsidR="00B6632B" w:rsidRDefault="00B6632B" w:rsidP="006E13C6">
            <w:pPr>
              <w:autoSpaceDE w:val="0"/>
              <w:autoSpaceDN w:val="0"/>
              <w:rPr>
                <w:rFonts w:cs="ＭＳ 明朝"/>
              </w:rPr>
            </w:pPr>
          </w:p>
          <w:p w:rsidR="00DB70E3" w:rsidRPr="00B6632B" w:rsidRDefault="00DB70E3" w:rsidP="006E13C6">
            <w:pPr>
              <w:autoSpaceDE w:val="0"/>
              <w:autoSpaceDN w:val="0"/>
              <w:rPr>
                <w:rFonts w:asciiTheme="majorEastAsia" w:eastAsiaTheme="majorEastAsia" w:hAnsiTheme="majorEastAsia" w:cs="ＭＳ 明朝"/>
              </w:rPr>
            </w:pPr>
          </w:p>
        </w:tc>
        <w:tc>
          <w:tcPr>
            <w:tcW w:w="7299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DB70E3" w:rsidRDefault="00DB70E3" w:rsidP="006E13C6">
            <w:pPr>
              <w:autoSpaceDE w:val="0"/>
              <w:autoSpaceDN w:val="0"/>
              <w:rPr>
                <w:rFonts w:cs="ＭＳ 明朝"/>
              </w:rPr>
            </w:pPr>
            <w:r>
              <w:rPr>
                <w:rFonts w:cs="ＭＳ 明朝" w:hint="eastAsia"/>
              </w:rPr>
              <w:t>□　申立書の住所欄の場所</w:t>
            </w:r>
          </w:p>
        </w:tc>
      </w:tr>
      <w:tr w:rsidR="00DB70E3" w:rsidTr="00EB5434">
        <w:trPr>
          <w:trHeight w:val="454"/>
        </w:trPr>
        <w:tc>
          <w:tcPr>
            <w:tcW w:w="2040" w:type="dxa"/>
            <w:vMerge/>
            <w:tcBorders>
              <w:left w:val="single" w:sz="12" w:space="0" w:color="auto"/>
            </w:tcBorders>
          </w:tcPr>
          <w:p w:rsidR="00DB70E3" w:rsidRDefault="00DB70E3" w:rsidP="006E13C6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7299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DB70E3" w:rsidRDefault="00DB70E3" w:rsidP="006E13C6">
            <w:pPr>
              <w:autoSpaceDE w:val="0"/>
              <w:autoSpaceDN w:val="0"/>
              <w:rPr>
                <w:rFonts w:cs="ＭＳ 明朝"/>
              </w:rPr>
            </w:pPr>
            <w:r>
              <w:rPr>
                <w:rFonts w:cs="ＭＳ 明朝" w:hint="eastAsia"/>
              </w:rPr>
              <w:t>□　委任状の弁護士事務所</w:t>
            </w:r>
          </w:p>
        </w:tc>
      </w:tr>
      <w:tr w:rsidR="00DB70E3" w:rsidTr="00EB5434">
        <w:trPr>
          <w:trHeight w:val="454"/>
        </w:trPr>
        <w:tc>
          <w:tcPr>
            <w:tcW w:w="2040" w:type="dxa"/>
            <w:vMerge/>
            <w:tcBorders>
              <w:left w:val="single" w:sz="12" w:space="0" w:color="auto"/>
            </w:tcBorders>
          </w:tcPr>
          <w:p w:rsidR="00DB70E3" w:rsidRDefault="00DB70E3" w:rsidP="006E13C6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7299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DB70E3" w:rsidRDefault="00DB70E3" w:rsidP="00C415DC">
            <w:pPr>
              <w:tabs>
                <w:tab w:val="right" w:pos="7056"/>
              </w:tabs>
              <w:autoSpaceDE w:val="0"/>
              <w:autoSpaceDN w:val="0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□　</w:t>
            </w:r>
            <w:r w:rsidR="00FD3DB6">
              <w:rPr>
                <w:rFonts w:cs="ＭＳ 明朝" w:hint="eastAsia"/>
              </w:rPr>
              <w:t>次の場所</w:t>
            </w:r>
            <w:r w:rsidR="00C415DC" w:rsidRPr="00CA7AE4">
              <w:rPr>
                <w:rFonts w:asciiTheme="minorEastAsia" w:eastAsiaTheme="minorEastAsia" w:hAnsiTheme="minorEastAsia" w:cs="ＭＳ 明朝" w:hint="eastAsia"/>
              </w:rPr>
              <w:t>【 □ 非開示希望】</w:t>
            </w:r>
            <w:r>
              <w:rPr>
                <w:rFonts w:cs="ＭＳ 明朝"/>
              </w:rPr>
              <w:tab/>
            </w:r>
          </w:p>
        </w:tc>
      </w:tr>
      <w:tr w:rsidR="00DB70E3" w:rsidTr="00227EF9">
        <w:trPr>
          <w:trHeight w:val="951"/>
        </w:trPr>
        <w:tc>
          <w:tcPr>
            <w:tcW w:w="2040" w:type="dxa"/>
            <w:vMerge/>
            <w:tcBorders>
              <w:left w:val="single" w:sz="12" w:space="0" w:color="auto"/>
            </w:tcBorders>
          </w:tcPr>
          <w:p w:rsidR="00DB70E3" w:rsidRDefault="00DB70E3" w:rsidP="006E13C6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370" w:type="dxa"/>
            <w:vMerge w:val="restart"/>
            <w:tcBorders>
              <w:top w:val="nil"/>
              <w:right w:val="nil"/>
            </w:tcBorders>
          </w:tcPr>
          <w:p w:rsidR="00DB70E3" w:rsidRDefault="00DB70E3" w:rsidP="006E13C6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dashSmallGap" w:sz="4" w:space="0" w:color="auto"/>
              <w:right w:val="single" w:sz="12" w:space="0" w:color="auto"/>
            </w:tcBorders>
          </w:tcPr>
          <w:p w:rsidR="00DB70E3" w:rsidRDefault="00DB70E3" w:rsidP="006E13C6">
            <w:pPr>
              <w:autoSpaceDE w:val="0"/>
              <w:autoSpaceDN w:val="0"/>
              <w:rPr>
                <w:rFonts w:cs="ＭＳ 明朝"/>
              </w:rPr>
            </w:pPr>
            <w:r>
              <w:rPr>
                <w:rFonts w:cs="ＭＳ 明朝" w:hint="eastAsia"/>
              </w:rPr>
              <w:t>〒　　　　－</w:t>
            </w:r>
          </w:p>
          <w:p w:rsidR="00DB70E3" w:rsidRDefault="00DB70E3" w:rsidP="006E13C6">
            <w:pPr>
              <w:autoSpaceDE w:val="0"/>
              <w:autoSpaceDN w:val="0"/>
              <w:rPr>
                <w:rFonts w:cs="ＭＳ 明朝"/>
              </w:rPr>
            </w:pPr>
          </w:p>
        </w:tc>
      </w:tr>
      <w:tr w:rsidR="00DB70E3" w:rsidTr="00227EF9">
        <w:trPr>
          <w:trHeight w:val="465"/>
        </w:trPr>
        <w:tc>
          <w:tcPr>
            <w:tcW w:w="2040" w:type="dxa"/>
            <w:vMerge/>
            <w:tcBorders>
              <w:left w:val="single" w:sz="12" w:space="0" w:color="auto"/>
            </w:tcBorders>
          </w:tcPr>
          <w:p w:rsidR="00DB70E3" w:rsidRDefault="00DB70E3" w:rsidP="006E13C6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370" w:type="dxa"/>
            <w:vMerge/>
            <w:tcBorders>
              <w:right w:val="nil"/>
            </w:tcBorders>
          </w:tcPr>
          <w:p w:rsidR="00DB70E3" w:rsidRDefault="00DB70E3" w:rsidP="006E13C6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692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:rsidR="00DB70E3" w:rsidRDefault="00E86C69" w:rsidP="00E86C69">
            <w:pPr>
              <w:tabs>
                <w:tab w:val="right" w:pos="6300"/>
              </w:tabs>
              <w:autoSpaceDE w:val="0"/>
              <w:autoSpaceDN w:val="0"/>
              <w:rPr>
                <w:rFonts w:cs="ＭＳ 明朝"/>
              </w:rPr>
            </w:pPr>
            <w:r>
              <w:rPr>
                <w:rFonts w:cs="ＭＳ 明朝" w:hint="eastAsia"/>
              </w:rPr>
              <w:t>（方</w:t>
            </w:r>
            <w:r w:rsidR="00DB70E3">
              <w:rPr>
                <w:rFonts w:cs="ＭＳ 明朝" w:hint="eastAsia"/>
              </w:rPr>
              <w:t>書）</w:t>
            </w:r>
            <w:r>
              <w:rPr>
                <w:rFonts w:cs="ＭＳ 明朝"/>
              </w:rPr>
              <w:tab/>
            </w:r>
            <w:r>
              <w:rPr>
                <w:rFonts w:cs="ＭＳ 明朝" w:hint="eastAsia"/>
              </w:rPr>
              <w:t>方</w:t>
            </w:r>
          </w:p>
        </w:tc>
      </w:tr>
      <w:tr w:rsidR="00DB70E3" w:rsidTr="00227EF9">
        <w:trPr>
          <w:trHeight w:val="510"/>
        </w:trPr>
        <w:tc>
          <w:tcPr>
            <w:tcW w:w="2040" w:type="dxa"/>
            <w:vMerge/>
            <w:tcBorders>
              <w:left w:val="single" w:sz="12" w:space="0" w:color="auto"/>
            </w:tcBorders>
          </w:tcPr>
          <w:p w:rsidR="00DB70E3" w:rsidRDefault="00DB70E3" w:rsidP="006E13C6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370" w:type="dxa"/>
            <w:vMerge/>
            <w:tcBorders>
              <w:bottom w:val="single" w:sz="4" w:space="0" w:color="auto"/>
              <w:right w:val="nil"/>
            </w:tcBorders>
          </w:tcPr>
          <w:p w:rsidR="00DB70E3" w:rsidRDefault="00DB70E3" w:rsidP="006E13C6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692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B70E3" w:rsidRDefault="00DB70E3" w:rsidP="00531F42">
            <w:pPr>
              <w:tabs>
                <w:tab w:val="right" w:pos="6552"/>
              </w:tabs>
              <w:autoSpaceDE w:val="0"/>
              <w:autoSpaceDN w:val="0"/>
              <w:rPr>
                <w:rFonts w:cs="ＭＳ 明朝"/>
              </w:rPr>
            </w:pPr>
            <w:r>
              <w:rPr>
                <w:rFonts w:cs="ＭＳ 明朝" w:hint="eastAsia"/>
              </w:rPr>
              <w:t>□住居所　□勤務先　□その他（</w:t>
            </w:r>
            <w:r>
              <w:rPr>
                <w:rFonts w:cs="ＭＳ 明朝"/>
              </w:rPr>
              <w:tab/>
            </w:r>
            <w:r>
              <w:rPr>
                <w:rFonts w:cs="ＭＳ 明朝" w:hint="eastAsia"/>
              </w:rPr>
              <w:t>）</w:t>
            </w:r>
          </w:p>
        </w:tc>
      </w:tr>
      <w:tr w:rsidR="00B6632B" w:rsidTr="00EB5434">
        <w:trPr>
          <w:trHeight w:val="454"/>
        </w:trPr>
        <w:tc>
          <w:tcPr>
            <w:tcW w:w="2040" w:type="dxa"/>
            <w:vMerge w:val="restart"/>
            <w:tcBorders>
              <w:left w:val="single" w:sz="12" w:space="0" w:color="auto"/>
            </w:tcBorders>
          </w:tcPr>
          <w:p w:rsidR="00B6632B" w:rsidRPr="00C415DC" w:rsidRDefault="00C415DC" w:rsidP="006E13C6">
            <w:pPr>
              <w:autoSpaceDE w:val="0"/>
              <w:autoSpaceDN w:val="0"/>
              <w:rPr>
                <w:rFonts w:cs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34C89D" wp14:editId="6D01347B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519430</wp:posOffset>
                      </wp:positionV>
                      <wp:extent cx="1209675" cy="838200"/>
                      <wp:effectExtent l="0" t="0" r="9525" b="0"/>
                      <wp:wrapNone/>
                      <wp:docPr id="3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15DC" w:rsidRDefault="00CA7AE4" w:rsidP="00C415DC">
                                  <w:pPr>
                                    <w:spacing w:line="220" w:lineRule="exact"/>
                                    <w:ind w:left="192" w:hangingChars="100" w:hanging="192"/>
                                    <w:rPr>
                                      <w:rFonts w:ascii="HGPｺﾞｼｯｸM" w:eastAsia="HGPｺﾞｼｯｸM" w:hAnsi="ＭＳ Ｐ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Ｐ明朝" w:hint="eastAsia"/>
                                      <w:sz w:val="18"/>
                                      <w:szCs w:val="18"/>
                                    </w:rPr>
                                    <w:t>※優先順にⅠ，Ⅱ</w:t>
                                  </w:r>
                                  <w:r w:rsidR="00C415DC">
                                    <w:rPr>
                                      <w:rFonts w:ascii="HGPｺﾞｼｯｸM" w:eastAsia="HGPｺﾞｼｯｸM" w:hAnsi="ＭＳ Ｐ明朝" w:hint="eastAsia"/>
                                      <w:sz w:val="18"/>
                                      <w:szCs w:val="18"/>
                                    </w:rPr>
                                    <w:t>に</w:t>
                                  </w:r>
                                  <w:r w:rsidR="00C415DC" w:rsidRPr="00084E41">
                                    <w:rPr>
                                      <w:rFonts w:ascii="HGPｺﾞｼｯｸM" w:eastAsia="HGPｺﾞｼｯｸM" w:hAnsi="ＭＳ Ｐ明朝" w:hint="eastAsia"/>
                                      <w:sz w:val="18"/>
                                      <w:szCs w:val="18"/>
                                    </w:rPr>
                                    <w:t>記載してください。</w:t>
                                  </w:r>
                                </w:p>
                                <w:p w:rsidR="00C415DC" w:rsidRPr="00084E41" w:rsidRDefault="00C415DC" w:rsidP="00C415DC">
                                  <w:pPr>
                                    <w:spacing w:line="220" w:lineRule="exact"/>
                                    <w:ind w:left="192" w:hangingChars="100" w:hanging="192"/>
                                    <w:rPr>
                                      <w:rFonts w:ascii="HGPｺﾞｼｯｸM" w:eastAsia="HGPｺﾞｼｯｸM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415DC" w:rsidRDefault="00B6632B" w:rsidP="00C415DC">
                                  <w:pPr>
                                    <w:spacing w:line="220" w:lineRule="exact"/>
                                    <w:ind w:left="192" w:hangingChars="100" w:hanging="192"/>
                                    <w:rPr>
                                      <w:rFonts w:ascii="HGPｺﾞｼｯｸM" w:eastAsia="HGPｺﾞｼｯｸM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084E41">
                                    <w:rPr>
                                      <w:rFonts w:ascii="HGPｺﾞｼｯｸM" w:eastAsia="HGPｺﾞｼｯｸM" w:hAnsi="ＭＳ Ｐ明朝" w:hint="eastAsia"/>
                                      <w:sz w:val="18"/>
                                      <w:szCs w:val="18"/>
                                    </w:rPr>
                                    <w:t>※電話連絡</w:t>
                                  </w:r>
                                  <w:r>
                                    <w:rPr>
                                      <w:rFonts w:ascii="HGPｺﾞｼｯｸM" w:eastAsia="HGPｺﾞｼｯｸM" w:hAnsi="ＭＳ Ｐ明朝" w:hint="eastAsia"/>
                                      <w:sz w:val="18"/>
                                      <w:szCs w:val="18"/>
                                    </w:rPr>
                                    <w:t>は，平日の</w:t>
                                  </w:r>
                                  <w:r w:rsidRPr="00084E41">
                                    <w:rPr>
                                      <w:rFonts w:ascii="HGPｺﾞｼｯｸM" w:eastAsia="HGPｺﾞｼｯｸM" w:hAnsi="ＭＳ Ｐ明朝" w:hint="eastAsia"/>
                                      <w:sz w:val="18"/>
                                      <w:szCs w:val="18"/>
                                    </w:rPr>
                                    <w:t>8:30～17:00</w:t>
                                  </w:r>
                                  <w:r>
                                    <w:rPr>
                                      <w:rFonts w:ascii="HGPｺﾞｼｯｸM" w:eastAsia="HGPｺﾞｼｯｸM" w:hAnsi="ＭＳ Ｐ明朝" w:hint="eastAsia"/>
                                      <w:sz w:val="18"/>
                                      <w:szCs w:val="18"/>
                                    </w:rPr>
                                    <w:t>の時間帯になります</w:t>
                                  </w:r>
                                  <w:r w:rsidRPr="00084E41">
                                    <w:rPr>
                                      <w:rFonts w:ascii="HGPｺﾞｼｯｸM" w:eastAsia="HGPｺﾞｼｯｸM" w:hAnsi="ＭＳ Ｐ明朝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C415DC" w:rsidRDefault="00C415D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34C8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left:0;text-align:left;margin-left:-2.7pt;margin-top:40.9pt;width:95.2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" filled="f" stroked="f" strokeweight="1pt">
                      <v:stroke dashstyle="1 1"/>
                      <v:textbox inset="0,0,0,0">
                        <w:txbxContent>
                          <w:p w:rsidR="00C415DC" w:rsidRDefault="00CA7AE4" w:rsidP="00C415DC">
                            <w:pPr>
                              <w:spacing w:line="220" w:lineRule="exact"/>
                              <w:ind w:left="192" w:hangingChars="100" w:hanging="192"/>
                              <w:rPr>
                                <w:rFonts w:ascii="HGPｺﾞｼｯｸM" w:eastAsia="HGPｺﾞｼｯｸM" w:hAnsi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Ansi="ＭＳ Ｐ明朝" w:hint="eastAsia"/>
                                <w:sz w:val="18"/>
                                <w:szCs w:val="18"/>
                              </w:rPr>
                              <w:t>※優先順にⅠ，Ⅱ</w:t>
                            </w:r>
                            <w:r w:rsidR="00C415DC">
                              <w:rPr>
                                <w:rFonts w:ascii="HGPｺﾞｼｯｸM" w:eastAsia="HGPｺﾞｼｯｸM" w:hAnsi="ＭＳ Ｐ明朝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C415DC" w:rsidRPr="00084E41">
                              <w:rPr>
                                <w:rFonts w:ascii="HGPｺﾞｼｯｸM" w:eastAsia="HGPｺﾞｼｯｸM" w:hAnsi="ＭＳ Ｐ明朝" w:hint="eastAsia"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:rsidR="00C415DC" w:rsidRPr="00084E41" w:rsidRDefault="00C415DC" w:rsidP="00C415DC">
                            <w:pPr>
                              <w:spacing w:line="220" w:lineRule="exact"/>
                              <w:ind w:left="192" w:hangingChars="100" w:hanging="192"/>
                              <w:rPr>
                                <w:rFonts w:ascii="HGPｺﾞｼｯｸM" w:eastAsia="HGPｺﾞｼｯｸM" w:hAnsi="ＭＳ Ｐ明朝"/>
                                <w:sz w:val="18"/>
                                <w:szCs w:val="18"/>
                              </w:rPr>
                            </w:pPr>
                          </w:p>
                          <w:p w:rsidR="00C415DC" w:rsidRDefault="00B6632B" w:rsidP="00C415DC">
                            <w:pPr>
                              <w:spacing w:line="220" w:lineRule="exact"/>
                              <w:ind w:left="192" w:hangingChars="100" w:hanging="192"/>
                              <w:rPr>
                                <w:rFonts w:ascii="HGPｺﾞｼｯｸM" w:eastAsia="HGPｺﾞｼｯｸM" w:hAnsi="ＭＳ Ｐ明朝"/>
                                <w:sz w:val="18"/>
                                <w:szCs w:val="18"/>
                              </w:rPr>
                            </w:pPr>
                            <w:r w:rsidRPr="00084E41">
                              <w:rPr>
                                <w:rFonts w:ascii="HGPｺﾞｼｯｸM" w:eastAsia="HGPｺﾞｼｯｸM" w:hAnsi="ＭＳ Ｐ明朝" w:hint="eastAsia"/>
                                <w:sz w:val="18"/>
                                <w:szCs w:val="18"/>
                              </w:rPr>
                              <w:t>※電話連絡</w:t>
                            </w:r>
                            <w:r>
                              <w:rPr>
                                <w:rFonts w:ascii="HGPｺﾞｼｯｸM" w:eastAsia="HGPｺﾞｼｯｸM" w:hAnsi="ＭＳ Ｐ明朝" w:hint="eastAsia"/>
                                <w:sz w:val="18"/>
                                <w:szCs w:val="18"/>
                              </w:rPr>
                              <w:t>は，平日の</w:t>
                            </w:r>
                            <w:r w:rsidRPr="00084E41">
                              <w:rPr>
                                <w:rFonts w:ascii="HGPｺﾞｼｯｸM" w:eastAsia="HGPｺﾞｼｯｸM" w:hAnsi="ＭＳ Ｐ明朝" w:hint="eastAsia"/>
                                <w:sz w:val="18"/>
                                <w:szCs w:val="18"/>
                              </w:rPr>
                              <w:t>8:30～17:00</w:t>
                            </w:r>
                            <w:r>
                              <w:rPr>
                                <w:rFonts w:ascii="HGPｺﾞｼｯｸM" w:eastAsia="HGPｺﾞｼｯｸM" w:hAnsi="ＭＳ Ｐ明朝" w:hint="eastAsia"/>
                                <w:sz w:val="18"/>
                                <w:szCs w:val="18"/>
                              </w:rPr>
                              <w:t>の時間帯になります</w:t>
                            </w:r>
                            <w:r w:rsidRPr="00084E41">
                              <w:rPr>
                                <w:rFonts w:ascii="HGPｺﾞｼｯｸM" w:eastAsia="HGPｺﾞｼｯｸM" w:hAnsi="ＭＳ Ｐ明朝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C415DC" w:rsidRDefault="00C415DC"/>
                        </w:txbxContent>
                      </v:textbox>
                    </v:shape>
                  </w:pict>
                </mc:Fallback>
              </mc:AlternateContent>
            </w:r>
            <w:r w:rsidR="00B6632B">
              <w:rPr>
                <w:rFonts w:cs="ＭＳ 明朝" w:hint="eastAsia"/>
              </w:rPr>
              <w:t>電話での連絡先</w:t>
            </w:r>
          </w:p>
        </w:tc>
        <w:tc>
          <w:tcPr>
            <w:tcW w:w="7299" w:type="dxa"/>
            <w:gridSpan w:val="2"/>
            <w:tcBorders>
              <w:bottom w:val="nil"/>
              <w:right w:val="single" w:sz="12" w:space="0" w:color="auto"/>
            </w:tcBorders>
          </w:tcPr>
          <w:p w:rsidR="00B6632B" w:rsidRDefault="00B6632B" w:rsidP="00DB70E3">
            <w:pPr>
              <w:autoSpaceDE w:val="0"/>
              <w:autoSpaceDN w:val="0"/>
              <w:rPr>
                <w:rFonts w:cs="ＭＳ 明朝"/>
              </w:rPr>
            </w:pPr>
            <w:r>
              <w:rPr>
                <w:rFonts w:cs="ＭＳ 明朝" w:hint="eastAsia"/>
              </w:rPr>
              <w:t>□　委任状の弁護士事務所</w:t>
            </w:r>
          </w:p>
        </w:tc>
      </w:tr>
      <w:tr w:rsidR="00B6632B" w:rsidTr="00EB5434">
        <w:trPr>
          <w:trHeight w:val="454"/>
        </w:trPr>
        <w:tc>
          <w:tcPr>
            <w:tcW w:w="2040" w:type="dxa"/>
            <w:vMerge/>
            <w:tcBorders>
              <w:left w:val="single" w:sz="12" w:space="0" w:color="auto"/>
            </w:tcBorders>
          </w:tcPr>
          <w:p w:rsidR="00B6632B" w:rsidRDefault="00B6632B" w:rsidP="006E13C6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7299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B6632B" w:rsidRDefault="00B6632B" w:rsidP="00CA7AE4">
            <w:pPr>
              <w:tabs>
                <w:tab w:val="right" w:pos="7056"/>
              </w:tabs>
              <w:autoSpaceDE w:val="0"/>
              <w:autoSpaceDN w:val="0"/>
              <w:rPr>
                <w:rFonts w:cs="ＭＳ 明朝"/>
              </w:rPr>
            </w:pPr>
            <w:r>
              <w:rPr>
                <w:rFonts w:cs="ＭＳ 明朝" w:hint="eastAsia"/>
              </w:rPr>
              <w:t>□　次の電話番号</w:t>
            </w:r>
            <w:r w:rsidR="00C415DC" w:rsidRPr="00CA7AE4">
              <w:rPr>
                <w:rFonts w:asciiTheme="minorEastAsia" w:eastAsiaTheme="minorEastAsia" w:hAnsiTheme="minorEastAsia" w:cs="ＭＳ 明朝" w:hint="eastAsia"/>
              </w:rPr>
              <w:t>【 □ 非開示希望</w:t>
            </w:r>
            <w:r w:rsidR="00CA7AE4">
              <w:rPr>
                <w:rFonts w:asciiTheme="minorEastAsia" w:eastAsiaTheme="minorEastAsia" w:hAnsiTheme="minorEastAsia" w:cs="ＭＳ 明朝" w:hint="eastAsia"/>
              </w:rPr>
              <w:t>［ Ⅰ ・ Ⅱ ］</w:t>
            </w:r>
            <w:r w:rsidR="00C415DC" w:rsidRPr="00CA7AE4">
              <w:rPr>
                <w:rFonts w:asciiTheme="minorEastAsia" w:eastAsiaTheme="minorEastAsia" w:hAnsiTheme="minorEastAsia" w:cs="ＭＳ 明朝" w:hint="eastAsia"/>
              </w:rPr>
              <w:t>】</w:t>
            </w:r>
          </w:p>
        </w:tc>
      </w:tr>
      <w:tr w:rsidR="00B6632B" w:rsidTr="00227EF9">
        <w:trPr>
          <w:trHeight w:val="165"/>
        </w:trPr>
        <w:tc>
          <w:tcPr>
            <w:tcW w:w="2040" w:type="dxa"/>
            <w:vMerge/>
            <w:tcBorders>
              <w:left w:val="single" w:sz="12" w:space="0" w:color="auto"/>
            </w:tcBorders>
          </w:tcPr>
          <w:p w:rsidR="00B6632B" w:rsidRDefault="00B6632B" w:rsidP="006E13C6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370" w:type="dxa"/>
            <w:tcBorders>
              <w:top w:val="nil"/>
              <w:bottom w:val="single" w:sz="4" w:space="0" w:color="auto"/>
              <w:right w:val="nil"/>
            </w:tcBorders>
          </w:tcPr>
          <w:p w:rsidR="00B6632B" w:rsidRDefault="00B6632B" w:rsidP="00DB70E3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69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6632B" w:rsidRDefault="00CA7AE4" w:rsidP="00531F42">
            <w:pPr>
              <w:tabs>
                <w:tab w:val="right" w:pos="6552"/>
              </w:tabs>
              <w:autoSpaceDE w:val="0"/>
              <w:autoSpaceDN w:val="0"/>
              <w:rPr>
                <w:rFonts w:cs="ＭＳ 明朝"/>
              </w:rPr>
            </w:pPr>
            <w:r>
              <w:rPr>
                <w:rFonts w:cs="ＭＳ 明朝" w:hint="eastAsia"/>
              </w:rPr>
              <w:t>Ⅰ</w:t>
            </w:r>
            <w:r w:rsidR="00B6632B">
              <w:rPr>
                <w:rFonts w:cs="ＭＳ 明朝" w:hint="eastAsia"/>
              </w:rPr>
              <w:t xml:space="preserve">　　　</w:t>
            </w:r>
            <w:r w:rsidR="00227EF9">
              <w:rPr>
                <w:rFonts w:cs="ＭＳ 明朝" w:hint="eastAsia"/>
              </w:rPr>
              <w:t xml:space="preserve">　</w:t>
            </w:r>
            <w:r w:rsidR="00B6632B">
              <w:rPr>
                <w:rFonts w:cs="ＭＳ 明朝" w:hint="eastAsia"/>
              </w:rPr>
              <w:t>（　　　　）</w:t>
            </w:r>
            <w:r w:rsidR="00B6632B">
              <w:rPr>
                <w:rFonts w:cs="ＭＳ 明朝"/>
              </w:rPr>
              <w:tab/>
            </w:r>
            <w:r w:rsidR="00B6632B">
              <w:rPr>
                <w:rFonts w:cs="ＭＳ 明朝" w:hint="eastAsia"/>
              </w:rPr>
              <w:t>[</w:t>
            </w:r>
            <w:r w:rsidR="00B6632B" w:rsidRPr="00B6632B">
              <w:rPr>
                <w:rFonts w:cs="ＭＳ 明朝" w:hint="eastAsia"/>
                <w:sz w:val="20"/>
                <w:szCs w:val="20"/>
              </w:rPr>
              <w:t>自宅・勤務先・</w:t>
            </w:r>
            <w:r w:rsidR="00B6632B" w:rsidRPr="00BF39EE">
              <w:rPr>
                <w:rFonts w:cs="ＭＳ 明朝" w:hint="eastAsia"/>
                <w:w w:val="92"/>
                <w:sz w:val="20"/>
                <w:szCs w:val="20"/>
                <w:fitText w:val="742" w:id="1375466752"/>
              </w:rPr>
              <w:t>携帯電話</w:t>
            </w:r>
            <w:r w:rsidR="00B6632B">
              <w:rPr>
                <w:rFonts w:cs="ＭＳ 明朝" w:hint="eastAsia"/>
              </w:rPr>
              <w:t xml:space="preserve"> ]</w:t>
            </w:r>
          </w:p>
          <w:p w:rsidR="00B6632B" w:rsidRPr="00B6632B" w:rsidRDefault="00CA7AE4" w:rsidP="00B6632B">
            <w:pPr>
              <w:tabs>
                <w:tab w:val="right" w:pos="6552"/>
              </w:tabs>
              <w:autoSpaceDE w:val="0"/>
              <w:autoSpaceDN w:val="0"/>
              <w:rPr>
                <w:rFonts w:cs="ＭＳ 明朝"/>
              </w:rPr>
            </w:pPr>
            <w:r>
              <w:rPr>
                <w:rFonts w:cs="ＭＳ 明朝" w:hint="eastAsia"/>
              </w:rPr>
              <w:t>Ⅱ</w:t>
            </w:r>
            <w:r w:rsidR="00B6632B">
              <w:rPr>
                <w:rFonts w:cs="ＭＳ 明朝" w:hint="eastAsia"/>
              </w:rPr>
              <w:t xml:space="preserve">　　　</w:t>
            </w:r>
            <w:r w:rsidR="00227EF9">
              <w:rPr>
                <w:rFonts w:cs="ＭＳ 明朝" w:hint="eastAsia"/>
              </w:rPr>
              <w:t xml:space="preserve">　</w:t>
            </w:r>
            <w:r w:rsidR="00B6632B">
              <w:rPr>
                <w:rFonts w:cs="ＭＳ 明朝" w:hint="eastAsia"/>
              </w:rPr>
              <w:t>（　　　　）</w:t>
            </w:r>
            <w:r w:rsidR="00B6632B">
              <w:rPr>
                <w:rFonts w:cs="ＭＳ 明朝"/>
              </w:rPr>
              <w:tab/>
            </w:r>
            <w:r w:rsidR="00B6632B">
              <w:rPr>
                <w:rFonts w:cs="ＭＳ 明朝" w:hint="eastAsia"/>
              </w:rPr>
              <w:t>[</w:t>
            </w:r>
            <w:r w:rsidR="00B6632B" w:rsidRPr="00B6632B">
              <w:rPr>
                <w:rFonts w:cs="ＭＳ 明朝" w:hint="eastAsia"/>
                <w:sz w:val="20"/>
                <w:szCs w:val="20"/>
              </w:rPr>
              <w:t>自宅・勤務先・</w:t>
            </w:r>
            <w:r w:rsidR="00B6632B" w:rsidRPr="00BF39EE">
              <w:rPr>
                <w:rFonts w:cs="ＭＳ 明朝" w:hint="eastAsia"/>
                <w:w w:val="92"/>
                <w:sz w:val="20"/>
                <w:szCs w:val="20"/>
                <w:fitText w:val="742" w:id="1375466753"/>
              </w:rPr>
              <w:t>携帯電話</w:t>
            </w:r>
            <w:r w:rsidR="00B6632B">
              <w:rPr>
                <w:rFonts w:cs="ＭＳ 明朝" w:hint="eastAsia"/>
              </w:rPr>
              <w:t xml:space="preserve"> ]</w:t>
            </w:r>
          </w:p>
        </w:tc>
      </w:tr>
      <w:tr w:rsidR="00B6632B" w:rsidTr="00EB5434">
        <w:trPr>
          <w:trHeight w:val="165"/>
        </w:trPr>
        <w:tc>
          <w:tcPr>
            <w:tcW w:w="20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6632B" w:rsidRDefault="00B6632B" w:rsidP="006E13C6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632B" w:rsidRDefault="00C415DC" w:rsidP="00531F42">
            <w:pPr>
              <w:tabs>
                <w:tab w:val="right" w:pos="6552"/>
              </w:tabs>
              <w:autoSpaceDE w:val="0"/>
              <w:autoSpaceDN w:val="0"/>
              <w:rPr>
                <w:rFonts w:cs="ＭＳ 明朝"/>
              </w:rPr>
            </w:pPr>
            <w:r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（</w:t>
            </w:r>
            <w:r w:rsidR="00B6632B" w:rsidRPr="00B6632B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時間帯</w:t>
            </w:r>
            <w:r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等の希望</w:t>
            </w:r>
            <w:r>
              <w:rPr>
                <w:rFonts w:cs="ＭＳ 明朝" w:hint="eastAsia"/>
              </w:rPr>
              <w:t>）</w:t>
            </w:r>
          </w:p>
        </w:tc>
      </w:tr>
    </w:tbl>
    <w:p w:rsidR="002648E4" w:rsidRDefault="00B6632B">
      <w:pPr>
        <w:rPr>
          <w:rFonts w:ascii="HGSｺﾞｼｯｸM" w:eastAsia="HGSｺﾞｼｯｸM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42545</wp:posOffset>
                </wp:positionV>
                <wp:extent cx="5943600" cy="1053465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7DA" w:rsidRPr="00084E41" w:rsidRDefault="004517DA" w:rsidP="00110E4F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084E41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●　提出する前にお読みください　●</w:t>
                            </w:r>
                          </w:p>
                          <w:p w:rsidR="004517DA" w:rsidRPr="00084E41" w:rsidRDefault="004517DA" w:rsidP="00084E41">
                            <w:pPr>
                              <w:spacing w:line="320" w:lineRule="exact"/>
                              <w:ind w:left="222" w:hangingChars="100" w:hanging="222"/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</w:pPr>
                            <w:r w:rsidRPr="00084E41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①</w:t>
                            </w:r>
                            <w:r w:rsidR="00A7429B" w:rsidRPr="00084E41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 xml:space="preserve">　裁判所は，この</w:t>
                            </w:r>
                            <w:r w:rsidR="00EE3B1B" w:rsidRPr="00084E41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書面の</w:t>
                            </w:r>
                            <w:r w:rsidR="00A7429B" w:rsidRPr="00084E41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記載</w:t>
                            </w:r>
                            <w:r w:rsidR="00EE3B1B" w:rsidRPr="00084E41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にしたがって</w:t>
                            </w:r>
                            <w:r w:rsidR="00A7429B" w:rsidRPr="00084E41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連絡（郵便物</w:t>
                            </w:r>
                            <w:r w:rsidR="008C3DE6" w:rsidRPr="00084E41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="00A7429B" w:rsidRPr="00084E41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送付）しますので，転居等により連絡先が変わったときは，</w:t>
                            </w:r>
                            <w:r w:rsidR="00EB5434" w:rsidRPr="00084E41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速やかに</w:t>
                            </w:r>
                            <w:r w:rsidR="00EB5434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改めて</w:t>
                            </w:r>
                            <w:r w:rsidR="00A7429B" w:rsidRPr="00084E41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届出書を提出してください。</w:t>
                            </w:r>
                          </w:p>
                          <w:p w:rsidR="00A7429B" w:rsidRPr="00084E41" w:rsidRDefault="00A7429B" w:rsidP="00084E41">
                            <w:pPr>
                              <w:spacing w:line="320" w:lineRule="exact"/>
                              <w:ind w:left="222" w:hangingChars="100" w:hanging="222"/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</w:pPr>
                            <w:r w:rsidRPr="00084E41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 xml:space="preserve">②　</w:t>
                            </w:r>
                            <w:r w:rsidR="00C415DC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非開示希望</w:t>
                            </w:r>
                            <w:r w:rsidR="00C415DC"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  <w:t>があるときは，本書面の上に</w:t>
                            </w:r>
                            <w:r w:rsidR="00EE3B1B" w:rsidRPr="00084E41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「非開示の希望に関する申出書」</w:t>
                            </w:r>
                            <w:r w:rsidR="00C415DC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をステープラー（ホッチキス）でとめて</w:t>
                            </w:r>
                            <w:r w:rsidR="00EE3B1B" w:rsidRPr="00084E41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提出</w:t>
                            </w:r>
                            <w:r w:rsidR="00C415DC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.45pt;margin-top:3.35pt;width:468pt;height:8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" filled="f" stroked="f" strokeweight="1pt">
                <v:textbox inset="1mm,0,1mm,0">
                  <w:txbxContent>
                    <w:p w:rsidR="004517DA" w:rsidRPr="00084E41" w:rsidRDefault="004517DA" w:rsidP="00110E4F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084E41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●　提出する前にお読みください　●</w:t>
                      </w:r>
                    </w:p>
                    <w:p w:rsidR="004517DA" w:rsidRPr="00084E41" w:rsidRDefault="004517DA" w:rsidP="00084E41">
                      <w:pPr>
                        <w:spacing w:line="320" w:lineRule="exact"/>
                        <w:ind w:left="222" w:hangingChars="100" w:hanging="222"/>
                        <w:rPr>
                          <w:rFonts w:ascii="メイリオ" w:eastAsia="メイリオ" w:hAnsi="メイリオ"/>
                          <w:sz w:val="21"/>
                          <w:szCs w:val="21"/>
                        </w:rPr>
                      </w:pPr>
                      <w:r w:rsidRPr="00084E41">
                        <w:rPr>
                          <w:rFonts w:ascii="メイリオ" w:eastAsia="メイリオ" w:hAnsi="メイリオ" w:hint="eastAsia"/>
                          <w:sz w:val="21"/>
                          <w:szCs w:val="21"/>
                        </w:rPr>
                        <w:t>①</w:t>
                      </w:r>
                      <w:r w:rsidR="00A7429B" w:rsidRPr="00084E41">
                        <w:rPr>
                          <w:rFonts w:ascii="メイリオ" w:eastAsia="メイリオ" w:hAnsi="メイリオ" w:hint="eastAsia"/>
                          <w:sz w:val="21"/>
                          <w:szCs w:val="21"/>
                        </w:rPr>
                        <w:t xml:space="preserve">　裁判所は，この</w:t>
                      </w:r>
                      <w:r w:rsidR="00EE3B1B" w:rsidRPr="00084E41">
                        <w:rPr>
                          <w:rFonts w:ascii="メイリオ" w:eastAsia="メイリオ" w:hAnsi="メイリオ" w:hint="eastAsia"/>
                          <w:sz w:val="21"/>
                          <w:szCs w:val="21"/>
                        </w:rPr>
                        <w:t>書面の</w:t>
                      </w:r>
                      <w:r w:rsidR="00A7429B" w:rsidRPr="00084E41">
                        <w:rPr>
                          <w:rFonts w:ascii="メイリオ" w:eastAsia="メイリオ" w:hAnsi="メイリオ" w:hint="eastAsia"/>
                          <w:sz w:val="21"/>
                          <w:szCs w:val="21"/>
                        </w:rPr>
                        <w:t>記載</w:t>
                      </w:r>
                      <w:r w:rsidR="00EE3B1B" w:rsidRPr="00084E41">
                        <w:rPr>
                          <w:rFonts w:ascii="メイリオ" w:eastAsia="メイリオ" w:hAnsi="メイリオ" w:hint="eastAsia"/>
                          <w:sz w:val="21"/>
                          <w:szCs w:val="21"/>
                        </w:rPr>
                        <w:t>にしたがって</w:t>
                      </w:r>
                      <w:r w:rsidR="00A7429B" w:rsidRPr="00084E41">
                        <w:rPr>
                          <w:rFonts w:ascii="メイリオ" w:eastAsia="メイリオ" w:hAnsi="メイリオ" w:hint="eastAsia"/>
                          <w:sz w:val="21"/>
                          <w:szCs w:val="21"/>
                        </w:rPr>
                        <w:t>連絡（郵便物</w:t>
                      </w:r>
                      <w:r w:rsidR="008C3DE6" w:rsidRPr="00084E41">
                        <w:rPr>
                          <w:rFonts w:ascii="メイリオ" w:eastAsia="メイリオ" w:hAnsi="メイリオ" w:hint="eastAsia"/>
                          <w:sz w:val="21"/>
                          <w:szCs w:val="21"/>
                        </w:rPr>
                        <w:t>を</w:t>
                      </w:r>
                      <w:r w:rsidR="00A7429B" w:rsidRPr="00084E41">
                        <w:rPr>
                          <w:rFonts w:ascii="メイリオ" w:eastAsia="メイリオ" w:hAnsi="メイリオ" w:hint="eastAsia"/>
                          <w:sz w:val="21"/>
                          <w:szCs w:val="21"/>
                        </w:rPr>
                        <w:t>送付）しますので，転居等により連絡先が変わったときは，</w:t>
                      </w:r>
                      <w:r w:rsidR="00EB5434" w:rsidRPr="00084E41">
                        <w:rPr>
                          <w:rFonts w:ascii="メイリオ" w:eastAsia="メイリオ" w:hAnsi="メイリオ" w:hint="eastAsia"/>
                          <w:sz w:val="21"/>
                          <w:szCs w:val="21"/>
                        </w:rPr>
                        <w:t>速やかに</w:t>
                      </w:r>
                      <w:r w:rsidR="00EB5434">
                        <w:rPr>
                          <w:rFonts w:ascii="メイリオ" w:eastAsia="メイリオ" w:hAnsi="メイリオ" w:hint="eastAsia"/>
                          <w:sz w:val="21"/>
                          <w:szCs w:val="21"/>
                        </w:rPr>
                        <w:t>改めて</w:t>
                      </w:r>
                      <w:r w:rsidR="00A7429B" w:rsidRPr="00084E41">
                        <w:rPr>
                          <w:rFonts w:ascii="メイリオ" w:eastAsia="メイリオ" w:hAnsi="メイリオ" w:hint="eastAsia"/>
                          <w:sz w:val="21"/>
                          <w:szCs w:val="21"/>
                        </w:rPr>
                        <w:t>届出書を提出してください。</w:t>
                      </w:r>
                    </w:p>
                    <w:p w:rsidR="00A7429B" w:rsidRPr="00084E41" w:rsidRDefault="00A7429B" w:rsidP="00084E41">
                      <w:pPr>
                        <w:spacing w:line="320" w:lineRule="exact"/>
                        <w:ind w:left="222" w:hangingChars="100" w:hanging="222"/>
                        <w:rPr>
                          <w:rFonts w:ascii="メイリオ" w:eastAsia="メイリオ" w:hAnsi="メイリオ"/>
                          <w:sz w:val="21"/>
                          <w:szCs w:val="21"/>
                        </w:rPr>
                      </w:pPr>
                      <w:r w:rsidRPr="00084E41">
                        <w:rPr>
                          <w:rFonts w:ascii="メイリオ" w:eastAsia="メイリオ" w:hAnsi="メイリオ" w:hint="eastAsia"/>
                          <w:sz w:val="21"/>
                          <w:szCs w:val="21"/>
                        </w:rPr>
                        <w:t xml:space="preserve">②　</w:t>
                      </w:r>
                      <w:r w:rsidR="00C415DC">
                        <w:rPr>
                          <w:rFonts w:ascii="メイリオ" w:eastAsia="メイリオ" w:hAnsi="メイリオ" w:hint="eastAsia"/>
                          <w:sz w:val="21"/>
                          <w:szCs w:val="21"/>
                        </w:rPr>
                        <w:t>非開示希望</w:t>
                      </w:r>
                      <w:r w:rsidR="00C415DC">
                        <w:rPr>
                          <w:rFonts w:ascii="メイリオ" w:eastAsia="メイリオ" w:hAnsi="メイリオ"/>
                          <w:sz w:val="21"/>
                          <w:szCs w:val="21"/>
                        </w:rPr>
                        <w:t>があるときは，本書面の上に</w:t>
                      </w:r>
                      <w:r w:rsidR="00EE3B1B" w:rsidRPr="00084E41">
                        <w:rPr>
                          <w:rFonts w:ascii="メイリオ" w:eastAsia="メイリオ" w:hAnsi="メイリオ" w:hint="eastAsia"/>
                          <w:sz w:val="21"/>
                          <w:szCs w:val="21"/>
                        </w:rPr>
                        <w:t>「非開示の希望に関する申出書」</w:t>
                      </w:r>
                      <w:r w:rsidR="00C415DC">
                        <w:rPr>
                          <w:rFonts w:ascii="メイリオ" w:eastAsia="メイリオ" w:hAnsi="メイリオ" w:hint="eastAsia"/>
                          <w:sz w:val="21"/>
                          <w:szCs w:val="21"/>
                        </w:rPr>
                        <w:t>をステープラー（ホッチキス）でとめて</w:t>
                      </w:r>
                      <w:r w:rsidR="00EE3B1B" w:rsidRPr="00084E41">
                        <w:rPr>
                          <w:rFonts w:ascii="メイリオ" w:eastAsia="メイリオ" w:hAnsi="メイリオ" w:hint="eastAsia"/>
                          <w:sz w:val="21"/>
                          <w:szCs w:val="21"/>
                        </w:rPr>
                        <w:t>提出</w:t>
                      </w:r>
                      <w:r w:rsidR="00C415DC">
                        <w:rPr>
                          <w:rFonts w:ascii="メイリオ" w:eastAsia="メイリオ" w:hAnsi="メイリオ" w:hint="eastAsia"/>
                          <w:sz w:val="21"/>
                          <w:szCs w:val="21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648E4" w:rsidRDefault="002648E4">
      <w:pPr>
        <w:rPr>
          <w:rFonts w:ascii="HGSｺﾞｼｯｸM" w:eastAsia="HGSｺﾞｼｯｸM"/>
          <w:sz w:val="22"/>
          <w:szCs w:val="22"/>
        </w:rPr>
      </w:pPr>
    </w:p>
    <w:p w:rsidR="002648E4" w:rsidRDefault="002648E4">
      <w:pPr>
        <w:rPr>
          <w:rFonts w:ascii="HGSｺﾞｼｯｸM" w:eastAsia="HGSｺﾞｼｯｸM"/>
          <w:sz w:val="22"/>
          <w:szCs w:val="22"/>
        </w:rPr>
      </w:pPr>
    </w:p>
    <w:p w:rsidR="002648E4" w:rsidRDefault="002648E4" w:rsidP="00227EF9">
      <w:pPr>
        <w:spacing w:afterLines="50" w:after="218" w:line="180" w:lineRule="auto"/>
        <w:rPr>
          <w:rFonts w:ascii="HGSｺﾞｼｯｸM" w:eastAsia="HGSｺﾞｼｯｸM"/>
          <w:sz w:val="22"/>
          <w:szCs w:val="22"/>
        </w:rPr>
      </w:pP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2040"/>
        <w:gridCol w:w="552"/>
        <w:gridCol w:w="6747"/>
      </w:tblGrid>
      <w:tr w:rsidR="00E86C69" w:rsidTr="00EB5434">
        <w:trPr>
          <w:trHeight w:val="454"/>
        </w:trPr>
        <w:tc>
          <w:tcPr>
            <w:tcW w:w="20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6632B" w:rsidRDefault="00C415DC" w:rsidP="00FD3DB6">
            <w:pPr>
              <w:autoSpaceDE w:val="0"/>
              <w:autoSpaceDN w:val="0"/>
              <w:rPr>
                <w:rFonts w:cs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C85CF9" wp14:editId="71A3657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381000</wp:posOffset>
                      </wp:positionV>
                      <wp:extent cx="1171575" cy="695325"/>
                      <wp:effectExtent l="0" t="0" r="9525" b="9525"/>
                      <wp:wrapNone/>
                      <wp:docPr id="1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6C69" w:rsidRPr="00084E41" w:rsidRDefault="00E86C69" w:rsidP="00084E41">
                                  <w:pPr>
                                    <w:spacing w:line="220" w:lineRule="exact"/>
                                    <w:ind w:left="192" w:hangingChars="100" w:hanging="192"/>
                                    <w:rPr>
                                      <w:rFonts w:ascii="HGPｺﾞｼｯｸM" w:eastAsia="HGPｺﾞｼｯｸM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084E41">
                                    <w:rPr>
                                      <w:rFonts w:ascii="HGPｺﾞｼｯｸM" w:eastAsia="HGPｺﾞｼｯｸM" w:hAnsi="ＭＳ Ｐ明朝" w:hint="eastAsia"/>
                                      <w:sz w:val="18"/>
                                      <w:szCs w:val="18"/>
                                    </w:rPr>
                                    <w:t>※特別送達郵便（書留扱い）のため，確実に受け取れる場所を記載してください。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85CF9" id="Text Box 28" o:spid="_x0000_s1028" type="#_x0000_t202" style="position:absolute;left:0;text-align:left;margin-left:-.45pt;margin-top:30pt;width:92.2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" filled="f" stroked="f" strokeweight="1pt">
                      <v:stroke dashstyle="1 1"/>
                      <v:textbox inset="0,0,0,0">
                        <w:txbxContent>
                          <w:p w:rsidR="00E86C69" w:rsidRPr="00084E41" w:rsidRDefault="00E86C69" w:rsidP="00084E41">
                            <w:pPr>
                              <w:spacing w:line="220" w:lineRule="exact"/>
                              <w:ind w:left="192" w:hangingChars="100" w:hanging="192"/>
                              <w:rPr>
                                <w:rFonts w:ascii="HGPｺﾞｼｯｸM" w:eastAsia="HGPｺﾞｼｯｸM" w:hAnsi="ＭＳ Ｐ明朝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bookmarkEnd w:id="1"/>
                            <w:r w:rsidRPr="00084E41">
                              <w:rPr>
                                <w:rFonts w:ascii="HGPｺﾞｼｯｸM" w:eastAsia="HGPｺﾞｼｯｸM" w:hAnsi="ＭＳ Ｐ明朝" w:hint="eastAsia"/>
                                <w:sz w:val="18"/>
                                <w:szCs w:val="18"/>
                              </w:rPr>
                              <w:t>※特別送達郵便（書留扱い）のため，確実に受け取れる場所を記載してください。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6C69">
              <w:rPr>
                <w:rFonts w:cs="ＭＳ 明朝" w:hint="eastAsia"/>
              </w:rPr>
              <w:t>送達場所の届出</w:t>
            </w:r>
          </w:p>
        </w:tc>
        <w:tc>
          <w:tcPr>
            <w:tcW w:w="7299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86C69" w:rsidRDefault="00E86C69" w:rsidP="002B3388">
            <w:pPr>
              <w:autoSpaceDE w:val="0"/>
              <w:autoSpaceDN w:val="0"/>
              <w:rPr>
                <w:rFonts w:cs="ＭＳ 明朝"/>
              </w:rPr>
            </w:pPr>
            <w:r>
              <w:rPr>
                <w:rFonts w:cs="ＭＳ 明朝" w:hint="eastAsia"/>
              </w:rPr>
              <w:t>□　上記の</w:t>
            </w:r>
            <w:r w:rsidR="00B01CA8">
              <w:rPr>
                <w:rFonts w:cs="ＭＳ 明朝" w:hint="eastAsia"/>
              </w:rPr>
              <w:t>書面</w:t>
            </w:r>
            <w:r>
              <w:rPr>
                <w:rFonts w:cs="ＭＳ 明朝" w:hint="eastAsia"/>
              </w:rPr>
              <w:t>の送付場所と同じ</w:t>
            </w:r>
          </w:p>
        </w:tc>
      </w:tr>
      <w:tr w:rsidR="00E86C69" w:rsidTr="00EB5434">
        <w:trPr>
          <w:trHeight w:val="454"/>
        </w:trPr>
        <w:tc>
          <w:tcPr>
            <w:tcW w:w="2040" w:type="dxa"/>
            <w:vMerge/>
            <w:tcBorders>
              <w:left w:val="single" w:sz="12" w:space="0" w:color="auto"/>
            </w:tcBorders>
          </w:tcPr>
          <w:p w:rsidR="00E86C69" w:rsidRDefault="00E86C69" w:rsidP="00204B42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7299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E86C69" w:rsidRDefault="00E86C69" w:rsidP="00B6632B">
            <w:pPr>
              <w:tabs>
                <w:tab w:val="right" w:pos="7056"/>
              </w:tabs>
              <w:autoSpaceDE w:val="0"/>
              <w:autoSpaceDN w:val="0"/>
              <w:rPr>
                <w:rFonts w:cs="ＭＳ 明朝"/>
              </w:rPr>
            </w:pPr>
            <w:r>
              <w:rPr>
                <w:rFonts w:cs="ＭＳ 明朝" w:hint="eastAsia"/>
              </w:rPr>
              <w:t>□　次の場所</w:t>
            </w:r>
            <w:r w:rsidR="00C415DC" w:rsidRPr="00CA7AE4">
              <w:rPr>
                <w:rFonts w:asciiTheme="minorEastAsia" w:eastAsiaTheme="minorEastAsia" w:hAnsiTheme="minorEastAsia" w:cs="ＭＳ 明朝" w:hint="eastAsia"/>
              </w:rPr>
              <w:t>【 □ 非開示希望】</w:t>
            </w:r>
          </w:p>
        </w:tc>
      </w:tr>
      <w:tr w:rsidR="00E86C69" w:rsidTr="00EB5434">
        <w:trPr>
          <w:trHeight w:val="951"/>
        </w:trPr>
        <w:tc>
          <w:tcPr>
            <w:tcW w:w="2040" w:type="dxa"/>
            <w:vMerge/>
            <w:tcBorders>
              <w:left w:val="single" w:sz="12" w:space="0" w:color="auto"/>
            </w:tcBorders>
          </w:tcPr>
          <w:p w:rsidR="00E86C69" w:rsidRDefault="00E86C69" w:rsidP="00204B42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552" w:type="dxa"/>
            <w:vMerge w:val="restart"/>
            <w:tcBorders>
              <w:top w:val="nil"/>
              <w:right w:val="nil"/>
            </w:tcBorders>
          </w:tcPr>
          <w:p w:rsidR="00E86C69" w:rsidRDefault="00E86C69" w:rsidP="00204B42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6747" w:type="dxa"/>
            <w:tcBorders>
              <w:top w:val="nil"/>
              <w:left w:val="nil"/>
              <w:bottom w:val="dashSmallGap" w:sz="4" w:space="0" w:color="auto"/>
              <w:right w:val="single" w:sz="12" w:space="0" w:color="auto"/>
            </w:tcBorders>
          </w:tcPr>
          <w:p w:rsidR="00E86C69" w:rsidRDefault="00E86C69" w:rsidP="00204B42">
            <w:pPr>
              <w:autoSpaceDE w:val="0"/>
              <w:autoSpaceDN w:val="0"/>
              <w:rPr>
                <w:rFonts w:cs="ＭＳ 明朝"/>
              </w:rPr>
            </w:pPr>
            <w:r>
              <w:rPr>
                <w:rFonts w:cs="ＭＳ 明朝" w:hint="eastAsia"/>
              </w:rPr>
              <w:t>〒　　　　－</w:t>
            </w:r>
          </w:p>
          <w:p w:rsidR="00E86C69" w:rsidRDefault="00E86C69" w:rsidP="00204B42">
            <w:pPr>
              <w:autoSpaceDE w:val="0"/>
              <w:autoSpaceDN w:val="0"/>
              <w:rPr>
                <w:rFonts w:cs="ＭＳ 明朝"/>
              </w:rPr>
            </w:pPr>
          </w:p>
        </w:tc>
      </w:tr>
      <w:tr w:rsidR="00E86C69" w:rsidTr="00EB5434">
        <w:trPr>
          <w:trHeight w:val="465"/>
        </w:trPr>
        <w:tc>
          <w:tcPr>
            <w:tcW w:w="2040" w:type="dxa"/>
            <w:vMerge/>
            <w:tcBorders>
              <w:left w:val="single" w:sz="12" w:space="0" w:color="auto"/>
            </w:tcBorders>
          </w:tcPr>
          <w:p w:rsidR="00E86C69" w:rsidRDefault="00E86C69" w:rsidP="00204B42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552" w:type="dxa"/>
            <w:vMerge/>
            <w:tcBorders>
              <w:right w:val="nil"/>
            </w:tcBorders>
          </w:tcPr>
          <w:p w:rsidR="00E86C69" w:rsidRDefault="00E86C69" w:rsidP="00204B42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674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:rsidR="00E86C69" w:rsidRDefault="00E86C69" w:rsidP="00E86C69">
            <w:pPr>
              <w:tabs>
                <w:tab w:val="right" w:pos="6300"/>
              </w:tabs>
              <w:autoSpaceDE w:val="0"/>
              <w:autoSpaceDN w:val="0"/>
              <w:rPr>
                <w:rFonts w:cs="ＭＳ 明朝"/>
              </w:rPr>
            </w:pPr>
            <w:r>
              <w:rPr>
                <w:rFonts w:cs="ＭＳ 明朝" w:hint="eastAsia"/>
              </w:rPr>
              <w:t>（方書）</w:t>
            </w:r>
            <w:r>
              <w:rPr>
                <w:rFonts w:cs="ＭＳ 明朝"/>
              </w:rPr>
              <w:tab/>
            </w:r>
            <w:r>
              <w:rPr>
                <w:rFonts w:cs="ＭＳ 明朝" w:hint="eastAsia"/>
              </w:rPr>
              <w:t>方</w:t>
            </w:r>
          </w:p>
        </w:tc>
      </w:tr>
      <w:tr w:rsidR="00E86C69" w:rsidTr="00EB5434">
        <w:trPr>
          <w:trHeight w:val="1030"/>
        </w:trPr>
        <w:tc>
          <w:tcPr>
            <w:tcW w:w="20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86C69" w:rsidRDefault="00E86C69" w:rsidP="00204B42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552" w:type="dxa"/>
            <w:vMerge/>
            <w:tcBorders>
              <w:bottom w:val="single" w:sz="12" w:space="0" w:color="auto"/>
              <w:right w:val="nil"/>
            </w:tcBorders>
          </w:tcPr>
          <w:p w:rsidR="00E86C69" w:rsidRDefault="00E86C69" w:rsidP="00204B42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6747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86C69" w:rsidRDefault="00E86C69" w:rsidP="00204B42">
            <w:pPr>
              <w:tabs>
                <w:tab w:val="right" w:pos="6552"/>
              </w:tabs>
              <w:autoSpaceDE w:val="0"/>
              <w:autoSpaceDN w:val="0"/>
              <w:rPr>
                <w:rFonts w:cs="ＭＳ 明朝"/>
              </w:rPr>
            </w:pPr>
            <w:r>
              <w:rPr>
                <w:rFonts w:cs="ＭＳ 明朝" w:hint="eastAsia"/>
              </w:rPr>
              <w:t>□住居所　□勤務先　□その他（</w:t>
            </w:r>
            <w:r>
              <w:rPr>
                <w:rFonts w:cs="ＭＳ 明朝"/>
              </w:rPr>
              <w:tab/>
            </w:r>
            <w:r>
              <w:rPr>
                <w:rFonts w:cs="ＭＳ 明朝" w:hint="eastAsia"/>
              </w:rPr>
              <w:t>）</w:t>
            </w:r>
          </w:p>
          <w:p w:rsidR="00E86C69" w:rsidRDefault="00E86C69" w:rsidP="00204B42">
            <w:pPr>
              <w:tabs>
                <w:tab w:val="right" w:pos="6552"/>
              </w:tabs>
              <w:autoSpaceDE w:val="0"/>
              <w:autoSpaceDN w:val="0"/>
              <w:rPr>
                <w:rFonts w:cs="ＭＳ 明朝"/>
              </w:rPr>
            </w:pPr>
            <w:r>
              <w:rPr>
                <w:rFonts w:cs="ＭＳ 明朝" w:hint="eastAsia"/>
              </w:rPr>
              <w:t>送達受取人（氏名</w:t>
            </w:r>
            <w:r>
              <w:rPr>
                <w:rFonts w:cs="ＭＳ 明朝"/>
              </w:rPr>
              <w:tab/>
            </w:r>
            <w:r>
              <w:rPr>
                <w:rFonts w:cs="ＭＳ 明朝" w:hint="eastAsia"/>
              </w:rPr>
              <w:t>）</w:t>
            </w:r>
          </w:p>
        </w:tc>
      </w:tr>
    </w:tbl>
    <w:p w:rsidR="002648E4" w:rsidRPr="00084E41" w:rsidRDefault="00084E41" w:rsidP="00084E41">
      <w:pPr>
        <w:spacing w:line="300" w:lineRule="exact"/>
        <w:ind w:leftChars="100" w:left="474" w:rightChars="100" w:right="252" w:hangingChars="100" w:hanging="222"/>
        <w:rPr>
          <w:rFonts w:ascii="メイリオ" w:eastAsia="メイリオ" w:hAnsi="メイリオ"/>
          <w:sz w:val="21"/>
          <w:szCs w:val="21"/>
        </w:rPr>
      </w:pPr>
      <w:r w:rsidRPr="00084E41">
        <w:rPr>
          <w:rFonts w:ascii="メイリオ" w:eastAsia="メイリオ" w:hAnsi="メイリオ" w:hint="eastAsia"/>
          <w:sz w:val="21"/>
          <w:szCs w:val="21"/>
        </w:rPr>
        <w:t>※　送達場所の</w:t>
      </w:r>
      <w:r w:rsidR="00CA7AE4">
        <w:rPr>
          <w:rFonts w:ascii="メイリオ" w:eastAsia="メイリオ" w:hAnsi="メイリオ" w:hint="eastAsia"/>
          <w:sz w:val="21"/>
          <w:szCs w:val="21"/>
        </w:rPr>
        <w:t>届出欄を記載すると，審判・決定・調書等</w:t>
      </w:r>
      <w:r w:rsidR="00227EF9">
        <w:rPr>
          <w:rFonts w:ascii="メイリオ" w:eastAsia="メイリオ" w:hAnsi="メイリオ" w:hint="eastAsia"/>
          <w:sz w:val="21"/>
          <w:szCs w:val="21"/>
        </w:rPr>
        <w:t>の送達先は，</w:t>
      </w:r>
      <w:r w:rsidR="00CA7AE4">
        <w:rPr>
          <w:rFonts w:ascii="メイリオ" w:eastAsia="メイリオ" w:hAnsi="メイリオ" w:hint="eastAsia"/>
          <w:sz w:val="21"/>
          <w:szCs w:val="21"/>
        </w:rPr>
        <w:t>届出書に</w:t>
      </w:r>
      <w:r w:rsidRPr="00084E41">
        <w:rPr>
          <w:rFonts w:ascii="メイリオ" w:eastAsia="メイリオ" w:hAnsi="メイリオ" w:hint="eastAsia"/>
          <w:sz w:val="21"/>
          <w:szCs w:val="21"/>
        </w:rPr>
        <w:t>記載された場所に</w:t>
      </w:r>
      <w:r w:rsidR="00CA7AE4">
        <w:rPr>
          <w:rFonts w:ascii="メイリオ" w:eastAsia="メイリオ" w:hAnsi="メイリオ" w:hint="eastAsia"/>
          <w:sz w:val="21"/>
          <w:szCs w:val="21"/>
        </w:rPr>
        <w:t>限定され</w:t>
      </w:r>
      <w:r w:rsidR="00227EF9">
        <w:rPr>
          <w:rFonts w:ascii="メイリオ" w:eastAsia="メイリオ" w:hAnsi="メイリオ" w:hint="eastAsia"/>
          <w:sz w:val="21"/>
          <w:szCs w:val="21"/>
        </w:rPr>
        <w:t>，改めて届出書を提出しない限り他の場所に</w:t>
      </w:r>
      <w:r w:rsidRPr="00084E41">
        <w:rPr>
          <w:rFonts w:ascii="メイリオ" w:eastAsia="メイリオ" w:hAnsi="メイリオ" w:hint="eastAsia"/>
          <w:sz w:val="21"/>
          <w:szCs w:val="21"/>
        </w:rPr>
        <w:t>送達されません。</w:t>
      </w:r>
    </w:p>
    <w:sectPr w:rsidR="002648E4" w:rsidRPr="00084E41" w:rsidSect="00227EF9">
      <w:headerReference w:type="first" r:id="rId6"/>
      <w:pgSz w:w="11906" w:h="16838" w:code="9"/>
      <w:pgMar w:top="567" w:right="851" w:bottom="567" w:left="1701" w:header="284" w:footer="227" w:gutter="0"/>
      <w:cols w:space="425"/>
      <w:titlePg/>
      <w:docGrid w:type="linesAndChars" w:linePitch="436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9EE" w:rsidRDefault="00BF39EE" w:rsidP="00AC1D40">
      <w:r>
        <w:separator/>
      </w:r>
    </w:p>
  </w:endnote>
  <w:endnote w:type="continuationSeparator" w:id="0">
    <w:p w:rsidR="00BF39EE" w:rsidRDefault="00BF39EE" w:rsidP="00AC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9EE" w:rsidRDefault="00BF39EE" w:rsidP="00AC1D40">
      <w:r>
        <w:separator/>
      </w:r>
    </w:p>
  </w:footnote>
  <w:footnote w:type="continuationSeparator" w:id="0">
    <w:p w:rsidR="00BF39EE" w:rsidRDefault="00BF39EE" w:rsidP="00AC1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BD9" w:rsidRPr="00C43BD9" w:rsidRDefault="00324635" w:rsidP="00227EF9">
    <w:pPr>
      <w:pStyle w:val="a7"/>
      <w:jc w:val="right"/>
      <w:rPr>
        <w:rFonts w:ascii="ＭＳ Ｐ明朝" w:eastAsia="ＭＳ Ｐ明朝" w:hAnsi="ＭＳ Ｐ明朝"/>
        <w:sz w:val="20"/>
        <w:szCs w:val="20"/>
      </w:rPr>
    </w:pPr>
    <w:r>
      <w:rPr>
        <w:rFonts w:ascii="ＭＳ Ｐ明朝" w:eastAsia="ＭＳ Ｐ明朝" w:hAnsi="ＭＳ Ｐ明朝" w:hint="eastAsia"/>
        <w:sz w:val="20"/>
        <w:szCs w:val="20"/>
      </w:rPr>
      <w:t>【令和元</w:t>
    </w:r>
    <w:r w:rsidR="00B6632B">
      <w:rPr>
        <w:rFonts w:ascii="ＭＳ Ｐ明朝" w:eastAsia="ＭＳ Ｐ明朝" w:hAnsi="ＭＳ Ｐ明朝" w:hint="eastAsia"/>
        <w:sz w:val="20"/>
        <w:szCs w:val="20"/>
      </w:rPr>
      <w:t>年</w:t>
    </w:r>
    <w:r>
      <w:rPr>
        <w:rFonts w:ascii="ＭＳ Ｐ明朝" w:eastAsia="ＭＳ Ｐ明朝" w:hAnsi="ＭＳ Ｐ明朝" w:hint="eastAsia"/>
        <w:sz w:val="20"/>
        <w:szCs w:val="20"/>
      </w:rPr>
      <w:t>８</w:t>
    </w:r>
    <w:r w:rsidR="00C43BD9">
      <w:rPr>
        <w:rFonts w:ascii="ＭＳ Ｐ明朝" w:eastAsia="ＭＳ Ｐ明朝" w:hAnsi="ＭＳ Ｐ明朝" w:hint="eastAsia"/>
        <w:sz w:val="20"/>
        <w:szCs w:val="20"/>
      </w:rPr>
      <w:t>月版】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proofState w:spelling="clean" w:grammar="dirty"/>
  <w:defaultTabStop w:val="839"/>
  <w:drawingGridHorizontalSpacing w:val="126"/>
  <w:drawingGridVerticalSpacing w:val="218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C6"/>
    <w:rsid w:val="0004602F"/>
    <w:rsid w:val="000567B0"/>
    <w:rsid w:val="00073F72"/>
    <w:rsid w:val="00084E41"/>
    <w:rsid w:val="000C398D"/>
    <w:rsid w:val="00110E4F"/>
    <w:rsid w:val="00185E68"/>
    <w:rsid w:val="001E11D1"/>
    <w:rsid w:val="00227EF9"/>
    <w:rsid w:val="00245BD7"/>
    <w:rsid w:val="0025785F"/>
    <w:rsid w:val="002648E4"/>
    <w:rsid w:val="00296A6A"/>
    <w:rsid w:val="002B3388"/>
    <w:rsid w:val="00307B0B"/>
    <w:rsid w:val="00324635"/>
    <w:rsid w:val="00325168"/>
    <w:rsid w:val="003769DD"/>
    <w:rsid w:val="004201C2"/>
    <w:rsid w:val="0043161C"/>
    <w:rsid w:val="00437187"/>
    <w:rsid w:val="004517DA"/>
    <w:rsid w:val="004563BB"/>
    <w:rsid w:val="00470AE7"/>
    <w:rsid w:val="00501D98"/>
    <w:rsid w:val="00524CEC"/>
    <w:rsid w:val="00531F42"/>
    <w:rsid w:val="00577EF3"/>
    <w:rsid w:val="005E3209"/>
    <w:rsid w:val="006107CF"/>
    <w:rsid w:val="00632E80"/>
    <w:rsid w:val="00640161"/>
    <w:rsid w:val="0064684A"/>
    <w:rsid w:val="006862AF"/>
    <w:rsid w:val="006E13C6"/>
    <w:rsid w:val="007C335B"/>
    <w:rsid w:val="00854C86"/>
    <w:rsid w:val="008A6149"/>
    <w:rsid w:val="008C3DE6"/>
    <w:rsid w:val="0090418F"/>
    <w:rsid w:val="009237D6"/>
    <w:rsid w:val="00991571"/>
    <w:rsid w:val="00996617"/>
    <w:rsid w:val="009B679B"/>
    <w:rsid w:val="009D0894"/>
    <w:rsid w:val="00A7429B"/>
    <w:rsid w:val="00AC1D40"/>
    <w:rsid w:val="00AC6D65"/>
    <w:rsid w:val="00AF41A2"/>
    <w:rsid w:val="00B01CA8"/>
    <w:rsid w:val="00B04835"/>
    <w:rsid w:val="00B6632B"/>
    <w:rsid w:val="00B66EF3"/>
    <w:rsid w:val="00B776A8"/>
    <w:rsid w:val="00B92226"/>
    <w:rsid w:val="00BF39EE"/>
    <w:rsid w:val="00C415DC"/>
    <w:rsid w:val="00C43BD9"/>
    <w:rsid w:val="00C71DF0"/>
    <w:rsid w:val="00CA7AE4"/>
    <w:rsid w:val="00CF279C"/>
    <w:rsid w:val="00CF74E2"/>
    <w:rsid w:val="00DB70E3"/>
    <w:rsid w:val="00DF29DA"/>
    <w:rsid w:val="00DF64F5"/>
    <w:rsid w:val="00E22B79"/>
    <w:rsid w:val="00E42980"/>
    <w:rsid w:val="00E86C69"/>
    <w:rsid w:val="00EB5434"/>
    <w:rsid w:val="00EE3B1B"/>
    <w:rsid w:val="00F2348E"/>
    <w:rsid w:val="00F33353"/>
    <w:rsid w:val="00F5592B"/>
    <w:rsid w:val="00F803B8"/>
    <w:rsid w:val="00F91CBF"/>
    <w:rsid w:val="00FA0845"/>
    <w:rsid w:val="00FC4999"/>
    <w:rsid w:val="00FD3DB6"/>
    <w:rsid w:val="00FE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09BE6B-2E9E-4AB0-A32D-476C79AE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0E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10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10E4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1D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1D40"/>
  </w:style>
  <w:style w:type="paragraph" w:styleId="a9">
    <w:name w:val="footer"/>
    <w:basedOn w:val="a"/>
    <w:link w:val="aa"/>
    <w:uiPriority w:val="99"/>
    <w:unhideWhenUsed/>
    <w:rsid w:val="00AC1D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1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2019-08-27T01:39:00Z</cp:lastPrinted>
  <dcterms:created xsi:type="dcterms:W3CDTF">2019-04-17T01:29:00Z</dcterms:created>
  <dcterms:modified xsi:type="dcterms:W3CDTF">2019-08-27T01:39:00Z</dcterms:modified>
</cp:coreProperties>
</file>