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4835" w:rsidRDefault="00745674" w:rsidP="00757050">
      <w:pPr>
        <w:tabs>
          <w:tab w:val="right" w:pos="9638"/>
        </w:tabs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19685</wp:posOffset>
                </wp:positionV>
                <wp:extent cx="1085850" cy="285750"/>
                <wp:effectExtent l="9525" t="9525" r="9525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FD4" w:rsidRPr="00F12FD4" w:rsidRDefault="00F12FD4" w:rsidP="00F12FD4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12FD4">
                              <w:rPr>
                                <w:rFonts w:ascii="HG丸ｺﾞｼｯｸM-PRO" w:eastAsia="HG丸ｺﾞｼｯｸM-PRO" w:hint="eastAsia"/>
                              </w:rPr>
                              <w:t>記録外書面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96.45pt;margin-top:1.55pt;width:85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" strokeweight="1pt">
                <v:textbox inset="5.85pt,.7pt,5.85pt,.7pt">
                  <w:txbxContent>
                    <w:p w:rsidR="00F12FD4" w:rsidRPr="00F12FD4" w:rsidRDefault="00F12FD4" w:rsidP="00F12FD4">
                      <w:pPr>
                        <w:jc w:val="distribute"/>
                        <w:rPr>
                          <w:rFonts w:ascii="HG丸ｺﾞｼｯｸM-PRO" w:eastAsia="HG丸ｺﾞｼｯｸM-PRO"/>
                        </w:rPr>
                      </w:pPr>
                      <w:r w:rsidRPr="00F12FD4">
                        <w:rPr>
                          <w:rFonts w:ascii="HG丸ｺﾞｼｯｸM-PRO" w:eastAsia="HG丸ｺﾞｼｯｸM-PRO" w:hint="eastAsia"/>
                        </w:rPr>
                        <w:t>記録外書面</w:t>
                      </w:r>
                    </w:p>
                  </w:txbxContent>
                </v:textbox>
              </v:shape>
            </w:pict>
          </mc:Fallback>
        </mc:AlternateContent>
      </w:r>
      <w:r w:rsidR="004724E2">
        <w:rPr>
          <w:rFonts w:hint="eastAsia"/>
        </w:rPr>
        <w:t>令和</w:t>
      </w:r>
      <w:r w:rsidR="009507A9">
        <w:rPr>
          <w:rFonts w:hint="eastAsia"/>
        </w:rPr>
        <w:t xml:space="preserve">　　　年（家イ）第　　　　　　号</w:t>
      </w:r>
    </w:p>
    <w:p w:rsidR="009507A9" w:rsidRPr="00C9699E" w:rsidRDefault="009507A9" w:rsidP="00757050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12FD4">
        <w:rPr>
          <w:rFonts w:asciiTheme="minorEastAsia" w:eastAsiaTheme="minorEastAsia" w:hAnsiTheme="minorEastAsia" w:hint="eastAsia"/>
          <w:spacing w:val="6"/>
          <w:sz w:val="28"/>
          <w:szCs w:val="28"/>
          <w:fitText w:val="4680" w:id="1240215040"/>
        </w:rPr>
        <w:t>進行に関する照会回答書（申立人</w:t>
      </w:r>
      <w:r w:rsidRPr="00F12FD4">
        <w:rPr>
          <w:rFonts w:asciiTheme="minorEastAsia" w:eastAsiaTheme="minorEastAsia" w:hAnsiTheme="minorEastAsia" w:hint="eastAsia"/>
          <w:spacing w:val="9"/>
          <w:sz w:val="28"/>
          <w:szCs w:val="28"/>
          <w:fitText w:val="4680" w:id="1240215040"/>
        </w:rPr>
        <w:t>）</w:t>
      </w:r>
    </w:p>
    <w:p w:rsidR="0006175D" w:rsidRDefault="0006175D" w:rsidP="00FA1CBB">
      <w:pPr>
        <w:spacing w:line="280" w:lineRule="exact"/>
        <w:rPr>
          <w:rFonts w:ascii="ＭＳ Ｐ明朝" w:eastAsia="ＭＳ Ｐ明朝" w:hAnsi="ＭＳ Ｐ明朝"/>
        </w:rPr>
      </w:pPr>
      <w:r w:rsidRPr="00757050">
        <w:rPr>
          <w:rFonts w:ascii="ＭＳ Ｐ明朝" w:eastAsia="ＭＳ Ｐ明朝" w:hAnsi="ＭＳ Ｐ明朝" w:hint="eastAsia"/>
        </w:rPr>
        <w:t>この書面は，裁判所が手続</w:t>
      </w:r>
      <w:r>
        <w:rPr>
          <w:rFonts w:ascii="ＭＳ Ｐ明朝" w:eastAsia="ＭＳ Ｐ明朝" w:hAnsi="ＭＳ Ｐ明朝" w:hint="eastAsia"/>
        </w:rPr>
        <w:t>を円滑に進めるためにお書きいただくもので，</w:t>
      </w:r>
      <w:r w:rsidRPr="0006175D">
        <w:rPr>
          <w:rFonts w:ascii="ＭＳ Ｐゴシック" w:eastAsia="ＭＳ Ｐゴシック" w:hAnsi="ＭＳ Ｐゴシック" w:hint="eastAsia"/>
        </w:rPr>
        <w:t>相手方に見</w:t>
      </w:r>
      <w:r w:rsidR="009A7ACE">
        <w:rPr>
          <w:rFonts w:ascii="ＭＳ Ｐゴシック" w:eastAsia="ＭＳ Ｐゴシック" w:hAnsi="ＭＳ Ｐゴシック" w:hint="eastAsia"/>
        </w:rPr>
        <w:t>せ</w:t>
      </w:r>
      <w:r w:rsidRPr="0006175D">
        <w:rPr>
          <w:rFonts w:ascii="ＭＳ Ｐゴシック" w:eastAsia="ＭＳ Ｐゴシック" w:hAnsi="ＭＳ Ｐゴシック" w:hint="eastAsia"/>
        </w:rPr>
        <w:t>ることはありません</w:t>
      </w:r>
      <w:r>
        <w:rPr>
          <w:rFonts w:ascii="ＭＳ Ｐ明朝" w:eastAsia="ＭＳ Ｐ明朝" w:hAnsi="ＭＳ Ｐ明朝" w:hint="eastAsia"/>
        </w:rPr>
        <w:t>ので，差し支えのない範囲でお答えください</w:t>
      </w:r>
      <w:r w:rsidRPr="00757050">
        <w:rPr>
          <w:rFonts w:ascii="ＭＳ Ｐ明朝" w:eastAsia="ＭＳ Ｐ明朝" w:hAnsi="ＭＳ Ｐ明朝" w:hint="eastAsia"/>
        </w:rPr>
        <w:t>。</w:t>
      </w:r>
    </w:p>
    <w:p w:rsidR="0006175D" w:rsidRPr="009A7ACE" w:rsidRDefault="00FA1CBB" w:rsidP="00797BC8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  <w:r w:rsidRPr="009A7ACE">
        <w:rPr>
          <w:rFonts w:ascii="ＭＳ Ｐ明朝" w:eastAsia="ＭＳ Ｐ明朝" w:hAnsi="ＭＳ Ｐ明朝" w:hint="eastAsia"/>
          <w:sz w:val="20"/>
          <w:szCs w:val="20"/>
        </w:rPr>
        <w:t>※あてはまる項目</w:t>
      </w:r>
      <w:r w:rsidR="0006175D" w:rsidRPr="009A7ACE">
        <w:rPr>
          <w:rFonts w:ascii="ＭＳ Ｐ明朝" w:eastAsia="ＭＳ Ｐ明朝" w:hAnsi="ＭＳ Ｐ明朝" w:hint="eastAsia"/>
          <w:sz w:val="20"/>
          <w:szCs w:val="20"/>
        </w:rPr>
        <w:t>の</w:t>
      </w:r>
      <w:r w:rsidRPr="009A7ACE">
        <w:rPr>
          <w:rFonts w:ascii="ＭＳ Ｐ明朝" w:eastAsia="ＭＳ Ｐ明朝" w:hAnsi="ＭＳ Ｐ明朝" w:hint="eastAsia"/>
          <w:sz w:val="20"/>
          <w:szCs w:val="20"/>
        </w:rPr>
        <w:t>□にレ点をつけ</w:t>
      </w:r>
      <w:r w:rsidR="0006175D" w:rsidRPr="009A7ACE">
        <w:rPr>
          <w:rFonts w:ascii="ＭＳ Ｐ明朝" w:eastAsia="ＭＳ Ｐ明朝" w:hAnsi="ＭＳ Ｐ明朝" w:hint="eastAsia"/>
          <w:sz w:val="20"/>
          <w:szCs w:val="20"/>
        </w:rPr>
        <w:t>てください。</w:t>
      </w:r>
      <w:r w:rsidR="00797BC8" w:rsidRPr="009A7ACE">
        <w:rPr>
          <w:rFonts w:ascii="ＭＳ Ｐ明朝" w:eastAsia="ＭＳ Ｐ明朝" w:hAnsi="ＭＳ Ｐ明朝" w:hint="eastAsia"/>
          <w:sz w:val="20"/>
          <w:szCs w:val="20"/>
        </w:rPr>
        <w:tab/>
      </w:r>
    </w:p>
    <w:p w:rsidR="00FA1CBB" w:rsidRPr="00797BC8" w:rsidRDefault="0006175D" w:rsidP="009A7ACE">
      <w:pPr>
        <w:tabs>
          <w:tab w:val="left" w:pos="6420"/>
          <w:tab w:val="right" w:pos="9630"/>
        </w:tabs>
        <w:spacing w:line="280" w:lineRule="exact"/>
        <w:ind w:firstLineChars="100" w:firstLine="194"/>
        <w:rPr>
          <w:rFonts w:ascii="ＭＳ Ｐ明朝" w:eastAsia="ＭＳ Ｐ明朝" w:hAnsi="ＭＳ Ｐ明朝"/>
          <w:position w:val="6"/>
          <w:sz w:val="21"/>
          <w:szCs w:val="21"/>
        </w:rPr>
      </w:pPr>
      <w:r w:rsidRPr="009A7ACE">
        <w:rPr>
          <w:rFonts w:ascii="ＭＳ Ｐ明朝" w:eastAsia="ＭＳ Ｐ明朝" w:hAnsi="ＭＳ Ｐ明朝" w:hint="eastAsia"/>
          <w:sz w:val="20"/>
          <w:szCs w:val="20"/>
        </w:rPr>
        <w:t>括弧内は内容等を</w:t>
      </w:r>
      <w:r w:rsidR="00FA1CBB" w:rsidRPr="009A7ACE">
        <w:rPr>
          <w:rFonts w:ascii="ＭＳ Ｐ明朝" w:eastAsia="ＭＳ Ｐ明朝" w:hAnsi="ＭＳ Ｐ明朝" w:hint="eastAsia"/>
          <w:sz w:val="20"/>
          <w:szCs w:val="20"/>
        </w:rPr>
        <w:t>記入し</w:t>
      </w:r>
      <w:r w:rsidRPr="009A7ACE">
        <w:rPr>
          <w:rFonts w:ascii="ＭＳ Ｐ明朝" w:eastAsia="ＭＳ Ｐ明朝" w:hAnsi="ＭＳ Ｐ明朝" w:hint="eastAsia"/>
          <w:sz w:val="20"/>
          <w:szCs w:val="20"/>
        </w:rPr>
        <w:t>，［ ］内の選択肢には◯をつけて</w:t>
      </w:r>
      <w:r w:rsidR="00FA1CBB" w:rsidRPr="009A7ACE">
        <w:rPr>
          <w:rFonts w:ascii="ＭＳ Ｐ明朝" w:eastAsia="ＭＳ Ｐ明朝" w:hAnsi="ＭＳ Ｐ明朝" w:hint="eastAsia"/>
          <w:sz w:val="20"/>
          <w:szCs w:val="20"/>
        </w:rPr>
        <w:t>ください。</w:t>
      </w:r>
      <w:r w:rsidR="00797BC8">
        <w:rPr>
          <w:rFonts w:ascii="ＭＳ Ｐ明朝" w:eastAsia="ＭＳ Ｐ明朝" w:hAnsi="ＭＳ Ｐ明朝" w:hint="eastAsia"/>
          <w:i/>
          <w:sz w:val="21"/>
          <w:szCs w:val="21"/>
        </w:rPr>
        <w:tab/>
      </w:r>
      <w:r w:rsidR="00797BC8" w:rsidRPr="00797BC8">
        <w:rPr>
          <w:rFonts w:ascii="ＭＳ Ｐ明朝" w:eastAsia="ＭＳ Ｐ明朝" w:hAnsi="ＭＳ Ｐ明朝" w:hint="eastAsia"/>
          <w:position w:val="6"/>
          <w:sz w:val="21"/>
          <w:szCs w:val="21"/>
        </w:rPr>
        <w:t>記入者（</w:t>
      </w:r>
      <w:r w:rsidR="00797BC8" w:rsidRPr="00797BC8">
        <w:rPr>
          <w:rFonts w:ascii="ＭＳ Ｐ明朝" w:eastAsia="ＭＳ Ｐ明朝" w:hAnsi="ＭＳ Ｐ明朝"/>
          <w:position w:val="6"/>
          <w:sz w:val="21"/>
          <w:szCs w:val="21"/>
        </w:rPr>
        <w:tab/>
      </w:r>
      <w:r w:rsidR="00797BC8" w:rsidRPr="00797BC8">
        <w:rPr>
          <w:rFonts w:ascii="ＭＳ Ｐ明朝" w:eastAsia="ＭＳ Ｐ明朝" w:hAnsi="ＭＳ Ｐ明朝" w:hint="eastAsia"/>
          <w:position w:val="6"/>
          <w:sz w:val="21"/>
          <w:szCs w:val="21"/>
        </w:rPr>
        <w:t>）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101"/>
        <w:gridCol w:w="795"/>
        <w:gridCol w:w="796"/>
        <w:gridCol w:w="796"/>
        <w:gridCol w:w="795"/>
        <w:gridCol w:w="796"/>
        <w:gridCol w:w="796"/>
        <w:gridCol w:w="796"/>
        <w:gridCol w:w="795"/>
        <w:gridCol w:w="796"/>
        <w:gridCol w:w="796"/>
        <w:gridCol w:w="796"/>
      </w:tblGrid>
      <w:tr w:rsidR="009A7ACE" w:rsidTr="00181A57">
        <w:tc>
          <w:tcPr>
            <w:tcW w:w="1101" w:type="dxa"/>
          </w:tcPr>
          <w:p w:rsidR="009A7ACE" w:rsidRPr="0006175D" w:rsidRDefault="009A7ACE" w:rsidP="00FC4999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6175D">
              <w:rPr>
                <w:rFonts w:asciiTheme="minorEastAsia" w:eastAsiaTheme="minorEastAsia" w:hAnsiTheme="minorEastAsia" w:hint="eastAsia"/>
              </w:rPr>
              <w:t>あなたについて</w:t>
            </w:r>
          </w:p>
        </w:tc>
        <w:tc>
          <w:tcPr>
            <w:tcW w:w="8753" w:type="dxa"/>
            <w:gridSpan w:val="11"/>
          </w:tcPr>
          <w:p w:rsidR="009A7ACE" w:rsidRDefault="009A7ACE" w:rsidP="009A7ACE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現在の住居所について，相手方に秘匿している。</w:t>
            </w:r>
          </w:p>
          <w:p w:rsidR="009A7ACE" w:rsidRDefault="009A7ACE" w:rsidP="00FA1CBB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裁判所に配慮してほしい病気・障がい等がある。</w:t>
            </w:r>
          </w:p>
          <w:p w:rsidR="009A7ACE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 w:rsidRPr="00A305F8">
              <w:rPr>
                <w:rFonts w:hint="eastAsia"/>
                <w:w w:val="86"/>
                <w:fitText w:val="1712" w:id="1240621568"/>
              </w:rPr>
              <w:t>病気・障がいの内</w:t>
            </w:r>
            <w:r w:rsidRPr="00A305F8">
              <w:rPr>
                <w:rFonts w:hint="eastAsia"/>
                <w:spacing w:val="45"/>
                <w:w w:val="86"/>
                <w:fitText w:val="1712" w:id="1240621568"/>
              </w:rPr>
              <w:t>容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ab/>
              <w:t>）</w:t>
            </w:r>
          </w:p>
          <w:p w:rsidR="009A7ACE" w:rsidRPr="00FA1CBB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>
              <w:rPr>
                <w:rFonts w:hint="eastAsia"/>
              </w:rPr>
              <w:t>配慮の内容（</w:t>
            </w:r>
            <w:r>
              <w:rPr>
                <w:rFonts w:hint="eastAsia"/>
              </w:rPr>
              <w:tab/>
              <w:t>）</w:t>
            </w:r>
          </w:p>
        </w:tc>
      </w:tr>
      <w:tr w:rsidR="009A7ACE" w:rsidTr="00181A57">
        <w:tc>
          <w:tcPr>
            <w:tcW w:w="1101" w:type="dxa"/>
          </w:tcPr>
          <w:p w:rsidR="009A7ACE" w:rsidRPr="0006175D" w:rsidRDefault="009A7ACE" w:rsidP="00FC4999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6175D">
              <w:rPr>
                <w:rFonts w:asciiTheme="minorEastAsia" w:eastAsiaTheme="minorEastAsia" w:hAnsiTheme="minorEastAsia" w:hint="eastAsia"/>
              </w:rPr>
              <w:t>相手方について</w:t>
            </w:r>
          </w:p>
        </w:tc>
        <w:tc>
          <w:tcPr>
            <w:tcW w:w="8753" w:type="dxa"/>
            <w:gridSpan w:val="11"/>
          </w:tcPr>
          <w:p w:rsidR="009A7ACE" w:rsidRDefault="009A7ACE" w:rsidP="009A7ACE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現在の住居所が分からない。</w:t>
            </w:r>
          </w:p>
          <w:p w:rsidR="009A7ACE" w:rsidRDefault="009A7ACE" w:rsidP="00FA1CBB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裁判所で配慮が必要な病気・障がい等がある。</w:t>
            </w:r>
          </w:p>
          <w:p w:rsidR="009A7ACE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 w:rsidRPr="00A305F8">
              <w:rPr>
                <w:rFonts w:hint="eastAsia"/>
                <w:w w:val="86"/>
                <w:fitText w:val="1712" w:id="1240621569"/>
              </w:rPr>
              <w:t>病気・障がいの内</w:t>
            </w:r>
            <w:r w:rsidRPr="00A305F8">
              <w:rPr>
                <w:rFonts w:hint="eastAsia"/>
                <w:spacing w:val="45"/>
                <w:w w:val="86"/>
                <w:fitText w:val="1712" w:id="1240621569"/>
              </w:rPr>
              <w:t>容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ab/>
              <w:t>）</w:t>
            </w:r>
          </w:p>
          <w:p w:rsidR="009A7ACE" w:rsidRPr="00A63DE0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>
              <w:rPr>
                <w:rFonts w:hint="eastAsia"/>
              </w:rPr>
              <w:t>配慮の内容（</w:t>
            </w:r>
            <w:r>
              <w:rPr>
                <w:rFonts w:hint="eastAsia"/>
              </w:rPr>
              <w:tab/>
              <w:t>）</w:t>
            </w:r>
          </w:p>
          <w:p w:rsidR="009A7ACE" w:rsidRDefault="009A7ACE" w:rsidP="00FA1CBB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過度の飲酒又は薬物摂取等の問題がある。</w:t>
            </w:r>
          </w:p>
          <w:p w:rsidR="009A7ACE" w:rsidRDefault="009A7ACE" w:rsidP="00FA1CBB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あなたを待ち伏せたり，あとをつけたりする可能性がある。</w:t>
            </w:r>
          </w:p>
          <w:p w:rsidR="009A7ACE" w:rsidRDefault="009A7ACE" w:rsidP="00FA1CBB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あなたに対し，暴力をふるったことがある。</w:t>
            </w:r>
          </w:p>
          <w:p w:rsidR="009A7ACE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>
              <w:rPr>
                <w:rFonts w:hint="eastAsia"/>
              </w:rPr>
              <w:t>時期（</w:t>
            </w:r>
            <w:r>
              <w:rPr>
                <w:rFonts w:hint="eastAsia"/>
              </w:rPr>
              <w:tab/>
              <w:t>）</w:t>
            </w:r>
          </w:p>
          <w:p w:rsidR="009A7ACE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>
              <w:rPr>
                <w:rFonts w:hint="eastAsia"/>
              </w:rPr>
              <w:t>暴力の内容（</w:t>
            </w:r>
            <w:r>
              <w:rPr>
                <w:rFonts w:hint="eastAsia"/>
              </w:rPr>
              <w:tab/>
              <w:t>）</w:t>
            </w:r>
          </w:p>
          <w:p w:rsidR="009A7ACE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 w:rsidRPr="00A305F8">
              <w:rPr>
                <w:rFonts w:hint="eastAsia"/>
                <w:w w:val="72"/>
                <w:fitText w:val="1932" w:id="1373352960"/>
              </w:rPr>
              <w:t>けがをした場合，傷病</w:t>
            </w:r>
            <w:r w:rsidRPr="00A305F8">
              <w:rPr>
                <w:rFonts w:hint="eastAsia"/>
                <w:spacing w:val="135"/>
                <w:w w:val="72"/>
                <w:fitText w:val="1932" w:id="1373352960"/>
              </w:rPr>
              <w:t>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ab/>
              <w:t>）</w:t>
            </w:r>
          </w:p>
          <w:p w:rsidR="009A7ACE" w:rsidRPr="0006175D" w:rsidRDefault="00745674" w:rsidP="0006175D">
            <w:pPr>
              <w:tabs>
                <w:tab w:val="right" w:pos="5992"/>
              </w:tabs>
              <w:autoSpaceDE w:val="0"/>
              <w:autoSpaceDN w:val="0"/>
              <w:ind w:leftChars="200" w:left="4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38100</wp:posOffset>
                      </wp:positionV>
                      <wp:extent cx="90805" cy="742950"/>
                      <wp:effectExtent l="9525" t="6985" r="13970" b="1206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42950"/>
                              </a:xfrm>
                              <a:prstGeom prst="leftBrace">
                                <a:avLst>
                                  <a:gd name="adj1" fmla="val 6818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FAB7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9" o:spid="_x0000_s1026" type="#_x0000_t87" style="position:absolute;left:0;text-align:left;margin-left:10.65pt;margin-top:3pt;width:7.1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6NgQIAACo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9A7ACE">
              <w:rPr>
                <w:rFonts w:hint="eastAsia"/>
              </w:rPr>
              <w:t>□　他の人</w:t>
            </w:r>
            <w:r w:rsidR="00C10073">
              <w:rPr>
                <w:rFonts w:hint="eastAsia"/>
              </w:rPr>
              <w:t xml:space="preserve">[ </w:t>
            </w:r>
            <w:r w:rsidR="00C10073">
              <w:rPr>
                <w:rFonts w:hint="eastAsia"/>
                <w:spacing w:val="-20"/>
              </w:rPr>
              <w:t>子ども</w:t>
            </w:r>
            <w:r w:rsidR="00C10073">
              <w:rPr>
                <w:rFonts w:hint="eastAsia"/>
              </w:rPr>
              <w:t>・</w:t>
            </w:r>
            <w:r w:rsidR="00C10073">
              <w:rPr>
                <w:rFonts w:hint="eastAsia"/>
                <w:spacing w:val="-20"/>
              </w:rPr>
              <w:t>親類</w:t>
            </w:r>
            <w:r w:rsidR="00C10073">
              <w:rPr>
                <w:rFonts w:hint="eastAsia"/>
              </w:rPr>
              <w:t>・</w:t>
            </w:r>
            <w:r w:rsidR="00C10073">
              <w:rPr>
                <w:rFonts w:hint="eastAsia"/>
                <w:spacing w:val="-20"/>
              </w:rPr>
              <w:t>友人</w:t>
            </w:r>
            <w:r w:rsidR="00C10073">
              <w:rPr>
                <w:rFonts w:hint="eastAsia"/>
              </w:rPr>
              <w:t>・</w:t>
            </w:r>
            <w:r w:rsidR="00C10073">
              <w:rPr>
                <w:rFonts w:hint="eastAsia"/>
                <w:spacing w:val="-20"/>
              </w:rPr>
              <w:t>その他</w:t>
            </w:r>
            <w:r w:rsidR="00C10073">
              <w:rPr>
                <w:rFonts w:hint="eastAsia"/>
              </w:rPr>
              <w:t xml:space="preserve"> ]</w:t>
            </w:r>
            <w:r w:rsidR="009A7ACE">
              <w:rPr>
                <w:rFonts w:hint="eastAsia"/>
              </w:rPr>
              <w:t>がいる前で暴力をふるったことがある。</w:t>
            </w:r>
          </w:p>
          <w:p w:rsidR="009A7ACE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>
              <w:rPr>
                <w:rFonts w:hint="eastAsia"/>
              </w:rPr>
              <w:t>□　家の外でも暴力をふるったことがある。→場所（</w:t>
            </w:r>
            <w:r>
              <w:rPr>
                <w:rFonts w:hint="eastAsia"/>
              </w:rPr>
              <w:tab/>
              <w:t>）</w:t>
            </w:r>
          </w:p>
          <w:p w:rsidR="009A7ACE" w:rsidRPr="00A63DE0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>
              <w:rPr>
                <w:rFonts w:hint="eastAsia"/>
              </w:rPr>
              <w:t>□　警察や行政機関に相談をしたことがある。→時期（</w:t>
            </w:r>
            <w:r>
              <w:rPr>
                <w:rFonts w:hint="eastAsia"/>
              </w:rPr>
              <w:tab/>
              <w:t>）</w:t>
            </w:r>
          </w:p>
          <w:p w:rsidR="009A7ACE" w:rsidRDefault="009A7ACE" w:rsidP="00FA1CBB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他の人</w:t>
            </w:r>
            <w:r w:rsidR="00C10073">
              <w:rPr>
                <w:rFonts w:hint="eastAsia"/>
              </w:rPr>
              <w:t xml:space="preserve">[ </w:t>
            </w:r>
            <w:r w:rsidR="00C10073">
              <w:rPr>
                <w:rFonts w:hint="eastAsia"/>
                <w:spacing w:val="-20"/>
              </w:rPr>
              <w:t>子ども</w:t>
            </w:r>
            <w:r w:rsidR="00C10073">
              <w:rPr>
                <w:rFonts w:hint="eastAsia"/>
              </w:rPr>
              <w:t>・</w:t>
            </w:r>
            <w:r w:rsidR="00C10073">
              <w:rPr>
                <w:rFonts w:hint="eastAsia"/>
                <w:spacing w:val="-20"/>
              </w:rPr>
              <w:t>親類</w:t>
            </w:r>
            <w:r w:rsidR="00C10073">
              <w:rPr>
                <w:rFonts w:hint="eastAsia"/>
              </w:rPr>
              <w:t>・</w:t>
            </w:r>
            <w:r w:rsidR="00C10073">
              <w:rPr>
                <w:rFonts w:hint="eastAsia"/>
                <w:spacing w:val="-20"/>
              </w:rPr>
              <w:t>友人</w:t>
            </w:r>
            <w:r w:rsidR="00C10073">
              <w:rPr>
                <w:rFonts w:hint="eastAsia"/>
              </w:rPr>
              <w:t>・</w:t>
            </w:r>
            <w:r w:rsidR="00C10073">
              <w:rPr>
                <w:rFonts w:hint="eastAsia"/>
                <w:spacing w:val="-20"/>
              </w:rPr>
              <w:t>その他</w:t>
            </w:r>
            <w:r w:rsidR="00C10073">
              <w:rPr>
                <w:rFonts w:hint="eastAsia"/>
              </w:rPr>
              <w:t xml:space="preserve"> ]</w:t>
            </w:r>
            <w:r>
              <w:rPr>
                <w:rFonts w:hint="eastAsia"/>
              </w:rPr>
              <w:t>に対し，暴力をふるったことがある。</w:t>
            </w:r>
          </w:p>
          <w:p w:rsidR="009A7ACE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>
              <w:rPr>
                <w:rFonts w:hint="eastAsia"/>
              </w:rPr>
              <w:t>時期（</w:t>
            </w:r>
            <w:r>
              <w:rPr>
                <w:rFonts w:hint="eastAsia"/>
              </w:rPr>
              <w:tab/>
              <w:t>）</w:t>
            </w:r>
          </w:p>
          <w:p w:rsidR="009A7ACE" w:rsidRDefault="00423F5A" w:rsidP="00423F5A">
            <w:pPr>
              <w:tabs>
                <w:tab w:val="right" w:pos="8346"/>
              </w:tabs>
              <w:autoSpaceDE w:val="0"/>
              <w:autoSpaceDN w:val="0"/>
              <w:ind w:leftChars="200" w:left="428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暴力の内容（</w:t>
            </w:r>
            <w:r>
              <w:rPr>
                <w:rFonts w:hint="eastAsia"/>
              </w:rPr>
              <w:tab/>
              <w:t>）</w:t>
            </w:r>
          </w:p>
        </w:tc>
      </w:tr>
      <w:tr w:rsidR="009A7ACE" w:rsidTr="00181A57">
        <w:tc>
          <w:tcPr>
            <w:tcW w:w="1101" w:type="dxa"/>
          </w:tcPr>
          <w:p w:rsidR="009A7ACE" w:rsidRPr="0006175D" w:rsidRDefault="009A7ACE" w:rsidP="00FC4999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6175D">
              <w:rPr>
                <w:rFonts w:asciiTheme="minorEastAsia" w:eastAsiaTheme="minorEastAsia" w:hAnsiTheme="minorEastAsia" w:hint="eastAsia"/>
              </w:rPr>
              <w:t>進め方等について</w:t>
            </w:r>
          </w:p>
        </w:tc>
        <w:tc>
          <w:tcPr>
            <w:tcW w:w="8753" w:type="dxa"/>
            <w:gridSpan w:val="11"/>
          </w:tcPr>
          <w:p w:rsidR="009A7ACE" w:rsidRDefault="009A7ACE" w:rsidP="009A7ACE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相手方に調停を申し立てることを伝え</w:t>
            </w:r>
            <w:r w:rsidR="00745674">
              <w:rPr>
                <w:rFonts w:hint="eastAsia"/>
              </w:rPr>
              <w:t>た</w:t>
            </w:r>
            <w:r>
              <w:rPr>
                <w:rFonts w:hint="eastAsia"/>
              </w:rPr>
              <w:t>。</w:t>
            </w:r>
          </w:p>
          <w:p w:rsidR="009A7ACE" w:rsidRDefault="009A7ACE" w:rsidP="009A7ACE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 w:rsidRPr="00A305F8">
              <w:rPr>
                <w:rFonts w:hint="eastAsia"/>
                <w:w w:val="70"/>
                <w:fitText w:val="1712" w:id="1373352961"/>
              </w:rPr>
              <w:t>そのときの相手方の反</w:t>
            </w:r>
            <w:r w:rsidRPr="00A305F8">
              <w:rPr>
                <w:rFonts w:hint="eastAsia"/>
                <w:spacing w:val="30"/>
                <w:w w:val="70"/>
                <w:fitText w:val="1712" w:id="1373352961"/>
              </w:rPr>
              <w:t>応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ab/>
              <w:t>）</w:t>
            </w:r>
          </w:p>
          <w:p w:rsidR="009A7ACE" w:rsidRDefault="009A7ACE" w:rsidP="009A7ACE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相手方と顔を合わせたくない。</w:t>
            </w:r>
          </w:p>
          <w:p w:rsidR="009A7ACE" w:rsidRDefault="009A7ACE" w:rsidP="009A7ACE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裁判所に来る時間や帰る時間を相手方とずらしてほしい。</w:t>
            </w:r>
          </w:p>
          <w:p w:rsidR="009A7ACE" w:rsidRDefault="009A7ACE" w:rsidP="009A7ACE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相手方が裁判所に来ない可能性がある。</w:t>
            </w:r>
          </w:p>
          <w:p w:rsidR="009A7ACE" w:rsidRDefault="009A7ACE" w:rsidP="009A7ACE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>
              <w:rPr>
                <w:rFonts w:hint="eastAsia"/>
              </w:rPr>
              <w:t>理由（</w:t>
            </w:r>
            <w:r>
              <w:rPr>
                <w:rFonts w:hint="eastAsia"/>
              </w:rPr>
              <w:tab/>
              <w:t>）</w:t>
            </w:r>
          </w:p>
          <w:p w:rsidR="009A7ACE" w:rsidRPr="001C4EFD" w:rsidRDefault="009A7ACE" w:rsidP="009A7ACE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相手方が裁判所で問題行動を起こすおそれがある。</w:t>
            </w:r>
          </w:p>
          <w:p w:rsidR="009A7ACE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具体的に（</w:t>
            </w:r>
            <w:r>
              <w:rPr>
                <w:rFonts w:hint="eastAsia"/>
              </w:rPr>
              <w:tab/>
              <w:t>）</w:t>
            </w:r>
          </w:p>
        </w:tc>
      </w:tr>
      <w:tr w:rsidR="009A7ACE" w:rsidTr="00181A57">
        <w:trPr>
          <w:trHeight w:val="435"/>
        </w:trPr>
        <w:tc>
          <w:tcPr>
            <w:tcW w:w="1101" w:type="dxa"/>
            <w:vMerge w:val="restart"/>
          </w:tcPr>
          <w:p w:rsidR="009A7ACE" w:rsidRPr="009A7ACE" w:rsidRDefault="009A7ACE" w:rsidP="009A7AC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A305F8">
              <w:rPr>
                <w:rFonts w:asciiTheme="minorEastAsia" w:eastAsiaTheme="minorEastAsia" w:hAnsiTheme="minorEastAsia" w:hint="eastAsia"/>
                <w:w w:val="71"/>
                <w:fitText w:val="856" w:id="1240621056"/>
              </w:rPr>
              <w:t>日程の希</w:t>
            </w:r>
            <w:r w:rsidRPr="00A305F8">
              <w:rPr>
                <w:rFonts w:asciiTheme="minorEastAsia" w:eastAsiaTheme="minorEastAsia" w:hAnsiTheme="minorEastAsia" w:hint="eastAsia"/>
                <w:spacing w:val="52"/>
                <w:w w:val="71"/>
                <w:fitText w:val="856" w:id="1240621056"/>
              </w:rPr>
              <w:t>望</w:t>
            </w:r>
          </w:p>
        </w:tc>
        <w:tc>
          <w:tcPr>
            <w:tcW w:w="8753" w:type="dxa"/>
            <w:gridSpan w:val="11"/>
          </w:tcPr>
          <w:p w:rsidR="009A7ACE" w:rsidRPr="00181A57" w:rsidRDefault="009A7ACE" w:rsidP="002F6765">
            <w:pPr>
              <w:autoSpaceDE w:val="0"/>
              <w:autoSpaceDN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※希望するところに○印を，差し支えるところに×印をつけ</w:t>
            </w:r>
            <w:r w:rsidR="002F6765">
              <w:rPr>
                <w:rFonts w:ascii="ＭＳ Ｐ明朝" w:eastAsia="ＭＳ Ｐ明朝" w:hAnsi="ＭＳ Ｐ明朝" w:hint="eastAsia"/>
                <w:sz w:val="20"/>
                <w:szCs w:val="20"/>
              </w:rPr>
              <w:t>てください</w:t>
            </w: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  <w:tr w:rsidR="00181A57" w:rsidTr="00C079BA">
        <w:trPr>
          <w:trHeight w:val="340"/>
        </w:trPr>
        <w:tc>
          <w:tcPr>
            <w:tcW w:w="1101" w:type="dxa"/>
            <w:vMerge/>
          </w:tcPr>
          <w:p w:rsidR="00181A57" w:rsidRPr="00794A7F" w:rsidRDefault="00181A57" w:rsidP="00C9699E">
            <w:pPr>
              <w:autoSpaceDE w:val="0"/>
              <w:autoSpaceDN w:val="0"/>
              <w:rPr>
                <w:rFonts w:ascii="HGｺﾞｼｯｸM" w:eastAsia="HGｺﾞｼｯｸM"/>
                <w:spacing w:val="-2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dotted" w:sz="4" w:space="0" w:color="auto"/>
            </w:tcBorders>
            <w:vAlign w:val="center"/>
          </w:tcPr>
          <w:p w:rsidR="00181A57" w:rsidRPr="00181A57" w:rsidRDefault="00181A57" w:rsidP="00181A57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81A57">
              <w:rPr>
                <w:rFonts w:hint="eastAsia"/>
                <w:sz w:val="20"/>
                <w:szCs w:val="20"/>
              </w:rPr>
              <w:t>曜日</w:t>
            </w:r>
          </w:p>
        </w:tc>
        <w:tc>
          <w:tcPr>
            <w:tcW w:w="159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81A57" w:rsidRPr="00181A57" w:rsidRDefault="00181A57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A57" w:rsidRPr="00181A57" w:rsidRDefault="00181A57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A57" w:rsidRPr="00181A57" w:rsidRDefault="00181A57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A57" w:rsidRPr="00181A57" w:rsidRDefault="00181A57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木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81A57" w:rsidRPr="00181A57" w:rsidRDefault="00181A57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</w:p>
        </w:tc>
      </w:tr>
      <w:tr w:rsidR="009A7ACE" w:rsidTr="00C079BA">
        <w:trPr>
          <w:trHeight w:val="340"/>
        </w:trPr>
        <w:tc>
          <w:tcPr>
            <w:tcW w:w="1101" w:type="dxa"/>
            <w:vMerge/>
          </w:tcPr>
          <w:p w:rsidR="009A7ACE" w:rsidRPr="00794A7F" w:rsidRDefault="009A7ACE" w:rsidP="00C9699E">
            <w:pPr>
              <w:autoSpaceDE w:val="0"/>
              <w:autoSpaceDN w:val="0"/>
              <w:rPr>
                <w:rFonts w:ascii="HGｺﾞｼｯｸM" w:eastAsia="HGｺﾞｼｯｸM"/>
                <w:spacing w:val="-2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otted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81A57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7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</w:tc>
        <w:tc>
          <w:tcPr>
            <w:tcW w:w="79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</w:tc>
        <w:tc>
          <w:tcPr>
            <w:tcW w:w="79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</w:tc>
        <w:tc>
          <w:tcPr>
            <w:tcW w:w="79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</w:tc>
        <w:tc>
          <w:tcPr>
            <w:tcW w:w="79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</w:tc>
        <w:tc>
          <w:tcPr>
            <w:tcW w:w="79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</w:tc>
        <w:tc>
          <w:tcPr>
            <w:tcW w:w="79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</w:tc>
        <w:tc>
          <w:tcPr>
            <w:tcW w:w="79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</w:tc>
        <w:tc>
          <w:tcPr>
            <w:tcW w:w="79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</w:tc>
        <w:tc>
          <w:tcPr>
            <w:tcW w:w="79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</w:tc>
      </w:tr>
      <w:tr w:rsidR="009A7ACE" w:rsidTr="0013450B">
        <w:trPr>
          <w:trHeight w:val="614"/>
        </w:trPr>
        <w:tc>
          <w:tcPr>
            <w:tcW w:w="1101" w:type="dxa"/>
          </w:tcPr>
          <w:p w:rsidR="009A7ACE" w:rsidRPr="0006175D" w:rsidRDefault="009A7ACE" w:rsidP="00FC4999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A305F8">
              <w:rPr>
                <w:rFonts w:asciiTheme="minorEastAsia" w:eastAsiaTheme="minorEastAsia" w:hAnsiTheme="minorEastAsia" w:hint="eastAsia"/>
                <w:spacing w:val="30"/>
                <w:fitText w:val="856" w:id="1240621057"/>
              </w:rPr>
              <w:lastRenderedPageBreak/>
              <w:t>要望</w:t>
            </w:r>
            <w:r w:rsidRPr="00A305F8">
              <w:rPr>
                <w:rFonts w:asciiTheme="minorEastAsia" w:eastAsiaTheme="minorEastAsia" w:hAnsiTheme="minorEastAsia" w:hint="eastAsia"/>
                <w:spacing w:val="7"/>
                <w:fitText w:val="856" w:id="1240621057"/>
              </w:rPr>
              <w:t>等</w:t>
            </w:r>
          </w:p>
        </w:tc>
        <w:tc>
          <w:tcPr>
            <w:tcW w:w="8753" w:type="dxa"/>
            <w:gridSpan w:val="11"/>
          </w:tcPr>
          <w:p w:rsidR="009A7ACE" w:rsidRDefault="009A7ACE" w:rsidP="00FC499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946A7E" w:rsidRDefault="00181A57" w:rsidP="00181A57">
      <w:pPr>
        <w:tabs>
          <w:tab w:val="right" w:pos="9630"/>
        </w:tabs>
        <w:autoSpaceDE w:val="0"/>
        <w:autoSpaceDN w:val="0"/>
        <w:jc w:val="left"/>
      </w:pPr>
      <w:r>
        <w:rPr>
          <w:rFonts w:ascii="ＭＳ Ｐ明朝" w:eastAsia="ＭＳ Ｐ明朝" w:hAnsi="ＭＳ Ｐ明朝" w:hint="eastAsia"/>
          <w:sz w:val="20"/>
          <w:szCs w:val="20"/>
        </w:rPr>
        <w:t>※記載された御希望にお応えできない場合があります</w:t>
      </w:r>
      <w:r w:rsidR="00C079BA">
        <w:rPr>
          <w:rFonts w:ascii="ＭＳ Ｐ明朝" w:eastAsia="ＭＳ Ｐ明朝" w:hAnsi="ＭＳ Ｐ明朝" w:hint="eastAsia"/>
          <w:sz w:val="20"/>
          <w:szCs w:val="20"/>
        </w:rPr>
        <w:t>が</w:t>
      </w:r>
      <w:r>
        <w:rPr>
          <w:rFonts w:ascii="ＭＳ Ｐ明朝" w:eastAsia="ＭＳ Ｐ明朝" w:hAnsi="ＭＳ Ｐ明朝" w:hint="eastAsia"/>
          <w:sz w:val="20"/>
          <w:szCs w:val="20"/>
        </w:rPr>
        <w:t>，御了承ください。</w:t>
      </w:r>
      <w:r>
        <w:rPr>
          <w:rFonts w:ascii="ＭＳ Ｐ明朝" w:eastAsia="ＭＳ Ｐ明朝" w:hAnsi="ＭＳ Ｐ明朝" w:hint="eastAsia"/>
          <w:sz w:val="20"/>
          <w:szCs w:val="20"/>
        </w:rPr>
        <w:tab/>
      </w:r>
      <w:r w:rsidR="005327A0">
        <w:rPr>
          <w:rFonts w:ascii="ＭＳ Ｐ明朝" w:eastAsia="ＭＳ Ｐ明朝" w:hAnsi="ＭＳ Ｐ明朝" w:hint="eastAsia"/>
          <w:sz w:val="20"/>
          <w:szCs w:val="20"/>
        </w:rPr>
        <w:t>【令和元</w:t>
      </w:r>
      <w:r w:rsidR="009A7ACE" w:rsidRPr="001D24E9">
        <w:rPr>
          <w:rFonts w:ascii="ＭＳ Ｐ明朝" w:eastAsia="ＭＳ Ｐ明朝" w:hAnsi="ＭＳ Ｐ明朝" w:hint="eastAsia"/>
          <w:sz w:val="20"/>
          <w:szCs w:val="20"/>
        </w:rPr>
        <w:t>年</w:t>
      </w:r>
      <w:r w:rsidR="005327A0">
        <w:rPr>
          <w:rFonts w:ascii="ＭＳ Ｐ明朝" w:eastAsia="ＭＳ Ｐ明朝" w:hAnsi="ＭＳ Ｐ明朝" w:hint="eastAsia"/>
          <w:sz w:val="20"/>
          <w:szCs w:val="20"/>
        </w:rPr>
        <w:t>８</w:t>
      </w:r>
      <w:r w:rsidR="009A7ACE" w:rsidRPr="001D24E9">
        <w:rPr>
          <w:rFonts w:ascii="ＭＳ Ｐ明朝" w:eastAsia="ＭＳ Ｐ明朝" w:hAnsi="ＭＳ Ｐ明朝" w:hint="eastAsia"/>
          <w:sz w:val="20"/>
          <w:szCs w:val="20"/>
        </w:rPr>
        <w:t>月版</w:t>
      </w:r>
      <w:r w:rsidR="002E376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411A50">
        <w:rPr>
          <w:rFonts w:ascii="ＭＳ Ｐ明朝" w:eastAsia="ＭＳ Ｐ明朝" w:hAnsi="ＭＳ Ｐ明朝" w:hint="eastAsia"/>
          <w:sz w:val="20"/>
          <w:szCs w:val="20"/>
        </w:rPr>
        <w:t>横浜家裁</w:t>
      </w:r>
      <w:r w:rsidR="009A7ACE" w:rsidRPr="001D24E9">
        <w:rPr>
          <w:rFonts w:ascii="ＭＳ Ｐ明朝" w:eastAsia="ＭＳ Ｐ明朝" w:hAnsi="ＭＳ Ｐ明朝" w:hint="eastAsia"/>
          <w:sz w:val="20"/>
          <w:szCs w:val="20"/>
        </w:rPr>
        <w:t>】</w:t>
      </w:r>
    </w:p>
    <w:sectPr w:rsidR="00946A7E" w:rsidSect="009A7A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7" w:bottom="284" w:left="1701" w:header="283" w:footer="283" w:gutter="0"/>
      <w:cols w:space="425"/>
      <w:titlePg/>
      <w:docGrid w:type="linesAndChars" w:linePitch="432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E4" w:rsidRDefault="00EF01E4" w:rsidP="00757050">
      <w:r>
        <w:separator/>
      </w:r>
    </w:p>
  </w:endnote>
  <w:endnote w:type="continuationSeparator" w:id="0">
    <w:p w:rsidR="00EF01E4" w:rsidRDefault="00EF01E4" w:rsidP="0075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8" w:rsidRDefault="00A305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8" w:rsidRDefault="00A305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8" w:rsidRDefault="00A305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E4" w:rsidRDefault="00EF01E4" w:rsidP="00757050">
      <w:r>
        <w:separator/>
      </w:r>
    </w:p>
  </w:footnote>
  <w:footnote w:type="continuationSeparator" w:id="0">
    <w:p w:rsidR="00EF01E4" w:rsidRDefault="00EF01E4" w:rsidP="00757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8" w:rsidRDefault="00A305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8" w:rsidRDefault="00A305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8" w:rsidRDefault="00A305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07"/>
  <w:drawingGridVerticalSpacing w:val="216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A9"/>
    <w:rsid w:val="000457A7"/>
    <w:rsid w:val="00053228"/>
    <w:rsid w:val="0006175D"/>
    <w:rsid w:val="00073F72"/>
    <w:rsid w:val="00075C1D"/>
    <w:rsid w:val="000974FC"/>
    <w:rsid w:val="000B2355"/>
    <w:rsid w:val="000E7B5B"/>
    <w:rsid w:val="000F63F3"/>
    <w:rsid w:val="0013450B"/>
    <w:rsid w:val="00141CDC"/>
    <w:rsid w:val="00181A57"/>
    <w:rsid w:val="00184FC1"/>
    <w:rsid w:val="001C4EFD"/>
    <w:rsid w:val="001E11D1"/>
    <w:rsid w:val="002212B8"/>
    <w:rsid w:val="00296A6A"/>
    <w:rsid w:val="002B112F"/>
    <w:rsid w:val="002B1A3C"/>
    <w:rsid w:val="002B1BC6"/>
    <w:rsid w:val="002E2364"/>
    <w:rsid w:val="002E3766"/>
    <w:rsid w:val="002F6765"/>
    <w:rsid w:val="003769DD"/>
    <w:rsid w:val="00397D96"/>
    <w:rsid w:val="003E33E9"/>
    <w:rsid w:val="00411A50"/>
    <w:rsid w:val="004201C2"/>
    <w:rsid w:val="00423F5A"/>
    <w:rsid w:val="004378D8"/>
    <w:rsid w:val="004724E2"/>
    <w:rsid w:val="00501D98"/>
    <w:rsid w:val="00524CEC"/>
    <w:rsid w:val="005327A0"/>
    <w:rsid w:val="00577EF3"/>
    <w:rsid w:val="005E3209"/>
    <w:rsid w:val="006107CF"/>
    <w:rsid w:val="00633E30"/>
    <w:rsid w:val="00640161"/>
    <w:rsid w:val="00647FF7"/>
    <w:rsid w:val="00733479"/>
    <w:rsid w:val="00745674"/>
    <w:rsid w:val="00757050"/>
    <w:rsid w:val="00794A7F"/>
    <w:rsid w:val="00797BC8"/>
    <w:rsid w:val="007C5AFF"/>
    <w:rsid w:val="00854C86"/>
    <w:rsid w:val="009125B4"/>
    <w:rsid w:val="009237D6"/>
    <w:rsid w:val="009254C9"/>
    <w:rsid w:val="00946A7E"/>
    <w:rsid w:val="00947988"/>
    <w:rsid w:val="009507A9"/>
    <w:rsid w:val="00991571"/>
    <w:rsid w:val="009A7ACE"/>
    <w:rsid w:val="00A04F2E"/>
    <w:rsid w:val="00A13C04"/>
    <w:rsid w:val="00A305F8"/>
    <w:rsid w:val="00A63DE0"/>
    <w:rsid w:val="00AD0A66"/>
    <w:rsid w:val="00AF646C"/>
    <w:rsid w:val="00B04835"/>
    <w:rsid w:val="00B17AF1"/>
    <w:rsid w:val="00B66EF3"/>
    <w:rsid w:val="00B772DB"/>
    <w:rsid w:val="00BB08D8"/>
    <w:rsid w:val="00C079BA"/>
    <w:rsid w:val="00C10073"/>
    <w:rsid w:val="00C71DF0"/>
    <w:rsid w:val="00C950A3"/>
    <w:rsid w:val="00C9699E"/>
    <w:rsid w:val="00CF279C"/>
    <w:rsid w:val="00CF74E2"/>
    <w:rsid w:val="00D736C7"/>
    <w:rsid w:val="00D84097"/>
    <w:rsid w:val="00DF64F5"/>
    <w:rsid w:val="00E22B79"/>
    <w:rsid w:val="00EC00F3"/>
    <w:rsid w:val="00EF01E4"/>
    <w:rsid w:val="00F12FD4"/>
    <w:rsid w:val="00F2348E"/>
    <w:rsid w:val="00F60685"/>
    <w:rsid w:val="00F92A8E"/>
    <w:rsid w:val="00FA0845"/>
    <w:rsid w:val="00FA1CBB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7A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050"/>
    <w:rPr>
      <w:sz w:val="22"/>
    </w:rPr>
  </w:style>
  <w:style w:type="paragraph" w:styleId="a6">
    <w:name w:val="footer"/>
    <w:basedOn w:val="a"/>
    <w:link w:val="a7"/>
    <w:uiPriority w:val="99"/>
    <w:unhideWhenUsed/>
    <w:rsid w:val="00757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050"/>
    <w:rPr>
      <w:sz w:val="22"/>
    </w:rPr>
  </w:style>
  <w:style w:type="paragraph" w:styleId="a8">
    <w:name w:val="List Paragraph"/>
    <w:basedOn w:val="a"/>
    <w:uiPriority w:val="34"/>
    <w:qFormat/>
    <w:rsid w:val="00B772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D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A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2019-09-20T06:39:00Z</dcterms:created>
  <dcterms:modified xsi:type="dcterms:W3CDTF">2019-09-20T06:39:00Z</dcterms:modified>
</cp:coreProperties>
</file>