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1D" w:rsidRDefault="001E1B1D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令和　　年（家イ）第　　　　　号　親権者変更調停事件</w:t>
      </w:r>
    </w:p>
    <w:p w:rsidR="001E1B1D" w:rsidRDefault="001E1B1D">
      <w:pPr>
        <w:rPr>
          <w:rFonts w:ascii="ＭＳ 明朝" w:eastAsia="ＭＳ 明朝" w:hAnsi="ＭＳ 明朝"/>
          <w:sz w:val="24"/>
          <w:szCs w:val="24"/>
        </w:rPr>
      </w:pPr>
    </w:p>
    <w:p w:rsidR="001E1B1D" w:rsidRPr="001E1B1D" w:rsidRDefault="001E1B1D" w:rsidP="001E1B1D">
      <w:pPr>
        <w:jc w:val="center"/>
        <w:rPr>
          <w:rFonts w:ascii="ＭＳ 明朝" w:eastAsia="ＭＳ 明朝" w:hAnsi="ＭＳ 明朝"/>
          <w:sz w:val="32"/>
          <w:szCs w:val="32"/>
        </w:rPr>
      </w:pPr>
      <w:r w:rsidRPr="001E1B1D">
        <w:rPr>
          <w:rFonts w:ascii="ＭＳ 明朝" w:eastAsia="ＭＳ 明朝" w:hAnsi="ＭＳ 明朝" w:hint="eastAsia"/>
          <w:spacing w:val="92"/>
          <w:kern w:val="0"/>
          <w:sz w:val="32"/>
          <w:szCs w:val="32"/>
          <w:fitText w:val="4344" w:id="2020800512"/>
        </w:rPr>
        <w:t>親権者変更の同意</w:t>
      </w:r>
      <w:r w:rsidRPr="001E1B1D">
        <w:rPr>
          <w:rFonts w:ascii="ＭＳ 明朝" w:eastAsia="ＭＳ 明朝" w:hAnsi="ＭＳ 明朝" w:hint="eastAsia"/>
          <w:spacing w:val="-4"/>
          <w:kern w:val="0"/>
          <w:sz w:val="32"/>
          <w:szCs w:val="32"/>
          <w:fitText w:val="4344" w:id="2020800512"/>
        </w:rPr>
        <w:t>書</w:t>
      </w:r>
    </w:p>
    <w:p w:rsidR="001E1B1D" w:rsidRPr="00A43BA4" w:rsidRDefault="001E1B1D" w:rsidP="001E1B1D">
      <w:pPr>
        <w:jc w:val="right"/>
        <w:rPr>
          <w:rFonts w:ascii="ＭＳ 明朝" w:eastAsia="ＭＳ 明朝" w:hAnsi="ＭＳ 明朝"/>
          <w:szCs w:val="21"/>
        </w:rPr>
      </w:pPr>
      <w:r w:rsidRPr="00A43BA4">
        <w:rPr>
          <w:rFonts w:ascii="ＭＳ 明朝" w:eastAsia="ＭＳ 明朝" w:hAnsi="ＭＳ 明朝" w:hint="eastAsia"/>
          <w:szCs w:val="21"/>
        </w:rPr>
        <w:t>※未成年者が１５歳以上のときに提出してください。</w:t>
      </w:r>
    </w:p>
    <w:p w:rsidR="001E1B1D" w:rsidRPr="001E1B1D" w:rsidRDefault="001E1B1D" w:rsidP="001E1B1D">
      <w:pPr>
        <w:jc w:val="right"/>
        <w:rPr>
          <w:rFonts w:ascii="ＭＳ 明朝" w:eastAsia="ＭＳ 明朝" w:hAnsi="ＭＳ 明朝"/>
          <w:sz w:val="22"/>
        </w:rPr>
      </w:pPr>
    </w:p>
    <w:p w:rsidR="00A43BA4" w:rsidRDefault="00A43B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横浜家庭裁判所</w:t>
      </w:r>
    </w:p>
    <w:p w:rsidR="001E1B1D" w:rsidRDefault="001E1B1D" w:rsidP="00A43BA4">
      <w:pPr>
        <w:ind w:firstLineChars="1000" w:firstLine="28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御中</w:t>
      </w:r>
    </w:p>
    <w:p w:rsidR="00A43BA4" w:rsidRDefault="00A43BA4" w:rsidP="00A43BA4">
      <w:pPr>
        <w:ind w:right="1128" w:firstLineChars="1200" w:firstLine="3384"/>
        <w:rPr>
          <w:rFonts w:ascii="ＭＳ 明朝" w:eastAsia="ＭＳ 明朝" w:hAnsi="ＭＳ 明朝"/>
          <w:sz w:val="24"/>
          <w:szCs w:val="24"/>
        </w:rPr>
      </w:pPr>
    </w:p>
    <w:p w:rsidR="001E1B1D" w:rsidRDefault="001E1B1D" w:rsidP="00A43BA4">
      <w:pPr>
        <w:ind w:right="1128" w:firstLineChars="1200" w:firstLine="338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A43BA4" w:rsidRPr="00A43BA4" w:rsidRDefault="00A43BA4" w:rsidP="00A43BA4">
      <w:pPr>
        <w:ind w:right="1128" w:firstLineChars="1200" w:firstLine="3384"/>
        <w:rPr>
          <w:rFonts w:ascii="ＭＳ 明朝" w:eastAsia="ＭＳ 明朝" w:hAnsi="ＭＳ 明朝"/>
          <w:sz w:val="24"/>
          <w:szCs w:val="24"/>
        </w:rPr>
      </w:pPr>
    </w:p>
    <w:p w:rsidR="001E1B1D" w:rsidRDefault="001E1B1D" w:rsidP="001E1B1D">
      <w:pPr>
        <w:ind w:firstLineChars="1200" w:firstLine="3384"/>
        <w:jc w:val="left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  <w:r w:rsidRPr="001E1B1D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</w:t>
      </w:r>
    </w:p>
    <w:p w:rsidR="00A43BA4" w:rsidRDefault="00A43BA4" w:rsidP="001E1B1D">
      <w:pPr>
        <w:ind w:firstLineChars="1200" w:firstLine="3384"/>
        <w:jc w:val="left"/>
        <w:rPr>
          <w:rFonts w:ascii="ＭＳ 明朝" w:eastAsia="ＭＳ 明朝" w:hAnsi="ＭＳ 明朝"/>
          <w:sz w:val="24"/>
          <w:szCs w:val="24"/>
        </w:rPr>
      </w:pPr>
    </w:p>
    <w:p w:rsidR="001E1B1D" w:rsidRDefault="001E1B1D" w:rsidP="001E1B1D">
      <w:pPr>
        <w:ind w:firstLineChars="1200" w:firstLine="338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  <w:r w:rsidRPr="00A43BA4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㊞　</w:t>
      </w:r>
    </w:p>
    <w:p w:rsidR="001E1B1D" w:rsidRPr="00A43BA4" w:rsidRDefault="001E1B1D" w:rsidP="001E1B1D">
      <w:pPr>
        <w:jc w:val="right"/>
        <w:rPr>
          <w:rFonts w:ascii="ＭＳ 明朝" w:eastAsia="ＭＳ 明朝" w:hAnsi="ＭＳ 明朝"/>
          <w:szCs w:val="21"/>
        </w:rPr>
      </w:pPr>
      <w:r w:rsidRPr="00A43BA4">
        <w:rPr>
          <w:rFonts w:ascii="ＭＳ 明朝" w:eastAsia="ＭＳ 明朝" w:hAnsi="ＭＳ 明朝" w:hint="eastAsia"/>
          <w:szCs w:val="21"/>
        </w:rPr>
        <w:t>※未成年者が自署の上，押印してください。</w:t>
      </w:r>
    </w:p>
    <w:p w:rsidR="001E1B1D" w:rsidRDefault="001E1B1D">
      <w:pPr>
        <w:rPr>
          <w:rFonts w:ascii="ＭＳ 明朝" w:eastAsia="ＭＳ 明朝" w:hAnsi="ＭＳ 明朝"/>
          <w:sz w:val="24"/>
          <w:szCs w:val="24"/>
        </w:rPr>
      </w:pPr>
    </w:p>
    <w:p w:rsidR="001E1B1D" w:rsidRPr="00A43BA4" w:rsidRDefault="001E1B1D" w:rsidP="001E1B1D">
      <w:pPr>
        <w:ind w:firstLineChars="1000" w:firstLine="2520"/>
        <w:rPr>
          <w:rFonts w:ascii="ＭＳ 明朝" w:eastAsia="ＭＳ 明朝" w:hAnsi="ＭＳ 明朝"/>
          <w:szCs w:val="21"/>
        </w:rPr>
      </w:pPr>
      <w:r w:rsidRPr="00A43BA4">
        <w:rPr>
          <w:rFonts w:ascii="ＭＳ 明朝" w:eastAsia="ＭＳ 明朝" w:hAnsi="ＭＳ 明朝" w:hint="eastAsia"/>
          <w:szCs w:val="21"/>
        </w:rPr>
        <w:t>※当てはまるところにレ点をつけてください。</w:t>
      </w:r>
    </w:p>
    <w:p w:rsidR="001E1B1D" w:rsidRDefault="00A43BA4" w:rsidP="001E1B1D">
      <w:pPr>
        <w:ind w:firstLineChars="900" w:firstLine="253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26670</wp:posOffset>
                </wp:positionV>
                <wp:extent cx="247650" cy="914400"/>
                <wp:effectExtent l="38100" t="0" r="19050" b="1905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9144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DEAF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97.95pt;margin-top:2.1pt;width:19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" adj="487" strokecolor="black [3213]" strokeweight=".5pt">
                <v:stroke joinstyle="miter"/>
              </v:shape>
            </w:pict>
          </mc:Fallback>
        </mc:AlternateContent>
      </w:r>
      <w:r w:rsidR="001E1B1D">
        <w:rPr>
          <w:rFonts w:ascii="ＭＳ 明朝" w:eastAsia="ＭＳ 明朝" w:hAnsi="ＭＳ 明朝" w:hint="eastAsia"/>
          <w:sz w:val="24"/>
          <w:szCs w:val="24"/>
        </w:rPr>
        <w:t>□父から母に</w:t>
      </w:r>
    </w:p>
    <w:p w:rsidR="001E1B1D" w:rsidRDefault="001E1B1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</w:t>
      </w:r>
      <w:r w:rsidR="00A43BA4">
        <w:rPr>
          <w:rFonts w:ascii="ＭＳ 明朝" w:eastAsia="ＭＳ 明朝" w:hAnsi="ＭＳ 明朝" w:hint="eastAsia"/>
          <w:sz w:val="24"/>
          <w:szCs w:val="24"/>
        </w:rPr>
        <w:t>，</w:t>
      </w:r>
      <w:r>
        <w:rPr>
          <w:rFonts w:ascii="ＭＳ 明朝" w:eastAsia="ＭＳ 明朝" w:hAnsi="ＭＳ 明朝" w:hint="eastAsia"/>
          <w:sz w:val="24"/>
          <w:szCs w:val="24"/>
        </w:rPr>
        <w:t>親権者が</w:t>
      </w:r>
      <w:r w:rsidR="00A43BA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□母から父に</w:t>
      </w:r>
      <w:r w:rsidR="00A43BA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変更することに同意します。</w:t>
      </w:r>
    </w:p>
    <w:p w:rsidR="001E1B1D" w:rsidRPr="001E1B1D" w:rsidRDefault="001E1B1D" w:rsidP="00A43BA4">
      <w:pPr>
        <w:ind w:firstLineChars="900" w:firstLine="2538"/>
        <w:rPr>
          <w:rFonts w:ascii="ＭＳ 明朝" w:eastAsia="ＭＳ 明朝" w:hAnsi="ＭＳ 明朝"/>
          <w:sz w:val="24"/>
          <w:szCs w:val="24"/>
        </w:rPr>
      </w:pPr>
      <w:r w:rsidRPr="001E1B1D">
        <w:rPr>
          <w:rFonts w:ascii="ＭＳ 明朝" w:eastAsia="ＭＳ 明朝" w:hAnsi="ＭＳ 明朝" w:hint="eastAsia"/>
          <w:sz w:val="24"/>
          <w:szCs w:val="24"/>
        </w:rPr>
        <w:t>□</w:t>
      </w:r>
      <w:r w:rsidRPr="00A43BA4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から</w:t>
      </w:r>
      <w:r w:rsidRPr="00A43BA4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Pr="001E1B1D">
        <w:rPr>
          <w:rFonts w:ascii="ＭＳ 明朝" w:eastAsia="ＭＳ 明朝" w:hAnsi="ＭＳ 明朝" w:hint="eastAsia"/>
          <w:sz w:val="24"/>
          <w:szCs w:val="24"/>
        </w:rPr>
        <w:t>に</w:t>
      </w:r>
    </w:p>
    <w:p w:rsidR="00C5242A" w:rsidRPr="00E87B25" w:rsidRDefault="00C5242A">
      <w:pPr>
        <w:rPr>
          <w:rFonts w:ascii="ＭＳ 明朝" w:eastAsia="ＭＳ 明朝" w:hAnsi="ＭＳ 明朝"/>
          <w:sz w:val="24"/>
          <w:szCs w:val="24"/>
        </w:rPr>
      </w:pPr>
    </w:p>
    <w:sectPr w:rsidR="00C5242A" w:rsidRPr="00E87B25" w:rsidSect="00E87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421" w:rsidRDefault="00BC5421" w:rsidP="00E87B25">
      <w:r>
        <w:separator/>
      </w:r>
    </w:p>
  </w:endnote>
  <w:endnote w:type="continuationSeparator" w:id="0">
    <w:p w:rsidR="00BC5421" w:rsidRDefault="00BC5421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B2" w:rsidRDefault="002013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B2" w:rsidRDefault="002013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B2" w:rsidRDefault="002013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421" w:rsidRDefault="00BC5421" w:rsidP="00E87B25">
      <w:r>
        <w:separator/>
      </w:r>
    </w:p>
  </w:footnote>
  <w:footnote w:type="continuationSeparator" w:id="0">
    <w:p w:rsidR="00BC5421" w:rsidRDefault="00BC5421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B2" w:rsidRDefault="002013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B2" w:rsidRDefault="002013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B2" w:rsidRDefault="002013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86155"/>
    <w:multiLevelType w:val="hybridMultilevel"/>
    <w:tmpl w:val="A8567914"/>
    <w:lvl w:ilvl="0" w:tplc="69DE0A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1D"/>
    <w:rsid w:val="001E1B1D"/>
    <w:rsid w:val="002013B2"/>
    <w:rsid w:val="00A43BA4"/>
    <w:rsid w:val="00BC5421"/>
    <w:rsid w:val="00C5242A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1E1B1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43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B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43B46-4302-4604-B019-FF80EB7A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2019-09-25T07:24:00Z</dcterms:created>
  <dcterms:modified xsi:type="dcterms:W3CDTF">2019-09-25T07:24:00Z</dcterms:modified>
</cp:coreProperties>
</file>